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B30D81" w:rsidRDefault="00A85B1F" w:rsidP="00A85B1F">
      <w:pPr>
        <w:jc w:val="center"/>
        <w:rPr>
          <w:rFonts w:ascii="Arial" w:hAnsi="Arial" w:cs="Arial"/>
        </w:rPr>
      </w:pPr>
    </w:p>
    <w:p w14:paraId="473DA920" w14:textId="77777777" w:rsidR="00A85B1F" w:rsidRPr="00B30D81" w:rsidRDefault="00A85B1F" w:rsidP="00A85B1F">
      <w:pPr>
        <w:jc w:val="center"/>
        <w:rPr>
          <w:rFonts w:ascii="Arial" w:hAnsi="Arial" w:cs="Arial"/>
        </w:rPr>
      </w:pPr>
      <w:r w:rsidRPr="00B30D81">
        <w:rPr>
          <w:rFonts w:ascii="Arial" w:hAnsi="Arial" w:cs="Arial"/>
        </w:rPr>
        <w:t xml:space="preserve"> POLSKA AGENCJA PRASOWA</w:t>
      </w:r>
    </w:p>
    <w:p w14:paraId="238E1A33" w14:textId="77777777" w:rsidR="00A85B1F" w:rsidRPr="00B30D81" w:rsidRDefault="00A85B1F" w:rsidP="00A85B1F">
      <w:pPr>
        <w:jc w:val="center"/>
        <w:rPr>
          <w:rFonts w:ascii="Arial" w:hAnsi="Arial" w:cs="Arial"/>
        </w:rPr>
      </w:pPr>
      <w:r w:rsidRPr="00B30D81">
        <w:rPr>
          <w:rFonts w:ascii="Arial" w:hAnsi="Arial" w:cs="Arial"/>
        </w:rPr>
        <w:t>SPÓŁKA AKCYJNA</w:t>
      </w:r>
    </w:p>
    <w:p w14:paraId="1D8FEDBF" w14:textId="77777777" w:rsidR="00A85B1F" w:rsidRPr="00B30D81" w:rsidRDefault="00A85B1F" w:rsidP="00A85B1F">
      <w:pPr>
        <w:rPr>
          <w:rFonts w:ascii="Arial" w:hAnsi="Arial" w:cs="Arial"/>
        </w:rPr>
      </w:pPr>
      <w:r w:rsidRPr="00B30D81">
        <w:rPr>
          <w:rFonts w:ascii="Arial" w:hAnsi="Arial" w:cs="Arial"/>
        </w:rPr>
        <w:t>_________________________________________________________________________</w:t>
      </w:r>
    </w:p>
    <w:p w14:paraId="35A07C59" w14:textId="6596786B" w:rsidR="00A85B1F" w:rsidRPr="00B30D81" w:rsidRDefault="00A85B1F" w:rsidP="00A85B1F">
      <w:pPr>
        <w:pStyle w:val="Nagwek"/>
        <w:tabs>
          <w:tab w:val="clear" w:pos="4536"/>
          <w:tab w:val="clear" w:pos="9072"/>
        </w:tabs>
        <w:rPr>
          <w:rFonts w:ascii="Arial" w:hAnsi="Arial" w:cs="Arial"/>
        </w:rPr>
      </w:pPr>
      <w:r w:rsidRPr="00B30D81">
        <w:rPr>
          <w:rFonts w:ascii="Arial" w:hAnsi="Arial" w:cs="Arial"/>
        </w:rPr>
        <w:t xml:space="preserve"> Nr sprawy </w:t>
      </w:r>
      <w:r w:rsidR="00E20FA5">
        <w:rPr>
          <w:rFonts w:ascii="Arial" w:hAnsi="Arial" w:cs="Arial"/>
        </w:rPr>
        <w:t>9</w:t>
      </w:r>
      <w:r w:rsidRPr="00B30D81">
        <w:rPr>
          <w:rFonts w:ascii="Arial" w:hAnsi="Arial" w:cs="Arial"/>
        </w:rPr>
        <w:t>/2</w:t>
      </w:r>
      <w:r w:rsidR="0096780A" w:rsidRPr="00B30D81">
        <w:rPr>
          <w:rFonts w:ascii="Arial" w:hAnsi="Arial" w:cs="Arial"/>
        </w:rPr>
        <w:t>2</w:t>
      </w:r>
    </w:p>
    <w:p w14:paraId="68CF3281" w14:textId="77777777" w:rsidR="00A85B1F" w:rsidRPr="00B30D81" w:rsidRDefault="00A85B1F" w:rsidP="00A85B1F">
      <w:pPr>
        <w:pStyle w:val="Nagwek"/>
        <w:tabs>
          <w:tab w:val="clear" w:pos="4536"/>
          <w:tab w:val="clear" w:pos="9072"/>
        </w:tabs>
        <w:rPr>
          <w:rFonts w:cs="Arial"/>
        </w:rPr>
      </w:pPr>
    </w:p>
    <w:p w14:paraId="6FD16656" w14:textId="77777777" w:rsidR="00A85B1F" w:rsidRPr="00B30D81" w:rsidRDefault="00A85B1F" w:rsidP="00A85B1F">
      <w:pPr>
        <w:rPr>
          <w:rFonts w:ascii="Arial" w:hAnsi="Arial" w:cs="Arial"/>
        </w:rPr>
      </w:pPr>
    </w:p>
    <w:p w14:paraId="4F4FEB86" w14:textId="77777777" w:rsidR="00A85B1F" w:rsidRPr="00B30D81" w:rsidRDefault="00A85B1F" w:rsidP="00A85B1F">
      <w:pPr>
        <w:rPr>
          <w:rFonts w:ascii="Arial" w:hAnsi="Arial" w:cs="Arial"/>
        </w:rPr>
      </w:pPr>
    </w:p>
    <w:p w14:paraId="480B5E4D" w14:textId="77777777" w:rsidR="00A85B1F" w:rsidRPr="00B30D81" w:rsidRDefault="00A85B1F" w:rsidP="00A85B1F">
      <w:pPr>
        <w:rPr>
          <w:rFonts w:ascii="Arial" w:hAnsi="Arial" w:cs="Arial"/>
        </w:rPr>
      </w:pPr>
    </w:p>
    <w:p w14:paraId="772D9C04" w14:textId="77777777" w:rsidR="00A85B1F" w:rsidRPr="00B30D81" w:rsidRDefault="00A85B1F" w:rsidP="00A85B1F">
      <w:pPr>
        <w:rPr>
          <w:rFonts w:ascii="Arial" w:hAnsi="Arial" w:cs="Arial"/>
        </w:rPr>
      </w:pPr>
    </w:p>
    <w:p w14:paraId="2BC742CF" w14:textId="77777777" w:rsidR="00A85B1F" w:rsidRPr="00B30D81" w:rsidRDefault="00A85B1F" w:rsidP="00A85B1F">
      <w:pPr>
        <w:rPr>
          <w:rFonts w:ascii="Arial" w:hAnsi="Arial" w:cs="Arial"/>
        </w:rPr>
      </w:pPr>
    </w:p>
    <w:p w14:paraId="165AD4B2" w14:textId="77777777" w:rsidR="00A85B1F" w:rsidRPr="00B30D81" w:rsidRDefault="00A85B1F" w:rsidP="00A85B1F">
      <w:pPr>
        <w:rPr>
          <w:rFonts w:ascii="Arial" w:hAnsi="Arial" w:cs="Arial"/>
        </w:rPr>
      </w:pPr>
    </w:p>
    <w:p w14:paraId="359E6DCE" w14:textId="77777777" w:rsidR="00A85B1F" w:rsidRPr="00B30D81" w:rsidRDefault="00A85B1F" w:rsidP="00A85B1F">
      <w:pPr>
        <w:rPr>
          <w:rFonts w:ascii="Arial" w:hAnsi="Arial" w:cs="Arial"/>
        </w:rPr>
      </w:pPr>
    </w:p>
    <w:p w14:paraId="19E75A12" w14:textId="77777777" w:rsidR="00A85B1F" w:rsidRPr="00B30D81" w:rsidRDefault="00A85B1F" w:rsidP="00A85B1F">
      <w:pPr>
        <w:rPr>
          <w:rFonts w:ascii="Arial" w:hAnsi="Arial" w:cs="Arial"/>
        </w:rPr>
      </w:pPr>
    </w:p>
    <w:p w14:paraId="5B771D09" w14:textId="77777777" w:rsidR="00A85B1F" w:rsidRPr="00B30D81" w:rsidRDefault="00A85B1F" w:rsidP="00A85B1F">
      <w:pPr>
        <w:rPr>
          <w:rFonts w:ascii="Arial" w:hAnsi="Arial" w:cs="Arial"/>
        </w:rPr>
      </w:pPr>
    </w:p>
    <w:p w14:paraId="03A1BA77" w14:textId="77777777" w:rsidR="00A85B1F" w:rsidRPr="00B30D81" w:rsidRDefault="00A85B1F" w:rsidP="00A85B1F">
      <w:pPr>
        <w:rPr>
          <w:rFonts w:ascii="Arial" w:hAnsi="Arial" w:cs="Arial"/>
        </w:rPr>
      </w:pPr>
    </w:p>
    <w:p w14:paraId="6E7B12B0" w14:textId="77777777" w:rsidR="00A85B1F" w:rsidRPr="00B30D81" w:rsidRDefault="00A85B1F" w:rsidP="00A85B1F">
      <w:pPr>
        <w:rPr>
          <w:rFonts w:ascii="Arial" w:hAnsi="Arial" w:cs="Arial"/>
        </w:rPr>
      </w:pPr>
    </w:p>
    <w:p w14:paraId="0288D145" w14:textId="77777777" w:rsidR="00A85B1F" w:rsidRPr="00B30D81" w:rsidRDefault="00A85B1F" w:rsidP="00A85B1F">
      <w:pPr>
        <w:rPr>
          <w:rFonts w:ascii="Arial" w:hAnsi="Arial" w:cs="Arial"/>
        </w:rPr>
      </w:pPr>
    </w:p>
    <w:p w14:paraId="55D0E3C3" w14:textId="77777777" w:rsidR="00A85B1F" w:rsidRPr="00B30D81" w:rsidRDefault="00A85B1F" w:rsidP="00A85B1F">
      <w:pPr>
        <w:jc w:val="both"/>
        <w:rPr>
          <w:rFonts w:ascii="Arial" w:eastAsia="Arial Unicode MS" w:hAnsi="Arial" w:cs="Arial"/>
        </w:rPr>
      </w:pPr>
    </w:p>
    <w:p w14:paraId="49BE8350" w14:textId="77777777" w:rsidR="00A85B1F" w:rsidRPr="00B30D81" w:rsidRDefault="00A85B1F" w:rsidP="00A85B1F">
      <w:pPr>
        <w:jc w:val="center"/>
        <w:rPr>
          <w:rFonts w:ascii="Arial" w:hAnsi="Arial" w:cs="Arial"/>
          <w:b/>
          <w:lang w:eastAsia="pl-PL"/>
        </w:rPr>
      </w:pPr>
      <w:r w:rsidRPr="00B30D81">
        <w:rPr>
          <w:rFonts w:ascii="Arial" w:hAnsi="Arial" w:cs="Arial"/>
          <w:b/>
          <w:lang w:eastAsia="pl-PL"/>
        </w:rPr>
        <w:t xml:space="preserve">POSTĘPOWANIE  </w:t>
      </w:r>
    </w:p>
    <w:p w14:paraId="2CC06BE1" w14:textId="77777777" w:rsidR="00A85B1F" w:rsidRPr="00B30D81" w:rsidRDefault="00A85B1F" w:rsidP="00A85B1F">
      <w:pPr>
        <w:jc w:val="center"/>
        <w:rPr>
          <w:rFonts w:ascii="Arial" w:hAnsi="Arial" w:cs="Arial"/>
          <w:b/>
          <w:lang w:eastAsia="pl-PL"/>
        </w:rPr>
      </w:pPr>
    </w:p>
    <w:p w14:paraId="6CF76C14" w14:textId="77777777" w:rsidR="00A85B1F" w:rsidRPr="00B30D81" w:rsidRDefault="00A85B1F" w:rsidP="00A85B1F">
      <w:pPr>
        <w:jc w:val="center"/>
        <w:rPr>
          <w:rFonts w:ascii="Arial" w:hAnsi="Arial" w:cs="Arial"/>
          <w:b/>
          <w:lang w:eastAsia="pl-PL"/>
        </w:rPr>
      </w:pPr>
    </w:p>
    <w:p w14:paraId="6AFA3732" w14:textId="77777777" w:rsidR="00A85B1F" w:rsidRPr="00B30D81" w:rsidRDefault="00A85B1F" w:rsidP="00A85B1F">
      <w:pPr>
        <w:jc w:val="center"/>
        <w:rPr>
          <w:rFonts w:ascii="Arial" w:hAnsi="Arial" w:cs="Arial"/>
          <w:b/>
          <w:lang w:eastAsia="pl-PL"/>
        </w:rPr>
      </w:pPr>
    </w:p>
    <w:p w14:paraId="288CCFF7" w14:textId="77777777" w:rsidR="00ED7C64" w:rsidRPr="00B30D81" w:rsidRDefault="00ED7C64" w:rsidP="00A85B1F">
      <w:pPr>
        <w:jc w:val="center"/>
        <w:rPr>
          <w:rFonts w:ascii="Arial" w:hAnsi="Arial" w:cs="Arial"/>
          <w:b/>
          <w:lang w:eastAsia="pl-PL"/>
        </w:rPr>
      </w:pPr>
    </w:p>
    <w:p w14:paraId="12363E3B" w14:textId="77777777" w:rsidR="00ED7C64" w:rsidRPr="00B30D81" w:rsidRDefault="00ED7C64" w:rsidP="00ED7C64">
      <w:pPr>
        <w:pStyle w:val="Tytu"/>
        <w:spacing w:before="0" w:after="0"/>
        <w:ind w:firstLine="0"/>
        <w:rPr>
          <w:rFonts w:ascii="Arial" w:hAnsi="Arial" w:cs="Arial"/>
          <w:sz w:val="22"/>
          <w:szCs w:val="22"/>
        </w:rPr>
      </w:pPr>
      <w:r w:rsidRPr="00B30D81">
        <w:rPr>
          <w:rFonts w:ascii="Arial" w:hAnsi="Arial" w:cs="Arial"/>
          <w:sz w:val="22"/>
          <w:szCs w:val="22"/>
        </w:rPr>
        <w:t xml:space="preserve">NA ŚWIADCZENIE USŁUG TELEFONII KOMÓRKOWEJ </w:t>
      </w:r>
    </w:p>
    <w:p w14:paraId="3EF28B48" w14:textId="77777777" w:rsidR="00ED7C64" w:rsidRPr="00B30D81" w:rsidRDefault="00ED7C64" w:rsidP="00ED7C64">
      <w:pPr>
        <w:pStyle w:val="Tytu"/>
        <w:spacing w:before="0" w:after="0"/>
        <w:ind w:firstLine="0"/>
        <w:rPr>
          <w:rFonts w:ascii="Arial" w:hAnsi="Arial" w:cs="Arial"/>
          <w:sz w:val="22"/>
          <w:szCs w:val="22"/>
        </w:rPr>
      </w:pPr>
    </w:p>
    <w:p w14:paraId="79D627F0" w14:textId="77777777" w:rsidR="00ED7C64" w:rsidRPr="00B30D81" w:rsidRDefault="00ED7C64" w:rsidP="00ED7C64">
      <w:pPr>
        <w:pStyle w:val="Tytu"/>
        <w:spacing w:before="0" w:after="0"/>
        <w:ind w:firstLine="0"/>
        <w:rPr>
          <w:rFonts w:ascii="Arial" w:hAnsi="Arial" w:cs="Arial"/>
          <w:sz w:val="22"/>
          <w:szCs w:val="22"/>
        </w:rPr>
      </w:pPr>
    </w:p>
    <w:p w14:paraId="27C719C6" w14:textId="77777777" w:rsidR="00ED7C64" w:rsidRPr="00B30D81" w:rsidRDefault="00ED7C64" w:rsidP="00ED7C64">
      <w:pPr>
        <w:pStyle w:val="Tytu"/>
        <w:spacing w:before="0" w:after="0"/>
        <w:ind w:firstLine="0"/>
        <w:rPr>
          <w:rFonts w:ascii="Arial" w:hAnsi="Arial" w:cs="Arial"/>
          <w:sz w:val="22"/>
          <w:szCs w:val="22"/>
        </w:rPr>
      </w:pPr>
    </w:p>
    <w:p w14:paraId="1C3496E0" w14:textId="77777777" w:rsidR="00ED7C64" w:rsidRPr="00B30D81" w:rsidRDefault="00ED7C64" w:rsidP="00ED7C64">
      <w:pPr>
        <w:pStyle w:val="Tytu"/>
        <w:spacing w:before="0" w:after="0"/>
        <w:ind w:firstLine="0"/>
        <w:rPr>
          <w:rFonts w:ascii="Arial" w:hAnsi="Arial" w:cs="Arial"/>
          <w:sz w:val="22"/>
          <w:szCs w:val="22"/>
        </w:rPr>
      </w:pPr>
    </w:p>
    <w:p w14:paraId="10A15986" w14:textId="45FE1182" w:rsidR="0096780A" w:rsidRPr="00B30D81" w:rsidRDefault="00ED7C64" w:rsidP="00ED7C64">
      <w:pPr>
        <w:pStyle w:val="Tytu"/>
        <w:spacing w:before="0" w:after="0"/>
        <w:ind w:firstLine="0"/>
        <w:rPr>
          <w:rFonts w:ascii="Arial" w:hAnsi="Arial" w:cs="Arial"/>
          <w:sz w:val="22"/>
          <w:szCs w:val="22"/>
        </w:rPr>
      </w:pPr>
      <w:r w:rsidRPr="00B30D81">
        <w:rPr>
          <w:rFonts w:ascii="Arial" w:hAnsi="Arial" w:cs="Arial"/>
          <w:sz w:val="22"/>
          <w:szCs w:val="22"/>
        </w:rPr>
        <w:t>DLA POLSKIEJ AGENCJI PRASOWEJ S.A.</w:t>
      </w:r>
    </w:p>
    <w:p w14:paraId="5FBD8A01" w14:textId="77777777" w:rsidR="00753FD4" w:rsidRPr="00B30D81" w:rsidRDefault="00753FD4" w:rsidP="00A85B1F">
      <w:pPr>
        <w:pStyle w:val="Tytu"/>
        <w:spacing w:before="0" w:after="0"/>
        <w:ind w:firstLine="0"/>
        <w:rPr>
          <w:rFonts w:ascii="Arial" w:hAnsi="Arial" w:cs="Arial"/>
          <w:sz w:val="22"/>
          <w:szCs w:val="22"/>
        </w:rPr>
      </w:pPr>
    </w:p>
    <w:p w14:paraId="05644067" w14:textId="77777777" w:rsidR="00753FD4" w:rsidRPr="00B30D81" w:rsidRDefault="00753FD4" w:rsidP="00A85B1F">
      <w:pPr>
        <w:pStyle w:val="Tytu"/>
        <w:spacing w:before="0" w:after="0"/>
        <w:ind w:firstLine="0"/>
        <w:rPr>
          <w:rFonts w:ascii="Arial" w:hAnsi="Arial" w:cs="Arial"/>
          <w:sz w:val="22"/>
          <w:szCs w:val="22"/>
        </w:rPr>
      </w:pPr>
    </w:p>
    <w:p w14:paraId="72076271" w14:textId="77777777" w:rsidR="00753FD4" w:rsidRPr="00B30D81" w:rsidRDefault="00753FD4" w:rsidP="00A85B1F">
      <w:pPr>
        <w:pStyle w:val="Tytu"/>
        <w:spacing w:before="0" w:after="0"/>
        <w:ind w:firstLine="0"/>
        <w:rPr>
          <w:rFonts w:ascii="Arial" w:hAnsi="Arial" w:cs="Arial"/>
          <w:sz w:val="22"/>
          <w:szCs w:val="22"/>
        </w:rPr>
      </w:pPr>
    </w:p>
    <w:p w14:paraId="5FA8B827" w14:textId="77777777" w:rsidR="00A85B1F" w:rsidRPr="00B30D81" w:rsidRDefault="00A85B1F" w:rsidP="00A85B1F">
      <w:pPr>
        <w:pStyle w:val="Tytu"/>
        <w:spacing w:before="0" w:after="0"/>
        <w:ind w:firstLine="0"/>
        <w:rPr>
          <w:rFonts w:ascii="Arial" w:hAnsi="Arial" w:cs="Arial"/>
          <w:sz w:val="22"/>
        </w:rPr>
      </w:pPr>
    </w:p>
    <w:p w14:paraId="66AD8C8D" w14:textId="77777777" w:rsidR="00A85B1F" w:rsidRPr="00B30D81" w:rsidRDefault="00A85B1F" w:rsidP="00A85B1F">
      <w:pPr>
        <w:pStyle w:val="Tytu"/>
        <w:spacing w:before="0" w:after="0"/>
        <w:ind w:firstLine="0"/>
        <w:rPr>
          <w:rFonts w:ascii="Arial" w:hAnsi="Arial" w:cs="Arial"/>
          <w:sz w:val="22"/>
        </w:rPr>
      </w:pPr>
    </w:p>
    <w:p w14:paraId="2AF5FC01" w14:textId="77777777" w:rsidR="00A85B1F" w:rsidRPr="00B30D81" w:rsidRDefault="00A85B1F" w:rsidP="00A85B1F">
      <w:pPr>
        <w:pStyle w:val="Nagwek7"/>
        <w:rPr>
          <w:rFonts w:cs="Arial"/>
        </w:rPr>
      </w:pPr>
    </w:p>
    <w:p w14:paraId="39D172BA" w14:textId="77777777" w:rsidR="00A85B1F" w:rsidRPr="00B30D81" w:rsidRDefault="00A85B1F" w:rsidP="00A85B1F">
      <w:pPr>
        <w:jc w:val="center"/>
        <w:rPr>
          <w:rFonts w:ascii="Arial" w:eastAsia="Arial Unicode MS" w:hAnsi="Arial" w:cs="Arial"/>
          <w:b/>
        </w:rPr>
      </w:pPr>
    </w:p>
    <w:p w14:paraId="332B2489" w14:textId="77777777" w:rsidR="00A85B1F" w:rsidRPr="00B30D81" w:rsidRDefault="00A85B1F" w:rsidP="00A85B1F">
      <w:pPr>
        <w:keepNext/>
        <w:jc w:val="center"/>
        <w:rPr>
          <w:rFonts w:ascii="Arial" w:hAnsi="Arial" w:cs="Arial"/>
          <w:b/>
          <w:kern w:val="1"/>
        </w:rPr>
      </w:pPr>
    </w:p>
    <w:p w14:paraId="192562E1" w14:textId="77777777" w:rsidR="00A85B1F" w:rsidRPr="00B30D81" w:rsidRDefault="00A85B1F" w:rsidP="00A85B1F">
      <w:pPr>
        <w:pStyle w:val="Tytu"/>
        <w:spacing w:before="0" w:after="0"/>
        <w:ind w:firstLine="0"/>
        <w:rPr>
          <w:rFonts w:ascii="Arial" w:hAnsi="Arial" w:cs="Arial"/>
          <w:sz w:val="22"/>
          <w:szCs w:val="22"/>
        </w:rPr>
      </w:pPr>
    </w:p>
    <w:p w14:paraId="4A4F13AD" w14:textId="77777777" w:rsidR="00A85B1F" w:rsidRPr="00B30D81" w:rsidRDefault="00A85B1F" w:rsidP="00A85B1F">
      <w:pPr>
        <w:pStyle w:val="Tytu"/>
        <w:spacing w:before="0" w:after="0"/>
        <w:ind w:firstLine="0"/>
        <w:rPr>
          <w:rFonts w:ascii="Arial" w:hAnsi="Arial" w:cs="Arial"/>
          <w:sz w:val="22"/>
          <w:szCs w:val="22"/>
        </w:rPr>
      </w:pPr>
    </w:p>
    <w:p w14:paraId="56B2A7B1" w14:textId="77777777" w:rsidR="00A85B1F" w:rsidRPr="00B30D81" w:rsidRDefault="00A85B1F" w:rsidP="00A85B1F">
      <w:pPr>
        <w:pStyle w:val="Tytu"/>
        <w:spacing w:before="0" w:after="0"/>
        <w:ind w:firstLine="0"/>
        <w:rPr>
          <w:rFonts w:ascii="Arial" w:hAnsi="Arial" w:cs="Arial"/>
          <w:sz w:val="22"/>
          <w:szCs w:val="22"/>
        </w:rPr>
      </w:pPr>
    </w:p>
    <w:p w14:paraId="1ED814F5" w14:textId="77777777" w:rsidR="00A85B1F" w:rsidRPr="00B30D81" w:rsidRDefault="00A85B1F" w:rsidP="00A85B1F">
      <w:pPr>
        <w:pStyle w:val="Tytu"/>
        <w:spacing w:before="0" w:after="0"/>
        <w:ind w:firstLine="0"/>
        <w:rPr>
          <w:rFonts w:ascii="Arial" w:hAnsi="Arial" w:cs="Arial"/>
          <w:sz w:val="22"/>
          <w:szCs w:val="22"/>
        </w:rPr>
      </w:pPr>
    </w:p>
    <w:p w14:paraId="62A8C4CE" w14:textId="77777777" w:rsidR="00A85B1F" w:rsidRPr="00B30D81" w:rsidRDefault="00A85B1F" w:rsidP="00A85B1F">
      <w:pPr>
        <w:rPr>
          <w:rFonts w:ascii="Arial" w:hAnsi="Arial" w:cs="Arial"/>
        </w:rPr>
      </w:pPr>
    </w:p>
    <w:p w14:paraId="7F930FD0" w14:textId="77777777" w:rsidR="00A85B1F" w:rsidRPr="00B30D81" w:rsidRDefault="00A85B1F" w:rsidP="00A85B1F">
      <w:pPr>
        <w:rPr>
          <w:rFonts w:ascii="Arial" w:hAnsi="Arial" w:cs="Arial"/>
        </w:rPr>
      </w:pPr>
    </w:p>
    <w:p w14:paraId="47D29DDE" w14:textId="77777777" w:rsidR="00A85B1F" w:rsidRPr="00B30D81" w:rsidRDefault="00A85B1F" w:rsidP="00A85B1F">
      <w:pPr>
        <w:rPr>
          <w:rFonts w:ascii="Arial" w:hAnsi="Arial" w:cs="Arial"/>
        </w:rPr>
      </w:pPr>
    </w:p>
    <w:p w14:paraId="063DAAD9" w14:textId="77777777" w:rsidR="00A85B1F" w:rsidRPr="00B30D81" w:rsidRDefault="00A85B1F" w:rsidP="00A85B1F">
      <w:pPr>
        <w:pStyle w:val="Nagwek7"/>
        <w:rPr>
          <w:rFonts w:cs="Arial"/>
          <w:b w:val="0"/>
        </w:rPr>
      </w:pPr>
      <w:r w:rsidRPr="00B30D81">
        <w:rPr>
          <w:rFonts w:cs="Arial"/>
          <w:b w:val="0"/>
        </w:rPr>
        <w:t>SPECYFIKACJA WARUNKÓW ZAMÓWIENIA</w:t>
      </w:r>
    </w:p>
    <w:p w14:paraId="06D0034E" w14:textId="77777777" w:rsidR="00A85B1F" w:rsidRPr="00B30D81" w:rsidRDefault="00A85B1F" w:rsidP="00A85B1F">
      <w:pPr>
        <w:jc w:val="center"/>
        <w:rPr>
          <w:rFonts w:ascii="Arial" w:hAnsi="Arial" w:cs="Arial"/>
          <w:b/>
        </w:rPr>
      </w:pPr>
    </w:p>
    <w:p w14:paraId="751B6AD9" w14:textId="77777777" w:rsidR="00A85B1F" w:rsidRPr="00B30D81" w:rsidRDefault="00A85B1F" w:rsidP="00A85B1F">
      <w:pPr>
        <w:jc w:val="center"/>
        <w:rPr>
          <w:rFonts w:ascii="Arial" w:hAnsi="Arial" w:cs="Arial"/>
          <w:b/>
        </w:rPr>
      </w:pPr>
    </w:p>
    <w:p w14:paraId="37DF0AC8" w14:textId="77777777" w:rsidR="00A85B1F" w:rsidRPr="00B30D81" w:rsidRDefault="00A85B1F" w:rsidP="00A85B1F">
      <w:pPr>
        <w:jc w:val="center"/>
        <w:rPr>
          <w:rFonts w:ascii="Arial" w:hAnsi="Arial" w:cs="Arial"/>
        </w:rPr>
      </w:pPr>
      <w:r w:rsidRPr="00B30D81">
        <w:rPr>
          <w:rFonts w:ascii="Arial" w:hAnsi="Arial" w:cs="Arial"/>
        </w:rPr>
        <w:t>__________________________________________________________________________</w:t>
      </w:r>
    </w:p>
    <w:p w14:paraId="02AD6F8E" w14:textId="77777777" w:rsidR="00A85B1F" w:rsidRPr="00B30D81" w:rsidRDefault="00A85B1F" w:rsidP="00A85B1F">
      <w:pPr>
        <w:jc w:val="center"/>
        <w:rPr>
          <w:rFonts w:ascii="Arial" w:hAnsi="Arial" w:cs="Arial"/>
          <w:b/>
        </w:rPr>
      </w:pPr>
    </w:p>
    <w:p w14:paraId="529D4658" w14:textId="07B49157" w:rsidR="00A85B1F" w:rsidRPr="00B30D81" w:rsidRDefault="00A85B1F" w:rsidP="00A85B1F">
      <w:pPr>
        <w:pStyle w:val="Nagwek1"/>
        <w:rPr>
          <w:rFonts w:ascii="Arial" w:hAnsi="Arial" w:cs="Arial"/>
          <w:sz w:val="22"/>
        </w:rPr>
      </w:pPr>
      <w:r w:rsidRPr="00B30D81">
        <w:rPr>
          <w:rFonts w:ascii="Arial" w:hAnsi="Arial" w:cs="Arial"/>
          <w:sz w:val="22"/>
        </w:rPr>
        <w:t>WARSZAWA 202</w:t>
      </w:r>
      <w:r w:rsidR="0096780A" w:rsidRPr="00B30D81">
        <w:rPr>
          <w:rFonts w:ascii="Arial" w:hAnsi="Arial" w:cs="Arial"/>
          <w:sz w:val="22"/>
        </w:rPr>
        <w:t>2</w:t>
      </w:r>
    </w:p>
    <w:p w14:paraId="76A07ACE" w14:textId="77777777" w:rsidR="00A85B1F" w:rsidRPr="00B30D81" w:rsidRDefault="00A85B1F" w:rsidP="00A85B1F">
      <w:pPr>
        <w:jc w:val="center"/>
        <w:rPr>
          <w:rFonts w:ascii="Arial" w:hAnsi="Arial" w:cs="Arial"/>
        </w:rPr>
      </w:pPr>
    </w:p>
    <w:p w14:paraId="3D13003C" w14:textId="77777777" w:rsidR="00ED7C64" w:rsidRPr="00B30D81" w:rsidRDefault="00ED7C64" w:rsidP="00867CFD">
      <w:pPr>
        <w:pStyle w:val="Nagwek"/>
        <w:tabs>
          <w:tab w:val="clear" w:pos="4536"/>
          <w:tab w:val="clear" w:pos="9072"/>
        </w:tabs>
        <w:jc w:val="both"/>
        <w:rPr>
          <w:rFonts w:ascii="Arial" w:hAnsi="Arial" w:cs="Arial"/>
          <w:b/>
        </w:rPr>
      </w:pPr>
    </w:p>
    <w:p w14:paraId="1CFCDEE8" w14:textId="77777777" w:rsidR="00ED7C64" w:rsidRPr="00B30D81" w:rsidRDefault="00ED7C64" w:rsidP="00867CFD">
      <w:pPr>
        <w:pStyle w:val="Nagwek"/>
        <w:tabs>
          <w:tab w:val="clear" w:pos="4536"/>
          <w:tab w:val="clear" w:pos="9072"/>
        </w:tabs>
        <w:jc w:val="both"/>
        <w:rPr>
          <w:rFonts w:ascii="Arial" w:hAnsi="Arial" w:cs="Arial"/>
          <w:b/>
        </w:rPr>
      </w:pPr>
    </w:p>
    <w:p w14:paraId="2C002D58" w14:textId="77777777" w:rsidR="00ED7C64" w:rsidRPr="00B30D81" w:rsidRDefault="00ED7C64" w:rsidP="00867CFD">
      <w:pPr>
        <w:pStyle w:val="Nagwek"/>
        <w:tabs>
          <w:tab w:val="clear" w:pos="4536"/>
          <w:tab w:val="clear" w:pos="9072"/>
        </w:tabs>
        <w:jc w:val="both"/>
        <w:rPr>
          <w:rFonts w:ascii="Arial" w:hAnsi="Arial" w:cs="Arial"/>
          <w:b/>
        </w:rPr>
      </w:pPr>
    </w:p>
    <w:p w14:paraId="1F2A7567" w14:textId="77777777" w:rsidR="00A85B1F" w:rsidRPr="00B30D81" w:rsidRDefault="00A85B1F" w:rsidP="00867CFD">
      <w:pPr>
        <w:pStyle w:val="Nagwek"/>
        <w:tabs>
          <w:tab w:val="clear" w:pos="4536"/>
          <w:tab w:val="clear" w:pos="9072"/>
        </w:tabs>
        <w:jc w:val="both"/>
        <w:rPr>
          <w:rFonts w:ascii="Arial" w:hAnsi="Arial" w:cs="Arial"/>
          <w:b/>
        </w:rPr>
      </w:pPr>
      <w:r w:rsidRPr="00B30D81">
        <w:rPr>
          <w:rFonts w:ascii="Arial" w:hAnsi="Arial" w:cs="Arial"/>
          <w:b/>
        </w:rPr>
        <w:lastRenderedPageBreak/>
        <w:t>ROZDZIAŁ I - Zamawiający.</w:t>
      </w:r>
    </w:p>
    <w:p w14:paraId="3AE6AF0F" w14:textId="77777777" w:rsidR="00A85B1F" w:rsidRPr="00B30D81" w:rsidRDefault="00A85B1F" w:rsidP="00867CFD">
      <w:pPr>
        <w:pStyle w:val="Nagwek"/>
        <w:tabs>
          <w:tab w:val="clear" w:pos="4536"/>
          <w:tab w:val="clear" w:pos="9072"/>
        </w:tabs>
        <w:jc w:val="both"/>
        <w:rPr>
          <w:rFonts w:ascii="Arial" w:hAnsi="Arial" w:cs="Arial"/>
          <w:b/>
        </w:rPr>
      </w:pPr>
    </w:p>
    <w:p w14:paraId="3ED6A698" w14:textId="2F762A76" w:rsidR="00A85B1F" w:rsidRPr="00B30D81" w:rsidRDefault="00A85B1F" w:rsidP="00C2612B">
      <w:pPr>
        <w:numPr>
          <w:ilvl w:val="0"/>
          <w:numId w:val="2"/>
        </w:numPr>
        <w:tabs>
          <w:tab w:val="left" w:pos="360"/>
          <w:tab w:val="left" w:pos="426"/>
        </w:tabs>
        <w:suppressAutoHyphens/>
        <w:ind w:left="360"/>
        <w:jc w:val="both"/>
        <w:rPr>
          <w:rFonts w:ascii="Arial" w:hAnsi="Arial" w:cs="Arial"/>
        </w:rPr>
      </w:pPr>
      <w:r w:rsidRPr="00B30D81">
        <w:rPr>
          <w:rFonts w:ascii="Arial" w:hAnsi="Arial" w:cs="Arial"/>
        </w:rPr>
        <w:t xml:space="preserve">Polska Agencja Prasowa Spółka Akcyjna, 00-502 Warszawa, ul. Bracka 6/8, </w:t>
      </w:r>
      <w:r w:rsidR="00473112" w:rsidRPr="00B30D81">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B30D81">
        <w:rPr>
          <w:rFonts w:ascii="Arial" w:hAnsi="Arial" w:cs="Arial"/>
        </w:rPr>
        <w:t xml:space="preserve"> zł. Telefon centrala 225092222, fax 225092430, www.pap.pl.</w:t>
      </w:r>
    </w:p>
    <w:p w14:paraId="4BC1EE62" w14:textId="77777777" w:rsidR="00A85B1F" w:rsidRPr="00B30D81" w:rsidRDefault="00A85B1F" w:rsidP="00867CFD">
      <w:pPr>
        <w:pStyle w:val="Nagwek"/>
        <w:tabs>
          <w:tab w:val="clear" w:pos="4536"/>
          <w:tab w:val="clear" w:pos="9072"/>
        </w:tabs>
        <w:jc w:val="both"/>
        <w:rPr>
          <w:rFonts w:ascii="Arial" w:hAnsi="Arial" w:cs="Arial"/>
        </w:rPr>
      </w:pPr>
    </w:p>
    <w:p w14:paraId="69E30548" w14:textId="77777777" w:rsidR="00A85B1F" w:rsidRPr="00B30D81" w:rsidRDefault="00A85B1F" w:rsidP="00C2612B">
      <w:pPr>
        <w:pStyle w:val="Tekstpodstawowywcity22"/>
        <w:numPr>
          <w:ilvl w:val="0"/>
          <w:numId w:val="2"/>
        </w:numPr>
        <w:tabs>
          <w:tab w:val="left" w:pos="360"/>
          <w:tab w:val="left" w:pos="426"/>
        </w:tabs>
        <w:ind w:left="360"/>
        <w:rPr>
          <w:rFonts w:ascii="Arial" w:hAnsi="Arial" w:cs="Arial"/>
          <w:sz w:val="22"/>
          <w:szCs w:val="22"/>
        </w:rPr>
      </w:pPr>
      <w:r w:rsidRPr="00B30D81">
        <w:rPr>
          <w:rFonts w:ascii="Arial" w:hAnsi="Arial" w:cs="Arial"/>
          <w:sz w:val="22"/>
          <w:szCs w:val="22"/>
        </w:rPr>
        <w:t>Osoby upoważnione do kontaktowania się z Wykonawcami.</w:t>
      </w:r>
    </w:p>
    <w:p w14:paraId="454E99A3" w14:textId="77777777" w:rsidR="00A85B1F" w:rsidRPr="00B30D81" w:rsidRDefault="00A85B1F" w:rsidP="00867CFD">
      <w:pPr>
        <w:pStyle w:val="Tekstpodstawowywcity22"/>
        <w:ind w:left="360" w:firstLine="0"/>
        <w:rPr>
          <w:rFonts w:ascii="Arial" w:hAnsi="Arial" w:cs="Arial"/>
          <w:sz w:val="22"/>
          <w:szCs w:val="22"/>
          <w:lang w:val="en-US"/>
        </w:rPr>
      </w:pPr>
      <w:r w:rsidRPr="00B30D81">
        <w:rPr>
          <w:rFonts w:ascii="Arial" w:hAnsi="Arial" w:cs="Arial"/>
          <w:sz w:val="22"/>
          <w:szCs w:val="22"/>
          <w:lang w:val="en-US"/>
        </w:rPr>
        <w:t xml:space="preserve">1/ Robert Żukowski, </w:t>
      </w:r>
      <w:proofErr w:type="spellStart"/>
      <w:r w:rsidRPr="00B30D81">
        <w:rPr>
          <w:rFonts w:ascii="Arial" w:hAnsi="Arial" w:cs="Arial"/>
          <w:sz w:val="22"/>
          <w:szCs w:val="22"/>
          <w:lang w:val="en-US"/>
        </w:rPr>
        <w:t>faks</w:t>
      </w:r>
      <w:proofErr w:type="spellEnd"/>
      <w:r w:rsidRPr="00B30D81">
        <w:rPr>
          <w:rFonts w:ascii="Arial" w:hAnsi="Arial" w:cs="Arial"/>
          <w:sz w:val="22"/>
          <w:szCs w:val="22"/>
          <w:lang w:val="en-US"/>
        </w:rPr>
        <w:t>: 22 5092430, e-mail: robert.zukowski@pap.pl.</w:t>
      </w:r>
    </w:p>
    <w:p w14:paraId="7368CD11" w14:textId="49E055A5" w:rsidR="00A85B1F" w:rsidRPr="00B30D81" w:rsidRDefault="00771FEC" w:rsidP="00753FD4">
      <w:pPr>
        <w:pStyle w:val="Nagwek"/>
        <w:tabs>
          <w:tab w:val="clear" w:pos="4536"/>
          <w:tab w:val="clear" w:pos="9072"/>
        </w:tabs>
        <w:ind w:left="426"/>
        <w:jc w:val="both"/>
        <w:rPr>
          <w:rFonts w:ascii="Arial" w:hAnsi="Arial" w:cs="Arial"/>
          <w:b/>
        </w:rPr>
      </w:pPr>
      <w:r w:rsidRPr="00B30D81">
        <w:rPr>
          <w:rFonts w:ascii="Arial" w:hAnsi="Arial" w:cs="Arial"/>
        </w:rPr>
        <w:t xml:space="preserve">Zamawiający informuje, że przepisy ustawy </w:t>
      </w:r>
      <w:proofErr w:type="spellStart"/>
      <w:r w:rsidRPr="00B30D81">
        <w:rPr>
          <w:rFonts w:ascii="Arial" w:hAnsi="Arial" w:cs="Arial"/>
        </w:rPr>
        <w:t>Pzp</w:t>
      </w:r>
      <w:proofErr w:type="spellEnd"/>
      <w:r w:rsidRPr="00B30D81">
        <w:rPr>
          <w:rFonts w:ascii="Arial" w:hAnsi="Arial" w:cs="Arial"/>
        </w:rPr>
        <w:t xml:space="preserve"> dotyczące zasady równego traktowania Wykonawców nie pozwalają na jakikolwiek inny kontakt – zarówno z Zamawiającym jak i osobami uprawnionymi do porozumiewania się z Wykonawcami – niż wskazany w rozdziale IV SWZ.</w:t>
      </w:r>
    </w:p>
    <w:p w14:paraId="6709D288" w14:textId="77777777" w:rsidR="00771FEC" w:rsidRPr="00B30D81" w:rsidRDefault="00771FEC" w:rsidP="00867CFD">
      <w:pPr>
        <w:pStyle w:val="Nagwek"/>
        <w:tabs>
          <w:tab w:val="clear" w:pos="4536"/>
          <w:tab w:val="clear" w:pos="9072"/>
        </w:tabs>
        <w:jc w:val="both"/>
        <w:rPr>
          <w:rFonts w:ascii="Arial" w:hAnsi="Arial" w:cs="Arial"/>
          <w:b/>
        </w:rPr>
      </w:pPr>
    </w:p>
    <w:p w14:paraId="168FF0A0" w14:textId="77777777" w:rsidR="00A85B1F" w:rsidRPr="00B30D81" w:rsidRDefault="00A85B1F" w:rsidP="00867CFD">
      <w:pPr>
        <w:pStyle w:val="Nagwek"/>
        <w:tabs>
          <w:tab w:val="clear" w:pos="4536"/>
          <w:tab w:val="clear" w:pos="9072"/>
        </w:tabs>
        <w:jc w:val="both"/>
        <w:rPr>
          <w:rFonts w:ascii="Arial" w:hAnsi="Arial" w:cs="Arial"/>
          <w:b/>
        </w:rPr>
      </w:pPr>
      <w:r w:rsidRPr="00B30D81">
        <w:rPr>
          <w:rFonts w:ascii="Arial" w:hAnsi="Arial" w:cs="Arial"/>
          <w:b/>
        </w:rPr>
        <w:t xml:space="preserve">ROZDZIAŁ II - Tryb postępowania. </w:t>
      </w:r>
    </w:p>
    <w:p w14:paraId="2B0EEFE3" w14:textId="77777777" w:rsidR="00A85B1F" w:rsidRPr="00B30D81" w:rsidRDefault="00A85B1F" w:rsidP="00867CFD">
      <w:pPr>
        <w:jc w:val="both"/>
        <w:rPr>
          <w:rFonts w:ascii="Arial" w:hAnsi="Arial" w:cs="Arial"/>
        </w:rPr>
      </w:pPr>
    </w:p>
    <w:p w14:paraId="77158F0F" w14:textId="513ECE4F" w:rsidR="00A85B1F" w:rsidRPr="00B30D81" w:rsidRDefault="00A85B1F" w:rsidP="00C2612B">
      <w:pPr>
        <w:numPr>
          <w:ilvl w:val="0"/>
          <w:numId w:val="11"/>
        </w:numPr>
        <w:autoSpaceDE w:val="0"/>
        <w:autoSpaceDN w:val="0"/>
        <w:adjustRightInd w:val="0"/>
        <w:ind w:left="426" w:hanging="426"/>
        <w:jc w:val="both"/>
        <w:rPr>
          <w:rFonts w:ascii="Arial" w:hAnsi="Arial" w:cs="Arial"/>
        </w:rPr>
      </w:pPr>
      <w:r w:rsidRPr="00B30D81">
        <w:rPr>
          <w:rFonts w:ascii="Arial" w:hAnsi="Arial" w:cs="Arial"/>
        </w:rPr>
        <w:t xml:space="preserve">Niniejsze postępowanie </w:t>
      </w:r>
      <w:r w:rsidRPr="00B30D81">
        <w:rPr>
          <w:rFonts w:ascii="Arial" w:hAnsi="Arial" w:cs="Arial"/>
          <w:lang w:eastAsia="pl-PL"/>
        </w:rPr>
        <w:t xml:space="preserve">o udzielenie zamówienia publicznego prowadzone jest w trybie podstawowym, na podstawie </w:t>
      </w:r>
      <w:r w:rsidRPr="00B30D81">
        <w:rPr>
          <w:rFonts w:ascii="Arial" w:hAnsi="Arial" w:cs="Arial"/>
          <w:bCs/>
          <w:lang w:eastAsia="pl-PL"/>
        </w:rPr>
        <w:t>art. 275 pkt 1</w:t>
      </w:r>
      <w:r w:rsidRPr="00B30D81">
        <w:rPr>
          <w:rFonts w:ascii="Arial" w:hAnsi="Arial" w:cs="Arial"/>
          <w:b/>
          <w:bCs/>
          <w:lang w:eastAsia="pl-PL"/>
        </w:rPr>
        <w:t xml:space="preserve"> </w:t>
      </w:r>
      <w:r w:rsidRPr="00B30D81">
        <w:rPr>
          <w:rFonts w:ascii="Arial" w:hAnsi="Arial" w:cs="Arial"/>
          <w:lang w:eastAsia="pl-PL"/>
        </w:rPr>
        <w:t xml:space="preserve">ustawy z dnia 11 września 2019 r. - Prawo zamówień publicznych (zwanej dalej także „ustawą </w:t>
      </w:r>
      <w:proofErr w:type="spellStart"/>
      <w:r w:rsidRPr="00B30D81">
        <w:rPr>
          <w:rFonts w:ascii="Arial" w:hAnsi="Arial" w:cs="Arial"/>
          <w:lang w:eastAsia="pl-PL"/>
        </w:rPr>
        <w:t>Pzp</w:t>
      </w:r>
      <w:proofErr w:type="spellEnd"/>
      <w:r w:rsidRPr="00B30D81">
        <w:rPr>
          <w:rFonts w:ascii="Arial" w:hAnsi="Arial" w:cs="Arial"/>
          <w:lang w:eastAsia="pl-PL"/>
        </w:rPr>
        <w:t>")</w:t>
      </w:r>
      <w:r w:rsidRPr="00B30D81">
        <w:rPr>
          <w:rFonts w:ascii="Arial" w:hAnsi="Arial" w:cs="Arial"/>
        </w:rPr>
        <w:t>, o wartości szacunkowej nieprzekraczającej równowartości w złotych polskich kwoty 21</w:t>
      </w:r>
      <w:r w:rsidR="0096780A" w:rsidRPr="00B30D81">
        <w:rPr>
          <w:rFonts w:ascii="Arial" w:hAnsi="Arial" w:cs="Arial"/>
        </w:rPr>
        <w:t>5</w:t>
      </w:r>
      <w:r w:rsidRPr="00B30D81">
        <w:rPr>
          <w:rFonts w:ascii="Arial" w:hAnsi="Arial" w:cs="Arial"/>
        </w:rPr>
        <w:t xml:space="preserve">.000 euro. </w:t>
      </w:r>
    </w:p>
    <w:p w14:paraId="111E2A1D" w14:textId="77777777" w:rsidR="00A85B1F" w:rsidRPr="00B30D81" w:rsidRDefault="00A85B1F" w:rsidP="00C2612B">
      <w:pPr>
        <w:numPr>
          <w:ilvl w:val="0"/>
          <w:numId w:val="11"/>
        </w:numPr>
        <w:autoSpaceDE w:val="0"/>
        <w:autoSpaceDN w:val="0"/>
        <w:adjustRightInd w:val="0"/>
        <w:ind w:left="426" w:hanging="426"/>
        <w:jc w:val="both"/>
        <w:rPr>
          <w:rFonts w:ascii="Arial" w:hAnsi="Arial" w:cs="Arial"/>
        </w:rPr>
      </w:pPr>
      <w:r w:rsidRPr="00B30D81">
        <w:rPr>
          <w:rFonts w:ascii="Arial" w:hAnsi="Arial" w:cs="Arial"/>
          <w:lang w:eastAsia="pl-PL"/>
        </w:rPr>
        <w:t>Zamawiający nie przewiduje wyboru najkorzystniejszej oferty z możliwością prowadzenia negocjacji.</w:t>
      </w:r>
    </w:p>
    <w:p w14:paraId="4D425128" w14:textId="32DEF5D4" w:rsidR="00A85B1F" w:rsidRPr="00B30D81" w:rsidRDefault="00A85B1F" w:rsidP="00C2612B">
      <w:pPr>
        <w:numPr>
          <w:ilvl w:val="0"/>
          <w:numId w:val="11"/>
        </w:numPr>
        <w:autoSpaceDE w:val="0"/>
        <w:autoSpaceDN w:val="0"/>
        <w:adjustRightInd w:val="0"/>
        <w:ind w:left="426" w:hanging="426"/>
        <w:jc w:val="both"/>
        <w:rPr>
          <w:rFonts w:ascii="Arial" w:hAnsi="Arial" w:cs="Arial"/>
        </w:rPr>
      </w:pPr>
      <w:r w:rsidRPr="00B30D81">
        <w:rPr>
          <w:rFonts w:ascii="Arial" w:hAnsi="Arial" w:cs="Arial"/>
          <w:lang w:eastAsia="pl-PL"/>
        </w:rPr>
        <w:t xml:space="preserve">W zakresie nieuregulowanym niniejszą Specyfikacją Warunków Zamówienia, zwaną dalej „SWZ”, zastosowanie mają przepisy ustawy </w:t>
      </w:r>
      <w:proofErr w:type="spellStart"/>
      <w:r w:rsidRPr="00B30D81">
        <w:rPr>
          <w:rFonts w:ascii="Arial" w:hAnsi="Arial" w:cs="Arial"/>
          <w:lang w:eastAsia="pl-PL"/>
        </w:rPr>
        <w:t>Pzp</w:t>
      </w:r>
      <w:proofErr w:type="spellEnd"/>
      <w:r w:rsidRPr="00B30D81">
        <w:rPr>
          <w:rFonts w:ascii="Arial" w:hAnsi="Arial" w:cs="Arial"/>
          <w:lang w:eastAsia="pl-PL"/>
        </w:rPr>
        <w:t xml:space="preserve"> </w:t>
      </w:r>
      <w:r w:rsidRPr="00B30D81">
        <w:rPr>
          <w:rFonts w:ascii="Arial" w:hAnsi="Arial" w:cs="Arial"/>
        </w:rPr>
        <w:t>oraz aktów wykonawczych wydanych na jej podstawie. W zakresie nieuregulowanym przez ww. akty prawne stosuje się przepisy ustawy z dnia 23 kwietnia 1964 r. - Kodeks cywilny</w:t>
      </w:r>
      <w:r w:rsidR="00430B40" w:rsidRPr="00B30D81">
        <w:rPr>
          <w:rFonts w:ascii="Arial" w:hAnsi="Arial" w:cs="Arial"/>
        </w:rPr>
        <w:t xml:space="preserve"> oraz innych aktów prawa powszechnie obowiązującego</w:t>
      </w:r>
      <w:r w:rsidRPr="00B30D81">
        <w:rPr>
          <w:rFonts w:ascii="Arial" w:hAnsi="Arial" w:cs="Arial"/>
        </w:rPr>
        <w:t>.</w:t>
      </w:r>
    </w:p>
    <w:p w14:paraId="04305555" w14:textId="77777777" w:rsidR="00A85B1F" w:rsidRPr="00B30D81" w:rsidRDefault="00A85B1F" w:rsidP="00C2612B">
      <w:pPr>
        <w:numPr>
          <w:ilvl w:val="0"/>
          <w:numId w:val="11"/>
        </w:numPr>
        <w:suppressAutoHyphens/>
        <w:ind w:left="426" w:hanging="426"/>
        <w:jc w:val="both"/>
        <w:rPr>
          <w:rFonts w:ascii="Arial" w:hAnsi="Arial" w:cs="Arial"/>
        </w:rPr>
      </w:pPr>
      <w:r w:rsidRPr="00B30D81">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B30D81" w:rsidRDefault="00A85B1F" w:rsidP="00C2612B">
      <w:pPr>
        <w:numPr>
          <w:ilvl w:val="0"/>
          <w:numId w:val="11"/>
        </w:numPr>
        <w:suppressAutoHyphens/>
        <w:ind w:left="426" w:hanging="426"/>
        <w:jc w:val="both"/>
        <w:rPr>
          <w:rFonts w:ascii="Arial" w:hAnsi="Arial" w:cs="Arial"/>
        </w:rPr>
      </w:pPr>
      <w:r w:rsidRPr="00B30D81">
        <w:rPr>
          <w:rFonts w:ascii="Arial" w:hAnsi="Arial" w:cs="Arial"/>
          <w:bCs/>
          <w:lang w:eastAsia="pl-PL"/>
        </w:rPr>
        <w:t xml:space="preserve">Adres skrytki </w:t>
      </w:r>
      <w:proofErr w:type="spellStart"/>
      <w:r w:rsidRPr="00B30D81">
        <w:rPr>
          <w:rFonts w:ascii="Arial" w:hAnsi="Arial" w:cs="Arial"/>
          <w:bCs/>
          <w:lang w:eastAsia="pl-PL"/>
        </w:rPr>
        <w:t>ePUAP</w:t>
      </w:r>
      <w:proofErr w:type="spellEnd"/>
      <w:r w:rsidRPr="00B30D81">
        <w:rPr>
          <w:rFonts w:ascii="Arial" w:hAnsi="Arial" w:cs="Arial"/>
          <w:bCs/>
          <w:lang w:eastAsia="pl-PL"/>
        </w:rPr>
        <w:t xml:space="preserve">: </w:t>
      </w:r>
      <w:r w:rsidRPr="00B30D81">
        <w:rPr>
          <w:rFonts w:ascii="Arial" w:hAnsi="Arial" w:cs="Arial"/>
        </w:rPr>
        <w:t>/PAPSA/</w:t>
      </w:r>
      <w:proofErr w:type="spellStart"/>
      <w:r w:rsidRPr="00B30D81">
        <w:rPr>
          <w:rFonts w:ascii="Arial" w:hAnsi="Arial" w:cs="Arial"/>
        </w:rPr>
        <w:t>SkrytkaESP</w:t>
      </w:r>
      <w:proofErr w:type="spellEnd"/>
      <w:r w:rsidRPr="00B30D81">
        <w:rPr>
          <w:rFonts w:ascii="Arial" w:hAnsi="Arial" w:cs="Arial"/>
        </w:rPr>
        <w:t>.</w:t>
      </w:r>
    </w:p>
    <w:p w14:paraId="2069422D" w14:textId="77777777" w:rsidR="00A85B1F" w:rsidRPr="00B30D81" w:rsidRDefault="00A85B1F" w:rsidP="00867CFD">
      <w:pPr>
        <w:jc w:val="both"/>
        <w:rPr>
          <w:rFonts w:ascii="Arial" w:hAnsi="Arial" w:cs="Arial"/>
        </w:rPr>
      </w:pPr>
    </w:p>
    <w:p w14:paraId="011C89A6" w14:textId="77777777" w:rsidR="00A85B1F" w:rsidRPr="00B30D81" w:rsidRDefault="00A85B1F" w:rsidP="00867CFD">
      <w:pPr>
        <w:pStyle w:val="Nagwek1"/>
        <w:tabs>
          <w:tab w:val="left" w:pos="0"/>
          <w:tab w:val="left" w:pos="426"/>
        </w:tabs>
        <w:jc w:val="both"/>
        <w:rPr>
          <w:rFonts w:ascii="Arial" w:hAnsi="Arial" w:cs="Arial"/>
          <w:b/>
          <w:sz w:val="22"/>
          <w:szCs w:val="22"/>
        </w:rPr>
      </w:pPr>
      <w:r w:rsidRPr="00B30D81">
        <w:rPr>
          <w:rFonts w:ascii="Arial" w:hAnsi="Arial" w:cs="Arial"/>
          <w:b/>
          <w:sz w:val="22"/>
          <w:szCs w:val="22"/>
        </w:rPr>
        <w:t>ROZDZIAŁ III - Opis sposobu przygotowania i złożenia oferty.</w:t>
      </w:r>
    </w:p>
    <w:p w14:paraId="3ED95BDA" w14:textId="77777777" w:rsidR="00A85B1F" w:rsidRPr="00B30D81" w:rsidRDefault="00A85B1F" w:rsidP="00867CFD">
      <w:pPr>
        <w:rPr>
          <w:rFonts w:ascii="Arial" w:hAnsi="Arial" w:cs="Arial"/>
        </w:rPr>
      </w:pPr>
    </w:p>
    <w:p w14:paraId="33A59D07"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rPr>
        <w:t>Oferta musi być złożona w formie elektronicznej.</w:t>
      </w:r>
    </w:p>
    <w:p w14:paraId="7385EAE2"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Sposób sporządzenia dokumentów elektronicznych musi być zgody z wymaganiami określonymi w rozporządzeniu Prezesa Rady Ministrów z dnia 30 grudnia 2020 roku „</w:t>
      </w:r>
      <w:r w:rsidRPr="00B30D81">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B30D81">
        <w:rPr>
          <w:rFonts w:ascii="Arial" w:hAnsi="Arial" w:cs="Arial"/>
          <w:lang w:eastAsia="pl-PL"/>
        </w:rPr>
        <w:t>” oraz w rozporządzeniu Ministra Rozwoju, Pracy i Technologii z dnia 23 grudnia 2020 r. „</w:t>
      </w:r>
      <w:r w:rsidRPr="00B30D81">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Oferta musi być sporządzona w języku polskim, </w:t>
      </w:r>
      <w:r w:rsidRPr="00B30D81">
        <w:rPr>
          <w:rFonts w:ascii="Arial" w:hAnsi="Arial" w:cs="Arial"/>
        </w:rPr>
        <w:t>pod rygorem nieważności, w formie elektronicznej lub w postaci elektronicznej</w:t>
      </w:r>
      <w:r w:rsidRPr="00B30D81">
        <w:rPr>
          <w:rFonts w:ascii="Arial" w:hAnsi="Arial" w:cs="Arial"/>
          <w:lang w:eastAsia="pl-PL"/>
        </w:rPr>
        <w:t xml:space="preserve"> w formacie danych: .pdf, .</w:t>
      </w:r>
      <w:proofErr w:type="spellStart"/>
      <w:r w:rsidRPr="00B30D81">
        <w:rPr>
          <w:rFonts w:ascii="Arial" w:hAnsi="Arial" w:cs="Arial"/>
          <w:lang w:eastAsia="pl-PL"/>
        </w:rPr>
        <w:t>doc</w:t>
      </w:r>
      <w:proofErr w:type="spellEnd"/>
      <w:r w:rsidRPr="00B30D81">
        <w:rPr>
          <w:rFonts w:ascii="Arial" w:hAnsi="Arial" w:cs="Arial"/>
          <w:lang w:eastAsia="pl-PL"/>
        </w:rPr>
        <w:t>, .</w:t>
      </w:r>
      <w:proofErr w:type="spellStart"/>
      <w:r w:rsidRPr="00B30D81">
        <w:rPr>
          <w:rFonts w:ascii="Arial" w:hAnsi="Arial" w:cs="Arial"/>
          <w:lang w:eastAsia="pl-PL"/>
        </w:rPr>
        <w:t>docx</w:t>
      </w:r>
      <w:proofErr w:type="spellEnd"/>
      <w:r w:rsidRPr="00B30D81">
        <w:rPr>
          <w:rFonts w:ascii="Arial" w:hAnsi="Arial" w:cs="Arial"/>
          <w:lang w:eastAsia="pl-PL"/>
        </w:rPr>
        <w:t>, .rtf,.</w:t>
      </w:r>
      <w:proofErr w:type="spellStart"/>
      <w:r w:rsidRPr="00B30D81">
        <w:rPr>
          <w:rFonts w:ascii="Arial" w:hAnsi="Arial" w:cs="Arial"/>
          <w:lang w:eastAsia="pl-PL"/>
        </w:rPr>
        <w:t>xps</w:t>
      </w:r>
      <w:proofErr w:type="spellEnd"/>
      <w:r w:rsidRPr="00B30D81">
        <w:rPr>
          <w:rFonts w:ascii="Arial" w:hAnsi="Arial" w:cs="Arial"/>
          <w:lang w:eastAsia="pl-PL"/>
        </w:rPr>
        <w:t>, .</w:t>
      </w:r>
      <w:proofErr w:type="spellStart"/>
      <w:r w:rsidRPr="00B30D81">
        <w:rPr>
          <w:rFonts w:ascii="Arial" w:hAnsi="Arial" w:cs="Arial"/>
          <w:lang w:eastAsia="pl-PL"/>
        </w:rPr>
        <w:t>odt</w:t>
      </w:r>
      <w:proofErr w:type="spellEnd"/>
      <w:r w:rsidRPr="00B30D81">
        <w:rPr>
          <w:rFonts w:ascii="Arial" w:hAnsi="Arial" w:cs="Arial"/>
          <w:lang w:eastAsia="pl-PL"/>
        </w:rPr>
        <w:t xml:space="preserve"> i opatrzona kwalifikowanym podpisem elektronicznym lub podpisem zaufanym lub podpisem osobistym*.</w:t>
      </w:r>
      <w:r w:rsidRPr="00B30D81">
        <w:rPr>
          <w:rFonts w:ascii="Arial" w:hAnsi="Arial" w:cs="Arial"/>
          <w:lang w:val="x-none"/>
        </w:rPr>
        <w:t xml:space="preserve"> W sytuacji, gdy </w:t>
      </w:r>
      <w:r w:rsidRPr="00B30D81">
        <w:rPr>
          <w:rFonts w:ascii="Arial" w:hAnsi="Arial" w:cs="Arial"/>
        </w:rPr>
        <w:t>W</w:t>
      </w:r>
      <w:proofErr w:type="spellStart"/>
      <w:r w:rsidRPr="00B30D81">
        <w:rPr>
          <w:rFonts w:ascii="Arial" w:hAnsi="Arial" w:cs="Arial"/>
          <w:lang w:val="x-none"/>
        </w:rPr>
        <w:t>ykonawca</w:t>
      </w:r>
      <w:proofErr w:type="spellEnd"/>
      <w:r w:rsidRPr="00B30D81">
        <w:rPr>
          <w:rFonts w:ascii="Arial" w:hAnsi="Arial" w:cs="Arial"/>
          <w:lang w:val="x-none"/>
        </w:rPr>
        <w:t xml:space="preserve"> załączy do swojej oferty załączniki </w:t>
      </w:r>
      <w:r w:rsidRPr="00B30D81">
        <w:rPr>
          <w:rFonts w:ascii="Arial" w:hAnsi="Arial" w:cs="Arial"/>
        </w:rPr>
        <w:t>sporządzone</w:t>
      </w:r>
      <w:r w:rsidRPr="00B30D81">
        <w:rPr>
          <w:rFonts w:ascii="Arial" w:hAnsi="Arial" w:cs="Arial"/>
          <w:lang w:val="x-none"/>
        </w:rPr>
        <w:t xml:space="preserve"> w języku innym niż polski, załączniki te muszą zostać przetłumaczone na język polski</w:t>
      </w:r>
      <w:r w:rsidRPr="00B30D81">
        <w:rPr>
          <w:rFonts w:ascii="Arial" w:hAnsi="Arial" w:cs="Arial"/>
        </w:rPr>
        <w:t>.</w:t>
      </w:r>
    </w:p>
    <w:p w14:paraId="17560988" w14:textId="7941639E" w:rsidR="00A85B1F" w:rsidRPr="00B30D81" w:rsidRDefault="00A85B1F" w:rsidP="00C2612B">
      <w:pPr>
        <w:numPr>
          <w:ilvl w:val="0"/>
          <w:numId w:val="12"/>
        </w:numPr>
        <w:autoSpaceDE w:val="0"/>
        <w:autoSpaceDN w:val="0"/>
        <w:adjustRightInd w:val="0"/>
        <w:ind w:left="426" w:hanging="426"/>
        <w:rPr>
          <w:rFonts w:ascii="Arial" w:hAnsi="Arial" w:cs="Arial"/>
          <w:lang w:eastAsia="pl-PL"/>
        </w:rPr>
      </w:pPr>
      <w:r w:rsidRPr="00B30D81">
        <w:rPr>
          <w:rFonts w:ascii="Arial" w:hAnsi="Arial" w:cs="Arial"/>
          <w:lang w:eastAsia="pl-PL"/>
        </w:rPr>
        <w:t xml:space="preserve">Sposób złożenia oferty, w tym zaszyfrowania oferty opisany został w „Instrukcji użytkownika” dostępnej na </w:t>
      </w:r>
      <w:proofErr w:type="spellStart"/>
      <w:r w:rsidRPr="00B30D81">
        <w:rPr>
          <w:rFonts w:ascii="Arial" w:hAnsi="Arial" w:cs="Arial"/>
          <w:lang w:eastAsia="pl-PL"/>
        </w:rPr>
        <w:t>miniPortalu</w:t>
      </w:r>
      <w:proofErr w:type="spellEnd"/>
      <w:r w:rsidRPr="00B30D81">
        <w:rPr>
          <w:rFonts w:ascii="Arial" w:hAnsi="Arial" w:cs="Arial"/>
          <w:lang w:eastAsia="pl-PL"/>
        </w:rPr>
        <w:t xml:space="preserve"> na stronie: </w:t>
      </w:r>
      <w:r w:rsidR="004F66BB" w:rsidRPr="00B30D81">
        <w:rPr>
          <w:rFonts w:ascii="Arial" w:hAnsi="Arial" w:cs="Arial"/>
          <w:lang w:eastAsia="pl-PL"/>
        </w:rPr>
        <w:t xml:space="preserve">https://miniportal.uzp.gov.pl/Instrukcje. </w:t>
      </w:r>
    </w:p>
    <w:p w14:paraId="5AB86C2A" w14:textId="77777777" w:rsidR="00A85B1F" w:rsidRPr="00B30D81" w:rsidRDefault="00A85B1F" w:rsidP="00C2612B">
      <w:pPr>
        <w:numPr>
          <w:ilvl w:val="0"/>
          <w:numId w:val="12"/>
        </w:numPr>
        <w:autoSpaceDE w:val="0"/>
        <w:autoSpaceDN w:val="0"/>
        <w:adjustRightInd w:val="0"/>
        <w:ind w:left="426" w:hanging="426"/>
        <w:jc w:val="both"/>
        <w:rPr>
          <w:rFonts w:ascii="Arial" w:hAnsi="Arial" w:cs="Arial"/>
          <w:iCs/>
          <w:lang w:eastAsia="pl-PL"/>
        </w:rPr>
      </w:pPr>
      <w:r w:rsidRPr="00B30D81">
        <w:rPr>
          <w:rFonts w:ascii="Arial" w:hAnsi="Arial" w:cs="Arial"/>
          <w:lang w:eastAsia="pl-PL"/>
        </w:rPr>
        <w:lastRenderedPageBreak/>
        <w:t xml:space="preserve">Wykonawca zamierzający wziąć udział w postępowaniu o udzielenie zamówienia publicznego, musi posiadać konto na </w:t>
      </w:r>
      <w:proofErr w:type="spellStart"/>
      <w:r w:rsidRPr="00B30D81">
        <w:rPr>
          <w:rFonts w:ascii="Arial" w:hAnsi="Arial" w:cs="Arial"/>
          <w:lang w:eastAsia="pl-PL"/>
        </w:rPr>
        <w:t>ePUAP</w:t>
      </w:r>
      <w:proofErr w:type="spellEnd"/>
      <w:r w:rsidRPr="00B30D81">
        <w:rPr>
          <w:rFonts w:ascii="Arial" w:hAnsi="Arial" w:cs="Arial"/>
          <w:lang w:eastAsia="pl-PL"/>
        </w:rPr>
        <w:t xml:space="preserve">. Wykonawca posiadający konto na </w:t>
      </w:r>
      <w:proofErr w:type="spellStart"/>
      <w:r w:rsidRPr="00B30D81">
        <w:rPr>
          <w:rFonts w:ascii="Arial" w:hAnsi="Arial" w:cs="Arial"/>
          <w:lang w:eastAsia="pl-PL"/>
        </w:rPr>
        <w:t>ePUAP</w:t>
      </w:r>
      <w:proofErr w:type="spellEnd"/>
      <w:r w:rsidRPr="00B30D81">
        <w:rPr>
          <w:rFonts w:ascii="Arial" w:hAnsi="Arial" w:cs="Arial"/>
          <w:lang w:eastAsia="pl-PL"/>
        </w:rPr>
        <w:t xml:space="preserve"> ma dostęp do </w:t>
      </w:r>
      <w:r w:rsidRPr="00B30D81">
        <w:rPr>
          <w:rFonts w:ascii="Arial" w:hAnsi="Arial" w:cs="Arial"/>
          <w:iCs/>
          <w:lang w:eastAsia="pl-PL"/>
        </w:rPr>
        <w:t>formularzy: złożenia, zmiany, wycofania oferty lub wniosku oraz do formularza do komunikacji.</w:t>
      </w:r>
    </w:p>
    <w:p w14:paraId="701A6537"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30D81">
        <w:rPr>
          <w:rFonts w:ascii="Arial" w:hAnsi="Arial" w:cs="Arial"/>
        </w:rPr>
        <w:t>miniPortal</w:t>
      </w:r>
      <w:proofErr w:type="spellEnd"/>
      <w:r w:rsidRPr="00B30D81">
        <w:rPr>
          <w:rFonts w:ascii="Arial" w:hAnsi="Arial" w:cs="Arial"/>
        </w:rPr>
        <w:t>” oraz „Warunkach korzystania z elektronicznej platformy usług administracji publicznej (</w:t>
      </w:r>
      <w:proofErr w:type="spellStart"/>
      <w:r w:rsidRPr="00B30D81">
        <w:rPr>
          <w:rFonts w:ascii="Arial" w:hAnsi="Arial" w:cs="Arial"/>
        </w:rPr>
        <w:t>ePUAP</w:t>
      </w:r>
      <w:proofErr w:type="spellEnd"/>
      <w:r w:rsidRPr="00B30D81">
        <w:rPr>
          <w:rFonts w:ascii="Arial" w:hAnsi="Arial" w:cs="Arial"/>
        </w:rPr>
        <w:t>)”.</w:t>
      </w:r>
    </w:p>
    <w:p w14:paraId="3FA9E6A4"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 datę przekazania oferty, oświadczenia, o którym mowa w art. 125 ust. 1 ustawy </w:t>
      </w:r>
      <w:proofErr w:type="spellStart"/>
      <w:r w:rsidRPr="00B30D81">
        <w:rPr>
          <w:rFonts w:ascii="Arial" w:hAnsi="Arial" w:cs="Arial"/>
          <w:lang w:eastAsia="pl-PL"/>
        </w:rPr>
        <w:t>Pzp</w:t>
      </w:r>
      <w:proofErr w:type="spellEnd"/>
      <w:r w:rsidRPr="00B30D81">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B30D81">
        <w:rPr>
          <w:rFonts w:ascii="Arial" w:hAnsi="Arial" w:cs="Arial"/>
          <w:lang w:eastAsia="pl-PL"/>
        </w:rPr>
        <w:t>ePUAP</w:t>
      </w:r>
      <w:proofErr w:type="spellEnd"/>
      <w:r w:rsidRPr="00B30D81">
        <w:rPr>
          <w:rFonts w:ascii="Arial" w:hAnsi="Arial" w:cs="Arial"/>
          <w:lang w:eastAsia="pl-PL"/>
        </w:rPr>
        <w:t>.</w:t>
      </w:r>
    </w:p>
    <w:p w14:paraId="0B8FC41D"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rPr>
        <w:t xml:space="preserve">W Formularzu ofertowym Wykonawca zobowiązany jest podać adres skrzynki </w:t>
      </w:r>
      <w:proofErr w:type="spellStart"/>
      <w:r w:rsidRPr="00B30D81">
        <w:rPr>
          <w:rFonts w:ascii="Arial" w:hAnsi="Arial" w:cs="Arial"/>
        </w:rPr>
        <w:t>ePUAP</w:t>
      </w:r>
      <w:proofErr w:type="spellEnd"/>
      <w:r w:rsidRPr="00B30D81">
        <w:rPr>
          <w:rFonts w:ascii="Arial" w:hAnsi="Arial" w:cs="Arial"/>
        </w:rPr>
        <w:t>, na którym prowadzona będzie korespondencja związana z postępowaniem.</w:t>
      </w:r>
    </w:p>
    <w:p w14:paraId="2563524C" w14:textId="77777777" w:rsidR="00A85B1F" w:rsidRPr="00B30D81" w:rsidRDefault="00A85B1F" w:rsidP="00C2612B">
      <w:pPr>
        <w:numPr>
          <w:ilvl w:val="0"/>
          <w:numId w:val="12"/>
        </w:numPr>
        <w:suppressAutoHyphens/>
        <w:ind w:left="426" w:hanging="426"/>
        <w:jc w:val="both"/>
        <w:rPr>
          <w:rFonts w:ascii="Arial" w:hAnsi="Arial" w:cs="Arial"/>
        </w:rPr>
      </w:pPr>
      <w:r w:rsidRPr="00B30D81">
        <w:rPr>
          <w:rFonts w:ascii="Arial" w:hAnsi="Arial" w:cs="Arial"/>
        </w:rPr>
        <w:t xml:space="preserve">Oferta może być złożona tylko do upływu terminu składania ofert. </w:t>
      </w:r>
    </w:p>
    <w:p w14:paraId="6E58E534" w14:textId="77777777" w:rsidR="00A85B1F" w:rsidRPr="00B30D81" w:rsidRDefault="00A85B1F" w:rsidP="00C2612B">
      <w:pPr>
        <w:numPr>
          <w:ilvl w:val="0"/>
          <w:numId w:val="12"/>
        </w:numPr>
        <w:suppressAutoHyphens/>
        <w:ind w:left="426" w:hanging="426"/>
        <w:jc w:val="both"/>
        <w:rPr>
          <w:rFonts w:ascii="Arial" w:hAnsi="Arial" w:cs="Arial"/>
        </w:rPr>
      </w:pPr>
      <w:r w:rsidRPr="00B30D81">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B30D81">
        <w:rPr>
          <w:rFonts w:ascii="Arial" w:hAnsi="Arial" w:cs="Arial"/>
        </w:rPr>
        <w:t>ePUAP</w:t>
      </w:r>
      <w:proofErr w:type="spellEnd"/>
      <w:r w:rsidRPr="00B30D81">
        <w:rPr>
          <w:rFonts w:ascii="Arial" w:hAnsi="Arial" w:cs="Arial"/>
        </w:rPr>
        <w:t xml:space="preserve"> i udostępnionego również na </w:t>
      </w:r>
      <w:proofErr w:type="spellStart"/>
      <w:r w:rsidRPr="00B30D81">
        <w:rPr>
          <w:rFonts w:ascii="Arial" w:hAnsi="Arial" w:cs="Arial"/>
        </w:rPr>
        <w:t>miniPortalu</w:t>
      </w:r>
      <w:proofErr w:type="spellEnd"/>
      <w:r w:rsidRPr="00B30D81">
        <w:rPr>
          <w:rFonts w:ascii="Arial" w:hAnsi="Arial" w:cs="Arial"/>
        </w:rPr>
        <w:t xml:space="preserve">. Sposób wycofania oferty został opisany w „Instrukcji użytkownika” dostępnej na </w:t>
      </w:r>
      <w:proofErr w:type="spellStart"/>
      <w:r w:rsidRPr="00B30D81">
        <w:rPr>
          <w:rFonts w:ascii="Arial" w:hAnsi="Arial" w:cs="Arial"/>
        </w:rPr>
        <w:t>miniPortalu</w:t>
      </w:r>
      <w:proofErr w:type="spellEnd"/>
      <w:r w:rsidRPr="00B30D81">
        <w:rPr>
          <w:rFonts w:ascii="Arial" w:hAnsi="Arial" w:cs="Arial"/>
        </w:rPr>
        <w:t xml:space="preserve"> </w:t>
      </w:r>
      <w:r w:rsidRPr="00B30D81">
        <w:rPr>
          <w:rFonts w:ascii="Arial" w:hAnsi="Arial" w:cs="Arial"/>
          <w:lang w:eastAsia="pl-PL"/>
        </w:rPr>
        <w:t>na stronie: https://miniportal.uzp.gov.pl/Instrukcje</w:t>
      </w:r>
      <w:r w:rsidRPr="00B30D81">
        <w:rPr>
          <w:rFonts w:ascii="Arial" w:hAnsi="Arial" w:cs="Arial"/>
        </w:rPr>
        <w:t>.</w:t>
      </w:r>
    </w:p>
    <w:p w14:paraId="635DF38D" w14:textId="77777777" w:rsidR="00A85B1F" w:rsidRPr="00B30D81" w:rsidRDefault="00A85B1F" w:rsidP="00C2612B">
      <w:pPr>
        <w:numPr>
          <w:ilvl w:val="0"/>
          <w:numId w:val="12"/>
        </w:numPr>
        <w:suppressAutoHyphens/>
        <w:ind w:left="426" w:hanging="426"/>
        <w:jc w:val="both"/>
        <w:rPr>
          <w:rFonts w:ascii="Arial" w:hAnsi="Arial" w:cs="Arial"/>
        </w:rPr>
      </w:pPr>
      <w:r w:rsidRPr="00B30D81">
        <w:rPr>
          <w:rFonts w:ascii="Arial" w:hAnsi="Arial" w:cs="Arial"/>
        </w:rPr>
        <w:t>Wykonawca po upływie terminu do składania ofert nie może skutecznie dokonać zmiany ani wycofać złożonej oferty.</w:t>
      </w:r>
    </w:p>
    <w:p w14:paraId="26554536" w14:textId="343B58C4"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Do przygotowania oferty konieczne jest posiadanie przez osobę upoważnioną do reprezentowania Wykonawcy kwalifikowanego podpisu elektronicznego</w:t>
      </w:r>
      <w:r w:rsidR="00430B40" w:rsidRPr="00B30D81">
        <w:rPr>
          <w:rFonts w:ascii="Arial" w:hAnsi="Arial" w:cs="Arial"/>
          <w:lang w:eastAsia="pl-PL"/>
        </w:rPr>
        <w:t xml:space="preserve">, </w:t>
      </w:r>
      <w:r w:rsidRPr="00B30D81">
        <w:rPr>
          <w:rFonts w:ascii="Arial" w:hAnsi="Arial" w:cs="Arial"/>
          <w:lang w:eastAsia="pl-PL"/>
        </w:rPr>
        <w:t>podpisu zaufanego lub podpisu osobistego*.</w:t>
      </w:r>
    </w:p>
    <w:p w14:paraId="304CEC0E" w14:textId="01B60995" w:rsidR="00A85B1F" w:rsidRPr="00B30D81" w:rsidRDefault="00A85B1F" w:rsidP="00C2612B">
      <w:pPr>
        <w:numPr>
          <w:ilvl w:val="0"/>
          <w:numId w:val="12"/>
        </w:numPr>
        <w:autoSpaceDE w:val="0"/>
        <w:autoSpaceDN w:val="0"/>
        <w:adjustRightInd w:val="0"/>
        <w:ind w:left="425" w:hanging="425"/>
        <w:jc w:val="both"/>
        <w:rPr>
          <w:rFonts w:ascii="Arial" w:hAnsi="Arial" w:cs="Arial"/>
        </w:rPr>
      </w:pPr>
      <w:r w:rsidRPr="00B30D81">
        <w:rPr>
          <w:rFonts w:ascii="Arial" w:hAnsi="Arial" w:cs="Arial"/>
          <w:shd w:val="clear" w:color="auto" w:fill="FFFFFF"/>
        </w:rPr>
        <w:t>Jeżeli na ofertę składa się kilka dokumentów, Wykonawca powinien stworzyć folder, do którego przeniesie wszystkie dokumenty oferty, podpisane kwalifikowanym podpisem elektronicznym lub podpisem zaufanym lub podpisem osobistym</w:t>
      </w:r>
      <w:r w:rsidRPr="00B30D81">
        <w:rPr>
          <w:rFonts w:ascii="Arial" w:hAnsi="Arial" w:cs="Arial"/>
          <w:lang w:eastAsia="pl-PL"/>
        </w:rPr>
        <w:t>*. Następnie z tego folderu Wykonawca zrobi folder .zip (bez nadawania mu haseł i bez szyfrowania).</w:t>
      </w:r>
      <w:r w:rsidRPr="00B30D81">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12089AD9"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Oferta, która została złożona bez opatrzenia właściwym podpisem elektronicznym podlega odrzuceniu na podstawie art. 226 ust. 1 pkt 3 ustawy </w:t>
      </w:r>
      <w:proofErr w:type="spellStart"/>
      <w:r w:rsidRPr="00B30D81">
        <w:rPr>
          <w:rFonts w:ascii="Arial" w:hAnsi="Arial" w:cs="Arial"/>
          <w:lang w:eastAsia="pl-PL"/>
        </w:rPr>
        <w:t>Pzp</w:t>
      </w:r>
      <w:proofErr w:type="spellEnd"/>
      <w:r w:rsidRPr="00B30D81">
        <w:rPr>
          <w:rFonts w:ascii="Arial" w:hAnsi="Arial" w:cs="Arial"/>
          <w:lang w:eastAsia="pl-PL"/>
        </w:rPr>
        <w:t xml:space="preserve"> z uwagi na niezgodność z art. 63 ustawy </w:t>
      </w:r>
      <w:proofErr w:type="spellStart"/>
      <w:r w:rsidRPr="00B30D81">
        <w:rPr>
          <w:rFonts w:ascii="Arial" w:hAnsi="Arial" w:cs="Arial"/>
          <w:lang w:eastAsia="pl-PL"/>
        </w:rPr>
        <w:t>Pzp</w:t>
      </w:r>
      <w:proofErr w:type="spellEnd"/>
      <w:r w:rsidRPr="00B30D81">
        <w:rPr>
          <w:rFonts w:ascii="Arial" w:hAnsi="Arial" w:cs="Arial"/>
          <w:lang w:eastAsia="pl-PL"/>
        </w:rPr>
        <w:t>.</w:t>
      </w:r>
    </w:p>
    <w:p w14:paraId="6F292E6D" w14:textId="61065DBC"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Wszelkie informacje stanowiące tajemnicę przedsiębiorstwa w rozumieniu ustawy z dnia 16 kwietnia 1993 r. o zwalczaniu nieuczciwej konkurencji </w:t>
      </w:r>
      <w:r w:rsidRPr="00B30D81">
        <w:rPr>
          <w:rFonts w:ascii="Arial" w:hAnsi="Arial" w:cs="Arial"/>
        </w:rPr>
        <w:t>(Dz. U. z 2020 r. poz. 1913)</w:t>
      </w:r>
      <w:r w:rsidRPr="00B30D81">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30D81">
        <w:rPr>
          <w:rFonts w:ascii="Arial" w:hAnsi="Arial" w:cs="Arial"/>
          <w:lang w:eastAsia="pl-PL"/>
        </w:rPr>
        <w:t>Pzp</w:t>
      </w:r>
      <w:proofErr w:type="spellEnd"/>
      <w:r w:rsidRPr="00B30D81">
        <w:rPr>
          <w:rFonts w:ascii="Arial" w:hAnsi="Arial" w:cs="Arial"/>
          <w:lang w:eastAsia="pl-PL"/>
        </w:rPr>
        <w:t>.</w:t>
      </w:r>
      <w:r w:rsidR="00771FEC" w:rsidRPr="00B30D81">
        <w:rPr>
          <w:rFonts w:ascii="Arial" w:hAnsi="Arial" w:cs="Arial"/>
          <w:lang w:eastAsia="pl-PL"/>
        </w:rPr>
        <w:t xml:space="preserve"> </w:t>
      </w:r>
    </w:p>
    <w:p w14:paraId="19E70343"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informuje, że w przypadku kiedy Wykonawca otrzyma od niego wezwanie w trybie art. 224 ustawy </w:t>
      </w:r>
      <w:proofErr w:type="spellStart"/>
      <w:r w:rsidRPr="00B30D81">
        <w:rPr>
          <w:rFonts w:ascii="Arial" w:hAnsi="Arial" w:cs="Arial"/>
          <w:lang w:eastAsia="pl-PL"/>
        </w:rPr>
        <w:t>Pzp</w:t>
      </w:r>
      <w:proofErr w:type="spellEnd"/>
      <w:r w:rsidRPr="00B30D81">
        <w:rPr>
          <w:rFonts w:ascii="Arial" w:hAnsi="Arial" w:cs="Arial"/>
          <w:lang w:eastAsia="pl-PL"/>
        </w:rPr>
        <w:t xml:space="preserve">, a złożone przez niego wyjaśnienia i/lub dowody stanowić </w:t>
      </w:r>
      <w:r w:rsidRPr="00B30D81">
        <w:rPr>
          <w:rFonts w:ascii="Arial" w:hAnsi="Arial" w:cs="Arial"/>
          <w:lang w:eastAsia="pl-PL"/>
        </w:rPr>
        <w:lastRenderedPageBreak/>
        <w:t>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4E74D7F6"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proofErr w:type="spellStart"/>
      <w:r w:rsidRPr="00B30D81">
        <w:rPr>
          <w:rFonts w:ascii="Arial" w:hAnsi="Arial" w:cs="Arial"/>
          <w:lang w:eastAsia="pl-PL"/>
        </w:rPr>
        <w:t>Miniportal</w:t>
      </w:r>
      <w:proofErr w:type="spellEnd"/>
      <w:r w:rsidRPr="00B30D81">
        <w:rPr>
          <w:rFonts w:ascii="Arial" w:hAnsi="Arial" w:cs="Arial"/>
          <w:lang w:eastAsia="pl-PL"/>
        </w:rPr>
        <w:t xml:space="preserve"> oraz </w:t>
      </w:r>
      <w:proofErr w:type="spellStart"/>
      <w:r w:rsidRPr="00B30D81">
        <w:rPr>
          <w:rFonts w:ascii="Arial" w:hAnsi="Arial" w:cs="Arial"/>
          <w:lang w:eastAsia="pl-PL"/>
        </w:rPr>
        <w:t>eP</w:t>
      </w:r>
      <w:r w:rsidR="00DE4CDD" w:rsidRPr="00B30D81">
        <w:rPr>
          <w:rFonts w:ascii="Arial" w:hAnsi="Arial" w:cs="Arial"/>
          <w:lang w:eastAsia="pl-PL"/>
        </w:rPr>
        <w:t>UAP</w:t>
      </w:r>
      <w:proofErr w:type="spellEnd"/>
      <w:r w:rsidRPr="00B30D81">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B30D81">
        <w:rPr>
          <w:rFonts w:ascii="Arial" w:hAnsi="Arial" w:cs="Arial"/>
          <w:lang w:eastAsia="pl-PL"/>
        </w:rPr>
        <w:t>Pzp</w:t>
      </w:r>
      <w:proofErr w:type="spellEnd"/>
      <w:r w:rsidRPr="00B30D81">
        <w:rPr>
          <w:rFonts w:ascii="Arial" w:hAnsi="Arial" w:cs="Arial"/>
          <w:lang w:eastAsia="pl-PL"/>
        </w:rPr>
        <w:t xml:space="preserve"> i kompletności zgodnego z SWZ.</w:t>
      </w:r>
    </w:p>
    <w:p w14:paraId="252A5162"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bCs/>
          <w:lang w:eastAsia="pl-PL"/>
        </w:rPr>
        <w:t>Do oferty należy dołączyć:</w:t>
      </w:r>
    </w:p>
    <w:p w14:paraId="6380D445" w14:textId="2F68A636" w:rsidR="00A85B1F" w:rsidRPr="00B30D81" w:rsidRDefault="00A85B1F" w:rsidP="00C2612B">
      <w:pPr>
        <w:numPr>
          <w:ilvl w:val="0"/>
          <w:numId w:val="13"/>
        </w:numPr>
        <w:autoSpaceDE w:val="0"/>
        <w:autoSpaceDN w:val="0"/>
        <w:adjustRightInd w:val="0"/>
        <w:ind w:left="1134"/>
        <w:jc w:val="both"/>
        <w:rPr>
          <w:rFonts w:ascii="Arial" w:hAnsi="Arial" w:cs="Arial"/>
          <w:lang w:eastAsia="pl-PL"/>
        </w:rPr>
      </w:pPr>
      <w:r w:rsidRPr="00B30D81">
        <w:rPr>
          <w:rFonts w:ascii="Arial" w:hAnsi="Arial" w:cs="Arial"/>
          <w:bCs/>
          <w:lang w:eastAsia="pl-PL"/>
        </w:rPr>
        <w:t xml:space="preserve">Pełnomocnictwo upoważniające do złożenia oferty </w:t>
      </w:r>
      <w:r w:rsidRPr="00B30D81">
        <w:rPr>
          <w:rFonts w:ascii="Arial" w:hAnsi="Arial" w:cs="Arial"/>
          <w:lang w:eastAsia="pl-PL"/>
        </w:rPr>
        <w:t xml:space="preserve">- o ile ofertę składa pełnomocnik (podpisane zgodnie </w:t>
      </w:r>
      <w:r w:rsidR="004F66BB" w:rsidRPr="00B30D81">
        <w:rPr>
          <w:rFonts w:ascii="Arial" w:hAnsi="Arial" w:cs="Arial"/>
          <w:lang w:eastAsia="pl-PL"/>
        </w:rPr>
        <w:t>z informacją zawartą w ust. 23),</w:t>
      </w:r>
    </w:p>
    <w:p w14:paraId="605C59B2" w14:textId="77777777" w:rsidR="00A85B1F" w:rsidRPr="00B30D81" w:rsidRDefault="00A85B1F" w:rsidP="00C2612B">
      <w:pPr>
        <w:numPr>
          <w:ilvl w:val="0"/>
          <w:numId w:val="13"/>
        </w:numPr>
        <w:autoSpaceDE w:val="0"/>
        <w:autoSpaceDN w:val="0"/>
        <w:adjustRightInd w:val="0"/>
        <w:ind w:left="1134"/>
        <w:jc w:val="both"/>
        <w:rPr>
          <w:rFonts w:ascii="Arial" w:hAnsi="Arial" w:cs="Arial"/>
          <w:lang w:eastAsia="pl-PL"/>
        </w:rPr>
      </w:pPr>
      <w:r w:rsidRPr="00B30D81">
        <w:rPr>
          <w:rFonts w:ascii="Arial" w:hAnsi="Arial" w:cs="Arial"/>
          <w:bCs/>
          <w:lang w:eastAsia="pl-PL"/>
        </w:rPr>
        <w:t xml:space="preserve">Formularz ofertowy – </w:t>
      </w:r>
      <w:r w:rsidRPr="00B30D81">
        <w:rPr>
          <w:rFonts w:ascii="Arial" w:hAnsi="Arial" w:cs="Arial"/>
          <w:lang w:eastAsia="pl-PL"/>
        </w:rPr>
        <w:t>stanowiący Załącznik nr 1 do SWZ (podpisany</w:t>
      </w:r>
      <w:r w:rsidRPr="00B30D81">
        <w:rPr>
          <w:rFonts w:ascii="Arial" w:hAnsi="Arial" w:cs="Arial"/>
          <w:b/>
          <w:lang w:eastAsia="pl-PL"/>
        </w:rPr>
        <w:t xml:space="preserve"> </w:t>
      </w:r>
      <w:r w:rsidRPr="00B30D81">
        <w:rPr>
          <w:rFonts w:ascii="Arial" w:hAnsi="Arial" w:cs="Arial"/>
          <w:lang w:eastAsia="pl-PL"/>
        </w:rPr>
        <w:t>kwalifikowanym podpisem elektronicznym lub profilem zaufanym lub podpisem osobistym*).</w:t>
      </w:r>
    </w:p>
    <w:p w14:paraId="51E9DA74"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Oferta oraz oświadczenie o niepodleganiu wykluczeniu muszą być złożone w oryginale. </w:t>
      </w:r>
    </w:p>
    <w:p w14:paraId="136E7759"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09584EB6" w:rsidR="00A85B1F" w:rsidRPr="00B30D81" w:rsidRDefault="00A85B1F" w:rsidP="00521F38">
      <w:pPr>
        <w:pStyle w:val="Akapitzlist"/>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bCs/>
          <w:lang w:eastAsia="pl-PL"/>
        </w:rPr>
        <w:t xml:space="preserve">Wykonawcy ubiegający się wspólnie o udzielenie zamówienia </w:t>
      </w:r>
      <w:r w:rsidRPr="00B30D81">
        <w:rPr>
          <w:rFonts w:ascii="Arial" w:hAnsi="Arial" w:cs="Arial"/>
          <w:lang w:eastAsia="pl-PL"/>
        </w:rPr>
        <w:t xml:space="preserve">(np. spółki cywilne, konsorcja), zgodnie z art. 58 ust. 2 ustawy </w:t>
      </w:r>
      <w:proofErr w:type="spellStart"/>
      <w:r w:rsidRPr="00B30D81">
        <w:rPr>
          <w:rFonts w:ascii="Arial" w:hAnsi="Arial" w:cs="Arial"/>
          <w:lang w:eastAsia="pl-PL"/>
        </w:rPr>
        <w:t>Pzp</w:t>
      </w:r>
      <w:proofErr w:type="spellEnd"/>
      <w:r w:rsidRPr="00B30D81">
        <w:rPr>
          <w:rFonts w:ascii="Arial" w:hAnsi="Arial" w:cs="Arial"/>
          <w:i/>
          <w:iCs/>
          <w:lang w:eastAsia="pl-PL"/>
        </w:rPr>
        <w:t xml:space="preserve">, </w:t>
      </w:r>
      <w:r w:rsidRPr="00B30D81">
        <w:rPr>
          <w:rFonts w:ascii="Arial" w:hAnsi="Arial" w:cs="Arial"/>
          <w:bCs/>
          <w:lang w:eastAsia="pl-PL"/>
        </w:rPr>
        <w:t xml:space="preserve">zobowiązani są ustanowić pełnomocnika. </w:t>
      </w:r>
      <w:r w:rsidRPr="00B30D81">
        <w:rPr>
          <w:rFonts w:ascii="Arial" w:hAnsi="Arial" w:cs="Arial"/>
          <w:lang w:eastAsia="pl-PL"/>
        </w:rPr>
        <w:t>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w:t>
      </w:r>
      <w:r w:rsidR="00521F38" w:rsidRPr="00B30D81">
        <w:rPr>
          <w:rFonts w:ascii="Arial" w:hAnsi="Arial" w:cs="Arial"/>
          <w:lang w:eastAsia="pl-PL"/>
        </w:rPr>
        <w:t xml:space="preserve"> lub uchwały wspólników</w:t>
      </w:r>
      <w:r w:rsidRPr="00B30D81">
        <w:rPr>
          <w:rFonts w:ascii="Arial" w:hAnsi="Arial" w:cs="Arial"/>
          <w:lang w:eastAsia="pl-PL"/>
        </w:rPr>
        <w:t>, z której wynika zakres i sposób reprezentacji, a w przypadku konsorcjum przedłożenie umowy konsorcjum.</w:t>
      </w:r>
      <w:r w:rsidR="00521F38" w:rsidRPr="00B30D81">
        <w:rPr>
          <w:rFonts w:ascii="TimesNewRomanPSMT" w:eastAsia="TimesNewRomanPSMT" w:cs="TimesNewRomanPSMT"/>
          <w:sz w:val="20"/>
          <w:szCs w:val="20"/>
        </w:rPr>
        <w:t xml:space="preserve"> </w:t>
      </w:r>
    </w:p>
    <w:p w14:paraId="6D253ED0" w14:textId="77777777" w:rsidR="00A85B1F" w:rsidRPr="00B30D81" w:rsidRDefault="00A85B1F" w:rsidP="00C2612B">
      <w:pPr>
        <w:numPr>
          <w:ilvl w:val="0"/>
          <w:numId w:val="12"/>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nie jest zobowiązany do złożenia podmiotowych środków dowodowych, które Zamawiający posiada, jeżeli Wykonawca wskaże te środki oraz potwierdzi ich prawidłowość i aktualność.</w:t>
      </w:r>
    </w:p>
    <w:p w14:paraId="48E7A58D" w14:textId="77777777" w:rsidR="00A85B1F" w:rsidRPr="00B30D81" w:rsidRDefault="00A85B1F" w:rsidP="00C2612B">
      <w:pPr>
        <w:numPr>
          <w:ilvl w:val="0"/>
          <w:numId w:val="12"/>
        </w:numPr>
        <w:autoSpaceDE w:val="0"/>
        <w:autoSpaceDN w:val="0"/>
        <w:adjustRightInd w:val="0"/>
        <w:ind w:left="425" w:hanging="425"/>
        <w:jc w:val="both"/>
        <w:rPr>
          <w:rFonts w:ascii="Arial" w:hAnsi="Arial" w:cs="Arial"/>
          <w:lang w:eastAsia="pl-PL"/>
        </w:rPr>
      </w:pPr>
      <w:r w:rsidRPr="00B30D81">
        <w:rPr>
          <w:rFonts w:ascii="Arial" w:hAnsi="Arial" w:cs="Arial"/>
          <w:lang w:eastAsia="pl-PL"/>
        </w:rPr>
        <w:t>Wykonawca składa podmiotowe środki dowodowe aktualne na dzień ich złożenia.</w:t>
      </w:r>
    </w:p>
    <w:p w14:paraId="1A30F67A" w14:textId="4C46E65D" w:rsidR="002E33D1" w:rsidRPr="00B30D81" w:rsidRDefault="002E33D1" w:rsidP="00C2612B">
      <w:pPr>
        <w:numPr>
          <w:ilvl w:val="0"/>
          <w:numId w:val="12"/>
        </w:numPr>
        <w:suppressAutoHyphens/>
        <w:ind w:left="425" w:hanging="425"/>
        <w:jc w:val="both"/>
        <w:rPr>
          <w:rFonts w:ascii="Arial" w:hAnsi="Arial" w:cs="Arial"/>
        </w:rPr>
      </w:pPr>
      <w:r w:rsidRPr="00B30D81">
        <w:rPr>
          <w:rFonts w:ascii="Arial" w:hAnsi="Arial" w:cs="Arial"/>
        </w:rPr>
        <w:t>W przypadku, gdy Wykonawca będzie podpisywał ofertę kwalifikowanym podpisem elektronicznym, Zamawiający zaleca, aby podpis ten był osadzony wewnątrz pliku (</w:t>
      </w:r>
      <w:proofErr w:type="spellStart"/>
      <w:r w:rsidRPr="00B30D81">
        <w:rPr>
          <w:rFonts w:ascii="Arial" w:hAnsi="Arial" w:cs="Arial"/>
        </w:rPr>
        <w:t>PAdES</w:t>
      </w:r>
      <w:proofErr w:type="spellEnd"/>
      <w:r w:rsidRPr="00B30D81">
        <w:rPr>
          <w:rFonts w:ascii="Arial" w:hAnsi="Arial" w:cs="Arial"/>
        </w:rPr>
        <w:t>) i zawierał znacznik czasu oraz dane umożliwiające weryfikację właściwości podpisu po wygaśnięciu certyfikatu.</w:t>
      </w:r>
    </w:p>
    <w:p w14:paraId="3E18EB9E" w14:textId="77777777" w:rsidR="00A85B1F" w:rsidRPr="00B30D81" w:rsidRDefault="00A85B1F" w:rsidP="00867CFD">
      <w:pPr>
        <w:autoSpaceDE w:val="0"/>
        <w:autoSpaceDN w:val="0"/>
        <w:adjustRightInd w:val="0"/>
        <w:jc w:val="both"/>
        <w:rPr>
          <w:rFonts w:ascii="Arial" w:hAnsi="Arial" w:cs="Arial"/>
          <w:lang w:eastAsia="pl-PL"/>
        </w:rPr>
      </w:pPr>
    </w:p>
    <w:p w14:paraId="5D13D2C1" w14:textId="19E1AA93" w:rsidR="00A85B1F" w:rsidRPr="00B30D81" w:rsidRDefault="00A85B1F" w:rsidP="00867CFD">
      <w:pPr>
        <w:autoSpaceDE w:val="0"/>
        <w:autoSpaceDN w:val="0"/>
        <w:adjustRightInd w:val="0"/>
        <w:jc w:val="both"/>
        <w:rPr>
          <w:rFonts w:ascii="Arial" w:hAnsi="Arial" w:cs="Arial"/>
          <w:b/>
          <w:lang w:eastAsia="pl-PL"/>
        </w:rPr>
      </w:pPr>
      <w:r w:rsidRPr="00B30D81">
        <w:rPr>
          <w:rFonts w:ascii="Arial" w:hAnsi="Arial" w:cs="Arial"/>
          <w:b/>
        </w:rPr>
        <w:t xml:space="preserve">* - </w:t>
      </w:r>
      <w:r w:rsidRPr="00B30D81">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B30D81">
        <w:rPr>
          <w:rFonts w:ascii="Arial" w:hAnsi="Arial" w:cs="Arial"/>
          <w:b/>
          <w:lang w:eastAsia="pl-PL"/>
        </w:rPr>
        <w:t>eIDAS</w:t>
      </w:r>
      <w:proofErr w:type="spellEnd"/>
      <w:r w:rsidRPr="00B30D81">
        <w:rPr>
          <w:rFonts w:ascii="Arial" w:hAnsi="Arial" w:cs="Arial"/>
          <w:b/>
          <w:lang w:eastAsia="pl-PL"/>
        </w:rPr>
        <w:t xml:space="preserve">, weryfikowany </w:t>
      </w:r>
      <w:r w:rsidRPr="00B30D81">
        <w:rPr>
          <w:rFonts w:ascii="Arial" w:hAnsi="Arial" w:cs="Arial"/>
          <w:b/>
          <w:lang w:eastAsia="pl-PL"/>
        </w:rPr>
        <w:lastRenderedPageBreak/>
        <w:t>za pomocą certyfikatu podpisu osobistego, czyli poświadczenia elektronicznego, które przyporządkowuje dane służące do walidacji podpisu osobistego</w:t>
      </w:r>
      <w:r w:rsidR="00E20FA5">
        <w:rPr>
          <w:rFonts w:ascii="Arial" w:hAnsi="Arial" w:cs="Arial"/>
          <w:b/>
          <w:lang w:eastAsia="pl-PL"/>
        </w:rPr>
        <w:t xml:space="preserve"> d</w:t>
      </w:r>
      <w:r w:rsidRPr="00B30D81">
        <w:rPr>
          <w:rFonts w:ascii="Arial" w:hAnsi="Arial" w:cs="Arial"/>
          <w:b/>
          <w:lang w:eastAsia="pl-PL"/>
        </w:rPr>
        <w:t>o posiadacza </w:t>
      </w:r>
      <w:r w:rsidRPr="00B30D81">
        <w:rPr>
          <w:rFonts w:ascii="Arial" w:hAnsi="Arial" w:cs="Arial"/>
          <w:b/>
          <w:iCs/>
          <w:lang w:eastAsia="pl-PL"/>
        </w:rPr>
        <w:t>dowodu osobistego</w:t>
      </w:r>
      <w:r w:rsidRPr="00B30D81">
        <w:rPr>
          <w:rFonts w:ascii="Arial" w:hAnsi="Arial" w:cs="Arial"/>
          <w:b/>
          <w:lang w:eastAsia="pl-PL"/>
        </w:rPr>
        <w:t>, potwierdzające dane tego posiadacza</w:t>
      </w:r>
      <w:r w:rsidRPr="00B30D81">
        <w:rPr>
          <w:rFonts w:ascii="Arial" w:hAnsi="Arial" w:cs="Arial"/>
          <w:b/>
        </w:rPr>
        <w:t>.</w:t>
      </w:r>
    </w:p>
    <w:p w14:paraId="5C892575" w14:textId="77777777" w:rsidR="00A85B1F" w:rsidRPr="00B30D81" w:rsidRDefault="00A85B1F" w:rsidP="00867CFD">
      <w:pPr>
        <w:autoSpaceDE w:val="0"/>
        <w:autoSpaceDN w:val="0"/>
        <w:adjustRightInd w:val="0"/>
        <w:jc w:val="both"/>
        <w:rPr>
          <w:rFonts w:ascii="Arial" w:hAnsi="Arial" w:cs="Arial"/>
          <w:lang w:eastAsia="pl-PL"/>
        </w:rPr>
      </w:pPr>
    </w:p>
    <w:p w14:paraId="146ED033" w14:textId="77777777" w:rsidR="00A85B1F" w:rsidRPr="00B30D81" w:rsidRDefault="00A85B1F" w:rsidP="00867CFD">
      <w:pPr>
        <w:autoSpaceDE w:val="0"/>
        <w:autoSpaceDN w:val="0"/>
        <w:adjustRightInd w:val="0"/>
        <w:jc w:val="both"/>
        <w:rPr>
          <w:rFonts w:ascii="Arial" w:hAnsi="Arial" w:cs="Arial"/>
        </w:rPr>
      </w:pPr>
      <w:r w:rsidRPr="00B30D81">
        <w:rPr>
          <w:rFonts w:ascii="Arial" w:hAnsi="Arial" w:cs="Arial"/>
          <w:b/>
        </w:rPr>
        <w:t xml:space="preserve">ROZDZIAŁ IV - </w:t>
      </w:r>
      <w:r w:rsidRPr="00B30D81">
        <w:rPr>
          <w:rFonts w:ascii="Arial" w:hAnsi="Arial" w:cs="Arial"/>
          <w:b/>
          <w:bCs/>
          <w:lang w:eastAsia="pl-PL"/>
        </w:rPr>
        <w:t>Informacje o środkach komunikacji elektronicznej, przy użyciu których Zamawiający będzie komunikował się z Wykonawcami.</w:t>
      </w:r>
    </w:p>
    <w:p w14:paraId="7A35EE12" w14:textId="77777777" w:rsidR="00A85B1F" w:rsidRPr="00B30D81" w:rsidRDefault="00A85B1F" w:rsidP="00867CFD">
      <w:pPr>
        <w:rPr>
          <w:rFonts w:ascii="Arial" w:hAnsi="Arial" w:cs="Arial"/>
        </w:rPr>
      </w:pPr>
    </w:p>
    <w:p w14:paraId="01FB1590"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 postępowaniu o udzielenie zamówienia korespondencja elektroniczna (inna niż oferta Wykonawcy i załączniki do oferty) odbywa się elektronicznie za pośrednictwem </w:t>
      </w:r>
      <w:r w:rsidRPr="00B30D81">
        <w:rPr>
          <w:rFonts w:ascii="Arial" w:hAnsi="Arial" w:cs="Arial"/>
          <w:iCs/>
          <w:lang w:eastAsia="pl-PL"/>
        </w:rPr>
        <w:t xml:space="preserve">dedykowanego formularza dostępnego na </w:t>
      </w:r>
      <w:proofErr w:type="spellStart"/>
      <w:r w:rsidRPr="00B30D81">
        <w:rPr>
          <w:rFonts w:ascii="Arial" w:hAnsi="Arial" w:cs="Arial"/>
          <w:iCs/>
          <w:lang w:eastAsia="pl-PL"/>
        </w:rPr>
        <w:t>ePUAP</w:t>
      </w:r>
      <w:proofErr w:type="spellEnd"/>
      <w:r w:rsidRPr="00B30D81">
        <w:rPr>
          <w:rFonts w:ascii="Arial" w:hAnsi="Arial" w:cs="Arial"/>
          <w:iCs/>
          <w:lang w:eastAsia="pl-PL"/>
        </w:rPr>
        <w:t xml:space="preserve">: </w:t>
      </w:r>
      <w:r w:rsidRPr="00B30D81">
        <w:rPr>
          <w:rFonts w:ascii="Arial" w:hAnsi="Arial" w:cs="Arial"/>
          <w:lang w:eastAsia="pl-PL"/>
        </w:rPr>
        <w:t xml:space="preserve">https://epuap.gov.pl/wps/portal </w:t>
      </w:r>
      <w:r w:rsidRPr="00B30D81">
        <w:rPr>
          <w:rFonts w:ascii="Arial" w:hAnsi="Arial" w:cs="Arial"/>
          <w:iCs/>
          <w:lang w:eastAsia="pl-PL"/>
        </w:rPr>
        <w:t xml:space="preserve">oraz udostępnionego przez </w:t>
      </w:r>
      <w:proofErr w:type="spellStart"/>
      <w:r w:rsidRPr="00B30D81">
        <w:rPr>
          <w:rFonts w:ascii="Arial" w:hAnsi="Arial" w:cs="Arial"/>
          <w:iCs/>
          <w:lang w:eastAsia="pl-PL"/>
        </w:rPr>
        <w:t>miniPortal</w:t>
      </w:r>
      <w:proofErr w:type="spellEnd"/>
      <w:r w:rsidRPr="00B30D81">
        <w:rPr>
          <w:rFonts w:ascii="Arial" w:hAnsi="Arial" w:cs="Arial"/>
          <w:iCs/>
          <w:lang w:eastAsia="pl-PL"/>
        </w:rPr>
        <w:t xml:space="preserve">: </w:t>
      </w:r>
      <w:r w:rsidRPr="00B30D81">
        <w:rPr>
          <w:rFonts w:ascii="Arial" w:hAnsi="Arial" w:cs="Arial"/>
          <w:lang w:eastAsia="pl-PL"/>
        </w:rPr>
        <w:t>https://miniportal.uzp.gov.pl</w:t>
      </w:r>
      <w:r w:rsidRPr="00B30D81">
        <w:rPr>
          <w:rFonts w:ascii="Arial" w:hAnsi="Arial" w:cs="Arial"/>
          <w:iCs/>
          <w:lang w:eastAsia="pl-PL"/>
        </w:rPr>
        <w:t xml:space="preserve"> (Formularz do komunikacji). </w:t>
      </w:r>
      <w:r w:rsidRPr="00B30D81">
        <w:rPr>
          <w:rFonts w:ascii="Arial" w:hAnsi="Arial" w:cs="Arial"/>
          <w:lang w:eastAsia="pl-PL"/>
        </w:rPr>
        <w:t xml:space="preserve">Korespondencja przesłana za pomocą tego formularza nie może być szyfrowana. </w:t>
      </w:r>
    </w:p>
    <w:p w14:paraId="1876F3E1"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może również komunikować się z Wykonawcami za pomocą poczty elektronicznej, email: przetargi@pap.pl.</w:t>
      </w:r>
    </w:p>
    <w:p w14:paraId="2676CBEB"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B30D81">
        <w:rPr>
          <w:rFonts w:ascii="Arial" w:hAnsi="Arial" w:cs="Arial"/>
          <w:lang w:eastAsia="pl-PL"/>
        </w:rPr>
        <w:t xml:space="preserve">na </w:t>
      </w:r>
      <w:r w:rsidRPr="00B30D81">
        <w:rPr>
          <w:rFonts w:ascii="Arial" w:hAnsi="Arial" w:cs="Arial"/>
          <w:bCs/>
          <w:lang w:eastAsia="pl-PL"/>
        </w:rPr>
        <w:t xml:space="preserve">2 dni </w:t>
      </w:r>
      <w:r w:rsidRPr="00B30D81">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4CEDD1CC" w14:textId="76241237" w:rsidR="00DD3690" w:rsidRPr="00B30D81" w:rsidRDefault="00DD3690"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zaleca, aby w przypadku zwrócenia się Wykonawcy o wyjaśnienie treści SWZ, pytania przesłać w wersji elektronicznej również w formie umożliwiającej edycję treści tego dokumentu.</w:t>
      </w:r>
    </w:p>
    <w:p w14:paraId="306D00EE"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133822C6" w:rsidR="00A85B1F" w:rsidRPr="00B30D81" w:rsidRDefault="00A6000B" w:rsidP="00C2612B">
      <w:pPr>
        <w:numPr>
          <w:ilvl w:val="0"/>
          <w:numId w:val="49"/>
        </w:numPr>
        <w:autoSpaceDE w:val="0"/>
        <w:autoSpaceDN w:val="0"/>
        <w:adjustRightInd w:val="0"/>
        <w:ind w:left="426" w:hanging="426"/>
        <w:jc w:val="both"/>
        <w:rPr>
          <w:rFonts w:ascii="Arial" w:hAnsi="Arial" w:cs="Arial"/>
        </w:rPr>
      </w:pPr>
      <w:r w:rsidRPr="00B30D81">
        <w:rPr>
          <w:rFonts w:ascii="Arial" w:hAnsi="Arial" w:cs="Arial"/>
        </w:rPr>
        <w:t>W przypadku gdy wniosek o wyjaśnienie treści SWZ nie wpłynie w terminie, o którym mowa w ust. 7, Zamawiający nie ma obowiązku udzielania wyjaśnień SWZ oraz obowiązku przedłużenia terminu składania ofert.</w:t>
      </w:r>
    </w:p>
    <w:p w14:paraId="2DEDEF42" w14:textId="77777777" w:rsidR="00A85B1F" w:rsidRPr="00B30D81" w:rsidRDefault="00A85B1F" w:rsidP="00C2612B">
      <w:pPr>
        <w:numPr>
          <w:ilvl w:val="0"/>
          <w:numId w:val="49"/>
        </w:numPr>
        <w:autoSpaceDE w:val="0"/>
        <w:autoSpaceDN w:val="0"/>
        <w:adjustRightInd w:val="0"/>
        <w:ind w:left="426" w:hanging="426"/>
        <w:jc w:val="both"/>
        <w:rPr>
          <w:rFonts w:ascii="Arial" w:hAnsi="Arial" w:cs="Arial"/>
          <w:lang w:eastAsia="pl-PL"/>
        </w:rPr>
      </w:pPr>
      <w:r w:rsidRPr="00B30D81">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B30D81" w:rsidRDefault="00A85B1F" w:rsidP="00C2612B">
      <w:pPr>
        <w:numPr>
          <w:ilvl w:val="0"/>
          <w:numId w:val="49"/>
        </w:numPr>
        <w:autoSpaceDE w:val="0"/>
        <w:autoSpaceDN w:val="0"/>
        <w:adjustRightInd w:val="0"/>
        <w:ind w:left="426" w:hanging="426"/>
        <w:jc w:val="both"/>
        <w:rPr>
          <w:rFonts w:ascii="Arial" w:hAnsi="Arial" w:cs="Arial"/>
        </w:rPr>
      </w:pPr>
      <w:r w:rsidRPr="00B30D81">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Pr="00B30D81" w:rsidRDefault="00A85B1F" w:rsidP="00867CFD">
      <w:pPr>
        <w:rPr>
          <w:rFonts w:ascii="Arial" w:hAnsi="Arial" w:cs="Arial"/>
        </w:rPr>
      </w:pPr>
    </w:p>
    <w:p w14:paraId="3516D2AB" w14:textId="77777777" w:rsidR="00A85B1F" w:rsidRPr="00B30D81" w:rsidRDefault="00A85B1F" w:rsidP="00867CFD">
      <w:pPr>
        <w:jc w:val="both"/>
        <w:rPr>
          <w:rFonts w:ascii="Arial" w:hAnsi="Arial" w:cs="Arial"/>
          <w:b/>
        </w:rPr>
      </w:pPr>
      <w:r w:rsidRPr="00B30D81">
        <w:rPr>
          <w:rFonts w:ascii="Arial" w:hAnsi="Arial" w:cs="Arial"/>
          <w:b/>
        </w:rPr>
        <w:t>ROZDZIAŁ V - Informacja o warunkach udziału w postępowaniu o udzielenie zamówienia.</w:t>
      </w:r>
    </w:p>
    <w:p w14:paraId="479CC502" w14:textId="77777777" w:rsidR="00A85B1F" w:rsidRPr="00B30D81" w:rsidRDefault="00A85B1F" w:rsidP="00867CFD">
      <w:pPr>
        <w:rPr>
          <w:rFonts w:ascii="Arial" w:hAnsi="Arial" w:cs="Arial"/>
        </w:rPr>
      </w:pPr>
    </w:p>
    <w:p w14:paraId="643EC43A" w14:textId="77777777" w:rsidR="00A85B1F" w:rsidRPr="00B30D81" w:rsidRDefault="00A85B1F" w:rsidP="00C2612B">
      <w:pPr>
        <w:numPr>
          <w:ilvl w:val="1"/>
          <w:numId w:val="15"/>
        </w:numPr>
        <w:suppressAutoHyphens/>
        <w:ind w:left="426" w:hanging="426"/>
        <w:jc w:val="both"/>
        <w:rPr>
          <w:rFonts w:ascii="Arial" w:hAnsi="Arial" w:cs="Arial"/>
        </w:rPr>
      </w:pPr>
      <w:r w:rsidRPr="00B30D81">
        <w:rPr>
          <w:rFonts w:ascii="Arial" w:hAnsi="Arial" w:cs="Arial"/>
        </w:rPr>
        <w:t>O udzielenie zamówienia mogą ubiegać się Wykonawcy, którzy spełniają następujące warunki udziału w postępowaniu dotyczące:</w:t>
      </w:r>
    </w:p>
    <w:p w14:paraId="56FAD17E" w14:textId="77777777" w:rsidR="00A85B1F" w:rsidRPr="00B30D81" w:rsidRDefault="00A85B1F" w:rsidP="00C2612B">
      <w:pPr>
        <w:numPr>
          <w:ilvl w:val="0"/>
          <w:numId w:val="17"/>
        </w:numPr>
        <w:suppressAutoHyphens/>
        <w:ind w:left="1134"/>
        <w:rPr>
          <w:rFonts w:ascii="Arial" w:hAnsi="Arial" w:cs="Arial"/>
        </w:rPr>
      </w:pPr>
      <w:r w:rsidRPr="00B30D81">
        <w:rPr>
          <w:rFonts w:ascii="Arial" w:hAnsi="Arial" w:cs="Arial"/>
        </w:rPr>
        <w:t>zdolności do występowania w obrocie gospodarczym,</w:t>
      </w:r>
    </w:p>
    <w:p w14:paraId="6F43A23E" w14:textId="77777777" w:rsidR="00A85B1F" w:rsidRPr="00B30D81" w:rsidRDefault="00A85B1F" w:rsidP="00C2612B">
      <w:pPr>
        <w:numPr>
          <w:ilvl w:val="0"/>
          <w:numId w:val="17"/>
        </w:numPr>
        <w:suppressAutoHyphens/>
        <w:ind w:left="1134"/>
        <w:rPr>
          <w:rFonts w:ascii="Arial" w:hAnsi="Arial" w:cs="Arial"/>
        </w:rPr>
      </w:pPr>
      <w:r w:rsidRPr="00B30D81">
        <w:rPr>
          <w:rFonts w:ascii="Arial" w:hAnsi="Arial" w:cs="Arial"/>
        </w:rPr>
        <w:t>uprawnień do prowadzenia określonej działalności gospodarczej lub zawodowej, o ile wynika to z odrębnych przepisów,</w:t>
      </w:r>
    </w:p>
    <w:p w14:paraId="10B40BB4" w14:textId="77777777" w:rsidR="00A85B1F" w:rsidRPr="00B30D81" w:rsidRDefault="00A85B1F" w:rsidP="00C2612B">
      <w:pPr>
        <w:numPr>
          <w:ilvl w:val="0"/>
          <w:numId w:val="17"/>
        </w:numPr>
        <w:suppressAutoHyphens/>
        <w:ind w:left="1134"/>
        <w:rPr>
          <w:rFonts w:ascii="Arial" w:hAnsi="Arial" w:cs="Arial"/>
        </w:rPr>
      </w:pPr>
      <w:r w:rsidRPr="00B30D81">
        <w:rPr>
          <w:rFonts w:ascii="Arial" w:hAnsi="Arial" w:cs="Arial"/>
        </w:rPr>
        <w:t>sytuacji ekonomicznej lub finansowej,</w:t>
      </w:r>
    </w:p>
    <w:p w14:paraId="6631B083" w14:textId="77777777" w:rsidR="00A85B1F" w:rsidRPr="00B30D81" w:rsidRDefault="00A85B1F" w:rsidP="00C2612B">
      <w:pPr>
        <w:numPr>
          <w:ilvl w:val="0"/>
          <w:numId w:val="17"/>
        </w:numPr>
        <w:suppressAutoHyphens/>
        <w:ind w:left="1134"/>
        <w:rPr>
          <w:rFonts w:ascii="Arial" w:hAnsi="Arial" w:cs="Arial"/>
        </w:rPr>
      </w:pPr>
      <w:r w:rsidRPr="00B30D81">
        <w:rPr>
          <w:rFonts w:ascii="Arial" w:hAnsi="Arial" w:cs="Arial"/>
        </w:rPr>
        <w:t>zdolności technicznej lub zawodowej.</w:t>
      </w:r>
    </w:p>
    <w:p w14:paraId="1B4D6D4E" w14:textId="77777777" w:rsidR="00A85B1F" w:rsidRPr="00B30D81" w:rsidRDefault="00A85B1F" w:rsidP="00C2612B">
      <w:pPr>
        <w:numPr>
          <w:ilvl w:val="1"/>
          <w:numId w:val="15"/>
        </w:numPr>
        <w:suppressAutoHyphens/>
        <w:ind w:left="426" w:hanging="426"/>
        <w:jc w:val="both"/>
        <w:rPr>
          <w:rFonts w:ascii="Arial" w:hAnsi="Arial" w:cs="Arial"/>
          <w:b/>
        </w:rPr>
      </w:pPr>
      <w:r w:rsidRPr="00B30D81">
        <w:rPr>
          <w:rFonts w:ascii="Arial" w:hAnsi="Arial" w:cs="Arial"/>
        </w:rPr>
        <w:lastRenderedPageBreak/>
        <w:t>Wykonawcy ubiegający się o zamówienie publiczne muszą spełniać niżej wymienione warunki udziału w postępowaniu:</w:t>
      </w:r>
    </w:p>
    <w:p w14:paraId="28312569" w14:textId="5FD51F72" w:rsidR="00581FC0" w:rsidRPr="00B30D81" w:rsidRDefault="009B6593" w:rsidP="00581FC0">
      <w:pPr>
        <w:pStyle w:val="Nagwek"/>
        <w:numPr>
          <w:ilvl w:val="0"/>
          <w:numId w:val="50"/>
        </w:numPr>
        <w:tabs>
          <w:tab w:val="clear" w:pos="4536"/>
          <w:tab w:val="clear" w:pos="9072"/>
        </w:tabs>
        <w:suppressAutoHyphens/>
        <w:jc w:val="both"/>
        <w:rPr>
          <w:rFonts w:ascii="Arial" w:hAnsi="Arial" w:cs="Arial"/>
        </w:rPr>
      </w:pPr>
      <w:r w:rsidRPr="00B30D81">
        <w:rPr>
          <w:rFonts w:ascii="Arial" w:hAnsi="Arial" w:cs="Arial"/>
          <w:lang w:eastAsia="pl-PL"/>
        </w:rPr>
        <w:t xml:space="preserve">wykonać w okresie ostatnich trzech lat, a jeżeli okres prowadzenia działalności jest krótszy – w tym okresie, </w:t>
      </w:r>
      <w:r w:rsidR="00581FC0" w:rsidRPr="00B30D81">
        <w:rPr>
          <w:rFonts w:ascii="Arial" w:hAnsi="Arial" w:cs="Arial"/>
          <w:lang w:eastAsia="pl-PL"/>
        </w:rPr>
        <w:t>minimum 3 zamówienia, których przedmiotem były lub są świadczone usługi telefonii komórkowej</w:t>
      </w:r>
      <w:r w:rsidRPr="00B30D81">
        <w:rPr>
          <w:rFonts w:ascii="Arial" w:hAnsi="Arial" w:cs="Arial"/>
        </w:rPr>
        <w:t xml:space="preserve">, o wartości </w:t>
      </w:r>
      <w:r w:rsidR="00110C6B" w:rsidRPr="00B30D81">
        <w:rPr>
          <w:rFonts w:ascii="Arial" w:hAnsi="Arial" w:cs="Arial"/>
        </w:rPr>
        <w:t>zamówienia</w:t>
      </w:r>
      <w:r w:rsidRPr="00B30D81">
        <w:rPr>
          <w:rFonts w:ascii="Arial" w:hAnsi="Arial" w:cs="Arial"/>
        </w:rPr>
        <w:t xml:space="preserve"> przekraczającej równowartość </w:t>
      </w:r>
      <w:r w:rsidR="00581FC0" w:rsidRPr="00B30D81">
        <w:rPr>
          <w:rFonts w:ascii="Arial" w:hAnsi="Arial" w:cs="Arial"/>
        </w:rPr>
        <w:t>30</w:t>
      </w:r>
      <w:r w:rsidR="00A07DC4">
        <w:rPr>
          <w:rFonts w:ascii="Arial" w:hAnsi="Arial" w:cs="Arial"/>
        </w:rPr>
        <w:t>0.000,00 zł netto każde,</w:t>
      </w:r>
      <w:r w:rsidRPr="00B30D81">
        <w:rPr>
          <w:rFonts w:ascii="Arial" w:hAnsi="Arial" w:cs="Arial"/>
        </w:rPr>
        <w:t xml:space="preserve"> </w:t>
      </w:r>
    </w:p>
    <w:p w14:paraId="3279938F" w14:textId="3D5F7731" w:rsidR="009B6593" w:rsidRPr="00B30D81" w:rsidRDefault="009B6593" w:rsidP="00804345">
      <w:pPr>
        <w:pStyle w:val="Nagwek"/>
        <w:numPr>
          <w:ilvl w:val="0"/>
          <w:numId w:val="50"/>
        </w:numPr>
        <w:tabs>
          <w:tab w:val="clear" w:pos="4536"/>
          <w:tab w:val="clear" w:pos="9072"/>
        </w:tabs>
        <w:suppressAutoHyphens/>
        <w:jc w:val="both"/>
        <w:rPr>
          <w:rFonts w:ascii="Arial" w:hAnsi="Arial" w:cs="Arial"/>
        </w:rPr>
      </w:pPr>
      <w:r w:rsidRPr="00B30D81">
        <w:rPr>
          <w:rFonts w:ascii="Arial" w:hAnsi="Arial" w:cs="Arial"/>
        </w:rPr>
        <w:t xml:space="preserve">być ubezpieczonym </w:t>
      </w:r>
      <w:r w:rsidRPr="00B30D81">
        <w:rPr>
          <w:rFonts w:ascii="Arial" w:hAnsi="Arial" w:cs="Arial"/>
          <w:lang w:eastAsia="pl-PL"/>
        </w:rPr>
        <w:t>od odpowiedzialności cywilnej w zakresie prowadzonej działalności związanej z przedmiotem zamówienia na sumę gwarancyjną w wysokości</w:t>
      </w:r>
      <w:r w:rsidRPr="00B30D81">
        <w:rPr>
          <w:rFonts w:ascii="Arial" w:hAnsi="Arial" w:cs="Arial"/>
        </w:rPr>
        <w:t xml:space="preserve"> minimum </w:t>
      </w:r>
      <w:r w:rsidR="00581FC0" w:rsidRPr="00B30D81">
        <w:rPr>
          <w:rFonts w:ascii="Arial" w:hAnsi="Arial" w:cs="Arial"/>
        </w:rPr>
        <w:t>1.000.000,00 zł</w:t>
      </w:r>
      <w:r w:rsidRPr="00B30D81">
        <w:rPr>
          <w:rFonts w:ascii="Arial" w:hAnsi="Arial" w:cs="Arial"/>
        </w:rPr>
        <w:t>. Wykonawca zobowiązany jest posiadać określone powyżej ubezpieczenie przez cały okres obo</w:t>
      </w:r>
      <w:r w:rsidR="00581FC0" w:rsidRPr="00B30D81">
        <w:rPr>
          <w:rFonts w:ascii="Arial" w:hAnsi="Arial" w:cs="Arial"/>
        </w:rPr>
        <w:t>wiązywania umowy z Zamawiającym,</w:t>
      </w:r>
    </w:p>
    <w:p w14:paraId="105AEC6C" w14:textId="651AC73D" w:rsidR="00581FC0" w:rsidRPr="00B30D81" w:rsidRDefault="0063610B" w:rsidP="00804345">
      <w:pPr>
        <w:pStyle w:val="Nagwek"/>
        <w:numPr>
          <w:ilvl w:val="0"/>
          <w:numId w:val="50"/>
        </w:numPr>
        <w:tabs>
          <w:tab w:val="clear" w:pos="4536"/>
          <w:tab w:val="clear" w:pos="9072"/>
        </w:tabs>
        <w:suppressAutoHyphens/>
        <w:jc w:val="both"/>
        <w:rPr>
          <w:rFonts w:ascii="Arial" w:hAnsi="Arial" w:cs="Arial"/>
        </w:rPr>
      </w:pPr>
      <w:r>
        <w:rPr>
          <w:rFonts w:ascii="Arial" w:hAnsi="Arial" w:cs="Arial"/>
        </w:rPr>
        <w:t>dysponować</w:t>
      </w:r>
      <w:r w:rsidRPr="00B30D81">
        <w:rPr>
          <w:rFonts w:ascii="Arial" w:hAnsi="Arial" w:cs="Arial"/>
        </w:rPr>
        <w:t xml:space="preserve"> </w:t>
      </w:r>
      <w:r w:rsidR="00581FC0" w:rsidRPr="00B30D81">
        <w:rPr>
          <w:rFonts w:ascii="Arial" w:hAnsi="Arial" w:cs="Arial"/>
          <w:lang w:eastAsia="pl-PL"/>
        </w:rPr>
        <w:t>sie</w:t>
      </w:r>
      <w:r>
        <w:rPr>
          <w:rFonts w:ascii="Arial" w:hAnsi="Arial" w:cs="Arial"/>
          <w:lang w:eastAsia="pl-PL"/>
        </w:rPr>
        <w:t>cią</w:t>
      </w:r>
      <w:r w:rsidR="00581FC0" w:rsidRPr="00B30D81">
        <w:rPr>
          <w:rFonts w:ascii="Arial" w:hAnsi="Arial" w:cs="Arial"/>
          <w:lang w:eastAsia="pl-PL"/>
        </w:rPr>
        <w:t xml:space="preserve"> stacji telefonii komórkowej pracującej w oparciu o przydzielone częstotliwości i ważne pozwolenia radiowe wydane przez Prezesa UKE dla zakresów GSM900, GSM1800, UMTS, LTE,</w:t>
      </w:r>
      <w:r w:rsidR="00F9036B">
        <w:rPr>
          <w:rFonts w:ascii="Arial" w:hAnsi="Arial" w:cs="Arial"/>
          <w:lang w:eastAsia="pl-PL"/>
        </w:rPr>
        <w:t xml:space="preserve"> </w:t>
      </w:r>
      <w:r w:rsidR="00052067">
        <w:rPr>
          <w:rFonts w:ascii="Arial" w:hAnsi="Arial" w:cs="Arial"/>
          <w:lang w:eastAsia="pl-PL"/>
        </w:rPr>
        <w:t>5G</w:t>
      </w:r>
      <w:r w:rsidR="006346E0">
        <w:rPr>
          <w:rFonts w:ascii="Arial" w:hAnsi="Arial" w:cs="Arial"/>
          <w:lang w:eastAsia="pl-PL"/>
        </w:rPr>
        <w:t xml:space="preserve">. </w:t>
      </w:r>
      <w:r w:rsidR="006346E0" w:rsidRPr="006346E0">
        <w:rPr>
          <w:rFonts w:ascii="Arial" w:hAnsi="Arial" w:cs="Arial"/>
          <w:lang w:eastAsia="pl-PL"/>
        </w:rPr>
        <w:t>Zamawiający dopuszcza możliwość, że Wykonawca nie jest właścicielem sieci stacji telefonii komórkowej</w:t>
      </w:r>
      <w:r>
        <w:rPr>
          <w:rFonts w:ascii="Arial" w:hAnsi="Arial" w:cs="Arial"/>
          <w:lang w:eastAsia="pl-PL"/>
        </w:rPr>
        <w:t>,</w:t>
      </w:r>
      <w:r w:rsidR="006346E0" w:rsidRPr="006346E0">
        <w:rPr>
          <w:rFonts w:ascii="Arial" w:hAnsi="Arial" w:cs="Arial"/>
          <w:lang w:eastAsia="pl-PL"/>
        </w:rPr>
        <w:t xml:space="preserve"> ale ma prawo dysponowania siecią na podstawie tytułu prawnego np. umowy o współpracy i jednocześnie posiada pozwolenia radiowe wydane przez Prezesa UKE dla zakresów GSM/LTE.</w:t>
      </w:r>
    </w:p>
    <w:p w14:paraId="306DBA41" w14:textId="1BABAE60"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 xml:space="preserve">nie zalegać z opłacaniem podatków </w:t>
      </w:r>
      <w:r w:rsidRPr="00B30D81">
        <w:rPr>
          <w:rFonts w:ascii="Arial" w:hAnsi="Arial" w:cs="Arial"/>
        </w:rPr>
        <w:t>i opłat, w zakresie art. 109 ust. 1 pkt 1 ustawy,</w:t>
      </w:r>
      <w:r w:rsidRPr="00B30D81">
        <w:rPr>
          <w:rFonts w:ascii="Arial" w:hAnsi="Arial" w:cs="Arial"/>
          <w:lang w:eastAsia="pl-PL"/>
        </w:rPr>
        <w:t xml:space="preserve"> lub mieć zawarte porozumienie z właściwym organem podatkowym w sprawie spłat należności, w szczególności mieć przewidziane prawem zwolnienie, odroczenie lub rozłożenie na raty zaległych płatności lub wstrzymanie w całości wyko</w:t>
      </w:r>
      <w:r w:rsidR="00A07DC4">
        <w:rPr>
          <w:rFonts w:ascii="Arial" w:hAnsi="Arial" w:cs="Arial"/>
          <w:lang w:eastAsia="pl-PL"/>
        </w:rPr>
        <w:t>nania decyzji właściwego organu,</w:t>
      </w:r>
    </w:p>
    <w:p w14:paraId="7C8F18D1" w14:textId="37ADF009"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 xml:space="preserve">nie zalegać z opłacaniem składek na ubezpieczenie społeczne i zdrowotne, </w:t>
      </w:r>
      <w:r w:rsidRPr="00B30D81">
        <w:rPr>
          <w:rFonts w:ascii="Arial" w:hAnsi="Arial" w:cs="Arial"/>
        </w:rPr>
        <w:t>w zakresie art. 109 ust. 1 pkt 1 ustawy</w:t>
      </w:r>
      <w:r w:rsidRPr="00B30D81">
        <w:rPr>
          <w:rFonts w:ascii="Arial" w:hAnsi="Arial" w:cs="Arial"/>
          <w:lang w:eastAsia="pl-PL"/>
        </w:rPr>
        <w:t xml:space="preserve"> lub mieć zawarte porozumienie z właściwym organem w sprawie spłat należności, w szczególności mieć przewidziane prawem zwolnienie, odroczenie lub rozłożenie na raty zaległych płatności lub wstrzymanie w całości wyko</w:t>
      </w:r>
      <w:r w:rsidR="00A07DC4">
        <w:rPr>
          <w:rFonts w:ascii="Arial" w:hAnsi="Arial" w:cs="Arial"/>
          <w:lang w:eastAsia="pl-PL"/>
        </w:rPr>
        <w:t>nania decyzji właściwego organu,</w:t>
      </w:r>
    </w:p>
    <w:p w14:paraId="18B7F587" w14:textId="56ED1B83"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 xml:space="preserve">nie być objętym środkiem zapobiegawczym w postaci zakazu ubiegania się o zamówienie publiczne </w:t>
      </w:r>
      <w:r w:rsidRPr="00B30D81">
        <w:rPr>
          <w:rFonts w:ascii="Arial" w:hAnsi="Arial" w:cs="Arial"/>
        </w:rPr>
        <w:t>w zakresie a</w:t>
      </w:r>
      <w:r w:rsidR="00A07DC4">
        <w:rPr>
          <w:rFonts w:ascii="Arial" w:hAnsi="Arial" w:cs="Arial"/>
        </w:rPr>
        <w:t xml:space="preserve">rt. 108 ust. 1 pkt 4 ustawy </w:t>
      </w:r>
      <w:proofErr w:type="spellStart"/>
      <w:r w:rsidR="00A07DC4">
        <w:rPr>
          <w:rFonts w:ascii="Arial" w:hAnsi="Arial" w:cs="Arial"/>
        </w:rPr>
        <w:t>Pzp</w:t>
      </w:r>
      <w:proofErr w:type="spellEnd"/>
      <w:r w:rsidR="00A07DC4">
        <w:rPr>
          <w:rFonts w:ascii="Arial" w:hAnsi="Arial" w:cs="Arial"/>
        </w:rPr>
        <w:t>,</w:t>
      </w:r>
    </w:p>
    <w:p w14:paraId="6452E939" w14:textId="17CF3056"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nie być skazanym na podstawie prawomocnego wyroku sądu w zakresie określonym na podstawie art. 109 ust. 1 pkt</w:t>
      </w:r>
      <w:r w:rsidR="00A07DC4">
        <w:rPr>
          <w:rFonts w:ascii="Arial" w:hAnsi="Arial" w:cs="Arial"/>
          <w:lang w:eastAsia="pl-PL"/>
        </w:rPr>
        <w:t xml:space="preserve">. 2 lit. a) i b) i 3 ustawy </w:t>
      </w:r>
      <w:proofErr w:type="spellStart"/>
      <w:r w:rsidR="00A07DC4">
        <w:rPr>
          <w:rFonts w:ascii="Arial" w:hAnsi="Arial" w:cs="Arial"/>
          <w:lang w:eastAsia="pl-PL"/>
        </w:rPr>
        <w:t>Pzp</w:t>
      </w:r>
      <w:proofErr w:type="spellEnd"/>
      <w:r w:rsidR="00A07DC4">
        <w:rPr>
          <w:rFonts w:ascii="Arial" w:hAnsi="Arial" w:cs="Arial"/>
          <w:lang w:eastAsia="pl-PL"/>
        </w:rPr>
        <w:t>,</w:t>
      </w:r>
    </w:p>
    <w:p w14:paraId="5BCA1DDA" w14:textId="246AA6B8"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nie posiadać ostatecznej decyzji administracyjnej o naruszeniu obowiązków wynikających z przepisów prawa pracy, prawa ochrony środowiska lub przepisów o zabezpieczeniu społecznym w zakresie określonym na podstawie art. 109 u</w:t>
      </w:r>
      <w:r w:rsidR="00A07DC4">
        <w:rPr>
          <w:rFonts w:ascii="Arial" w:hAnsi="Arial" w:cs="Arial"/>
          <w:lang w:eastAsia="pl-PL"/>
        </w:rPr>
        <w:t xml:space="preserve">st. 1 pkt. 2 lit. c) ustawy </w:t>
      </w:r>
      <w:proofErr w:type="spellStart"/>
      <w:r w:rsidR="00A07DC4">
        <w:rPr>
          <w:rFonts w:ascii="Arial" w:hAnsi="Arial" w:cs="Arial"/>
          <w:lang w:eastAsia="pl-PL"/>
        </w:rPr>
        <w:t>Pzp</w:t>
      </w:r>
      <w:proofErr w:type="spellEnd"/>
      <w:r w:rsidR="00A07DC4">
        <w:rPr>
          <w:rFonts w:ascii="Arial" w:hAnsi="Arial" w:cs="Arial"/>
          <w:lang w:eastAsia="pl-PL"/>
        </w:rPr>
        <w:t>,</w:t>
      </w:r>
    </w:p>
    <w:p w14:paraId="73E80E7B" w14:textId="77777777" w:rsidR="00072D18" w:rsidRPr="00B30D81" w:rsidRDefault="00072D18" w:rsidP="00072D18">
      <w:pPr>
        <w:numPr>
          <w:ilvl w:val="0"/>
          <w:numId w:val="50"/>
        </w:numPr>
        <w:jc w:val="both"/>
        <w:rPr>
          <w:rFonts w:ascii="Arial" w:hAnsi="Arial" w:cs="Arial"/>
          <w:lang w:eastAsia="pl-PL"/>
        </w:rPr>
      </w:pPr>
      <w:r w:rsidRPr="00B30D81">
        <w:rPr>
          <w:rFonts w:ascii="Arial" w:hAnsi="Arial" w:cs="Arial"/>
          <w:lang w:eastAsia="pl-PL"/>
        </w:rPr>
        <w:t>nie zalegać z opłacaniem podatków i opłat lokalnych, o których mowa w ustawie z dnia 12 stycznia 1991 r. o podatkach i opłatach lokalnych.</w:t>
      </w:r>
    </w:p>
    <w:p w14:paraId="129DC023" w14:textId="77777777" w:rsidR="002F05AA" w:rsidRPr="00B30D81" w:rsidRDefault="002F05AA" w:rsidP="00867CFD">
      <w:pPr>
        <w:jc w:val="both"/>
        <w:rPr>
          <w:rFonts w:ascii="Arial" w:hAnsi="Arial" w:cs="Arial"/>
          <w:b/>
        </w:rPr>
      </w:pPr>
    </w:p>
    <w:p w14:paraId="46C63643" w14:textId="77777777" w:rsidR="00A85B1F" w:rsidRPr="00B30D81" w:rsidRDefault="00A85B1F" w:rsidP="00867CFD">
      <w:pPr>
        <w:jc w:val="both"/>
        <w:rPr>
          <w:rFonts w:ascii="Arial" w:hAnsi="Arial" w:cs="Arial"/>
        </w:rPr>
      </w:pPr>
      <w:r w:rsidRPr="00B30D81">
        <w:rPr>
          <w:rFonts w:ascii="Arial" w:hAnsi="Arial" w:cs="Arial"/>
          <w:b/>
        </w:rPr>
        <w:t>ROZDZIAŁ VI - Informacja o podmiotowych środkach dowodowych żądanych w celu potwierdzenia spełniania warunków udziału w postępowaniu oraz wykazania podstaw wykluczenia</w:t>
      </w:r>
      <w:r w:rsidRPr="00B30D81">
        <w:rPr>
          <w:rFonts w:ascii="Arial" w:hAnsi="Arial" w:cs="Arial"/>
          <w:b/>
          <w:bCs/>
          <w:lang w:eastAsia="pl-PL"/>
        </w:rPr>
        <w:t>.</w:t>
      </w:r>
    </w:p>
    <w:p w14:paraId="3D1C822E" w14:textId="77777777" w:rsidR="00A85B1F" w:rsidRPr="00B30D81" w:rsidRDefault="00A85B1F" w:rsidP="00867CFD">
      <w:pPr>
        <w:rPr>
          <w:rFonts w:ascii="Arial" w:hAnsi="Arial" w:cs="Arial"/>
        </w:rPr>
      </w:pPr>
    </w:p>
    <w:p w14:paraId="09BAF063"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 </w:t>
      </w:r>
      <w:r w:rsidRPr="00B30D81">
        <w:rPr>
          <w:rFonts w:ascii="Arial" w:hAnsi="Arial" w:cs="Arial"/>
        </w:rPr>
        <w:t>celu potwierdzenia spełniania warunków udziału w postępowaniu oraz wykazania braku podstaw do wykluczenia z postępowania</w:t>
      </w:r>
      <w:r w:rsidRPr="00B30D81">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B30D81" w:rsidRDefault="00A85B1F" w:rsidP="00C2612B">
      <w:pPr>
        <w:numPr>
          <w:ilvl w:val="0"/>
          <w:numId w:val="19"/>
        </w:numPr>
        <w:autoSpaceDE w:val="0"/>
        <w:autoSpaceDN w:val="0"/>
        <w:adjustRightInd w:val="0"/>
        <w:ind w:left="1134"/>
        <w:jc w:val="both"/>
        <w:rPr>
          <w:rFonts w:ascii="Arial" w:hAnsi="Arial" w:cs="Arial"/>
          <w:lang w:eastAsia="pl-PL"/>
        </w:rPr>
      </w:pPr>
      <w:r w:rsidRPr="00B30D81">
        <w:rPr>
          <w:rFonts w:ascii="Arial" w:hAnsi="Arial" w:cs="Arial"/>
          <w:lang w:eastAsia="pl-PL"/>
        </w:rPr>
        <w:t xml:space="preserve">oświadczenie </w:t>
      </w:r>
      <w:r w:rsidRPr="00B30D81">
        <w:rPr>
          <w:rFonts w:ascii="Arial" w:hAnsi="Arial" w:cs="Arial"/>
          <w:bCs/>
          <w:lang w:eastAsia="pl-PL"/>
        </w:rPr>
        <w:t xml:space="preserve">o spełnianiu warunków udziału w postępowaniu </w:t>
      </w:r>
      <w:r w:rsidRPr="00B30D81">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B30D81">
        <w:rPr>
          <w:rFonts w:ascii="Arial" w:hAnsi="Arial" w:cs="Arial"/>
          <w:bCs/>
          <w:lang w:eastAsia="pl-PL"/>
        </w:rPr>
        <w:t>spełnia warunków udziału w postępowaniu,</w:t>
      </w:r>
    </w:p>
    <w:p w14:paraId="4159B680" w14:textId="77777777" w:rsidR="00A85B1F" w:rsidRPr="00B30D81" w:rsidRDefault="00A85B1F" w:rsidP="00C2612B">
      <w:pPr>
        <w:numPr>
          <w:ilvl w:val="0"/>
          <w:numId w:val="19"/>
        </w:numPr>
        <w:autoSpaceDE w:val="0"/>
        <w:autoSpaceDN w:val="0"/>
        <w:adjustRightInd w:val="0"/>
        <w:ind w:left="1134"/>
        <w:jc w:val="both"/>
        <w:rPr>
          <w:rFonts w:ascii="Arial" w:hAnsi="Arial" w:cs="Arial"/>
          <w:lang w:eastAsia="pl-PL"/>
        </w:rPr>
      </w:pPr>
      <w:r w:rsidRPr="00B30D81">
        <w:rPr>
          <w:rFonts w:ascii="Arial" w:hAnsi="Arial" w:cs="Arial"/>
          <w:lang w:eastAsia="pl-PL"/>
        </w:rPr>
        <w:t xml:space="preserve">oświadczenie o niepodleganiu wykluczeniu z postępowania w zakresie wskazanym odpowiednio w Załączniku nr 3 do SWZ. W przypadku wspólnego </w:t>
      </w:r>
      <w:r w:rsidRPr="00B30D81">
        <w:rPr>
          <w:rFonts w:ascii="Arial" w:hAnsi="Arial" w:cs="Arial"/>
          <w:lang w:eastAsia="pl-PL"/>
        </w:rPr>
        <w:lastRenderedPageBreak/>
        <w:t>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B30D81" w:rsidRDefault="00A85B1F" w:rsidP="00C2612B">
      <w:pPr>
        <w:numPr>
          <w:ilvl w:val="0"/>
          <w:numId w:val="19"/>
        </w:numPr>
        <w:autoSpaceDE w:val="0"/>
        <w:autoSpaceDN w:val="0"/>
        <w:adjustRightInd w:val="0"/>
        <w:ind w:left="1134"/>
        <w:jc w:val="both"/>
        <w:rPr>
          <w:rFonts w:ascii="Arial" w:hAnsi="Arial" w:cs="Arial"/>
        </w:rPr>
      </w:pPr>
      <w:r w:rsidRPr="00B30D81">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B30D81">
        <w:rPr>
          <w:rFonts w:ascii="Arial" w:hAnsi="Arial" w:cs="Arial"/>
          <w:lang w:eastAsia="pl-PL"/>
        </w:rPr>
        <w:t>stanowiący Załącznik nr 4 do SWZ – o ile wystąpi taka sytuacja.</w:t>
      </w:r>
    </w:p>
    <w:p w14:paraId="099E4198"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Ocena spełnienia ww. warunków odbywać się będzie metodą spełnia/nie spełnia.</w:t>
      </w:r>
    </w:p>
    <w:p w14:paraId="17471EBE"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Z treści załączonych dokumentów i oświadczeń musi wynikać jednoznacznie, iż Wykonawca spełnia wyżej wymienione warunki.</w:t>
      </w:r>
    </w:p>
    <w:p w14:paraId="1E730D2F" w14:textId="77777777" w:rsidR="00A85B1F" w:rsidRPr="00B30D81" w:rsidRDefault="00A85B1F" w:rsidP="00C2612B">
      <w:pPr>
        <w:numPr>
          <w:ilvl w:val="0"/>
          <w:numId w:val="14"/>
        </w:numPr>
        <w:autoSpaceDE w:val="0"/>
        <w:autoSpaceDN w:val="0"/>
        <w:adjustRightInd w:val="0"/>
        <w:ind w:left="426" w:hanging="426"/>
        <w:jc w:val="both"/>
        <w:rPr>
          <w:rFonts w:ascii="Arial" w:hAnsi="Arial" w:cs="Arial"/>
        </w:rPr>
      </w:pPr>
      <w:r w:rsidRPr="00B30D81">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Niespełnienie warunków określonych w ust. 1 powyżej skutkować będzie wykluczeniem Wykonawcy z postępowania.</w:t>
      </w:r>
    </w:p>
    <w:p w14:paraId="2A3659B5" w14:textId="77777777" w:rsidR="00A85B1F" w:rsidRPr="00B30D81" w:rsidRDefault="00A85B1F" w:rsidP="00C2612B">
      <w:pPr>
        <w:numPr>
          <w:ilvl w:val="0"/>
          <w:numId w:val="14"/>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może zostać wykluczony przez Zamawiającego na każdym etapie postępowania o udzielenie zamówienia.</w:t>
      </w:r>
    </w:p>
    <w:p w14:paraId="021C2E14" w14:textId="77777777" w:rsidR="00A85B1F" w:rsidRPr="00B30D81" w:rsidRDefault="00A85B1F" w:rsidP="00C2612B">
      <w:pPr>
        <w:numPr>
          <w:ilvl w:val="0"/>
          <w:numId w:val="14"/>
        </w:numPr>
        <w:suppressAutoHyphens/>
        <w:ind w:left="426" w:hanging="426"/>
        <w:jc w:val="both"/>
        <w:rPr>
          <w:rFonts w:ascii="Arial" w:hAnsi="Arial" w:cs="Arial"/>
        </w:rPr>
      </w:pPr>
      <w:r w:rsidRPr="00B30D81">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B30D81" w:rsidRDefault="00A85B1F" w:rsidP="00C2612B">
      <w:pPr>
        <w:numPr>
          <w:ilvl w:val="0"/>
          <w:numId w:val="14"/>
        </w:numPr>
        <w:suppressAutoHyphens/>
        <w:ind w:left="426" w:hanging="426"/>
        <w:jc w:val="both"/>
        <w:rPr>
          <w:rFonts w:ascii="Arial" w:hAnsi="Arial" w:cs="Arial"/>
        </w:rPr>
      </w:pPr>
      <w:r w:rsidRPr="00B30D81">
        <w:rPr>
          <w:rFonts w:ascii="Arial" w:hAnsi="Arial" w:cs="Arial"/>
        </w:rPr>
        <w:t>Podmiotowe środki dowodowe wymagane od Wykonawcy obejmują:</w:t>
      </w:r>
    </w:p>
    <w:p w14:paraId="0C1CF5AD" w14:textId="4E8485B0" w:rsidR="00A85B1F" w:rsidRPr="00B30D81" w:rsidRDefault="00A85B1F" w:rsidP="00C2612B">
      <w:pPr>
        <w:numPr>
          <w:ilvl w:val="0"/>
          <w:numId w:val="18"/>
        </w:numPr>
        <w:autoSpaceDE w:val="0"/>
        <w:autoSpaceDN w:val="0"/>
        <w:adjustRightInd w:val="0"/>
        <w:ind w:left="1134"/>
        <w:jc w:val="both"/>
        <w:rPr>
          <w:rFonts w:ascii="Arial" w:hAnsi="Arial" w:cs="Arial"/>
        </w:rPr>
      </w:pPr>
      <w:r w:rsidRPr="00B30D81">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B30D81">
        <w:rPr>
          <w:rFonts w:ascii="Arial" w:hAnsi="Arial" w:cs="Arial"/>
          <w:lang w:eastAsia="pl-PL"/>
        </w:rPr>
        <w:t xml:space="preserve"> wspólnie ubiegających się o zamówienie</w:t>
      </w:r>
      <w:r w:rsidR="006531E2" w:rsidRPr="00B30D81">
        <w:rPr>
          <w:rFonts w:ascii="Arial" w:hAnsi="Arial" w:cs="Arial"/>
        </w:rPr>
        <w:t xml:space="preserve"> – Załącznik nr 5,</w:t>
      </w:r>
    </w:p>
    <w:p w14:paraId="18D2A588" w14:textId="7077CC3A" w:rsidR="00A85B1F" w:rsidRPr="00B30D81" w:rsidRDefault="00A85B1F" w:rsidP="00C2612B">
      <w:pPr>
        <w:numPr>
          <w:ilvl w:val="0"/>
          <w:numId w:val="18"/>
        </w:numPr>
        <w:suppressAutoHyphens/>
        <w:ind w:left="1134"/>
        <w:jc w:val="both"/>
        <w:rPr>
          <w:rFonts w:ascii="Arial" w:hAnsi="Arial" w:cs="Arial"/>
        </w:rPr>
      </w:pPr>
      <w:r w:rsidRPr="00B30D81">
        <w:rPr>
          <w:rFonts w:ascii="Arial" w:hAnsi="Arial" w:cs="Arial"/>
          <w:lang w:eastAsia="pl-PL"/>
        </w:rPr>
        <w:t xml:space="preserve">wykaz </w:t>
      </w:r>
      <w:r w:rsidRPr="00B30D81">
        <w:rPr>
          <w:rFonts w:ascii="Arial" w:hAnsi="Arial" w:cs="Arial"/>
        </w:rPr>
        <w:t xml:space="preserve">wykonanych minimum 3 zamówień </w:t>
      </w:r>
      <w:r w:rsidRPr="00B30D81">
        <w:rPr>
          <w:rFonts w:ascii="Arial" w:hAnsi="Arial" w:cs="Arial"/>
          <w:lang w:eastAsia="pl-PL"/>
        </w:rPr>
        <w:t xml:space="preserve">w okresie ostatnich </w:t>
      </w:r>
      <w:r w:rsidR="002D2EC8" w:rsidRPr="00B30D81">
        <w:rPr>
          <w:rFonts w:ascii="Arial" w:hAnsi="Arial" w:cs="Arial"/>
          <w:lang w:eastAsia="pl-PL"/>
        </w:rPr>
        <w:t>3</w:t>
      </w:r>
      <w:r w:rsidRPr="00B30D81">
        <w:rPr>
          <w:rFonts w:ascii="Arial" w:hAnsi="Arial" w:cs="Arial"/>
          <w:lang w:eastAsia="pl-PL"/>
        </w:rPr>
        <w:t xml:space="preserve"> lat, a jeżeli okres prowadzenia działalności jest krótszy – w tym okresie –</w:t>
      </w:r>
      <w:r w:rsidR="00B02BED" w:rsidRPr="00B30D81">
        <w:rPr>
          <w:rFonts w:ascii="Arial" w:hAnsi="Arial" w:cs="Arial"/>
          <w:lang w:eastAsia="pl-PL"/>
        </w:rPr>
        <w:t xml:space="preserve"> </w:t>
      </w:r>
      <w:r w:rsidR="002F05AA" w:rsidRPr="00B30D81">
        <w:rPr>
          <w:rFonts w:ascii="Arial" w:hAnsi="Arial" w:cs="Arial"/>
          <w:lang w:eastAsia="pl-PL"/>
        </w:rPr>
        <w:t>polegając</w:t>
      </w:r>
      <w:r w:rsidR="00B02BED" w:rsidRPr="00B30D81">
        <w:rPr>
          <w:rFonts w:ascii="Arial" w:hAnsi="Arial" w:cs="Arial"/>
          <w:lang w:eastAsia="pl-PL"/>
        </w:rPr>
        <w:t>ych</w:t>
      </w:r>
      <w:r w:rsidR="002F05AA" w:rsidRPr="00B30D81">
        <w:rPr>
          <w:rFonts w:ascii="Arial" w:hAnsi="Arial" w:cs="Arial"/>
          <w:lang w:eastAsia="pl-PL"/>
        </w:rPr>
        <w:t xml:space="preserve"> na </w:t>
      </w:r>
      <w:r w:rsidR="00072D18" w:rsidRPr="00B30D81">
        <w:rPr>
          <w:rFonts w:ascii="Arial" w:hAnsi="Arial" w:cs="Arial"/>
          <w:lang w:eastAsia="pl-PL"/>
        </w:rPr>
        <w:t>świadczeniu usługi telefonii komórkowej</w:t>
      </w:r>
      <w:r w:rsidR="00F5732C" w:rsidRPr="00B30D81">
        <w:rPr>
          <w:rFonts w:ascii="Arial" w:hAnsi="Arial" w:cs="Arial"/>
        </w:rPr>
        <w:t xml:space="preserve">, o wartości </w:t>
      </w:r>
      <w:r w:rsidR="00B02BED" w:rsidRPr="00B30D81">
        <w:rPr>
          <w:rFonts w:ascii="Arial" w:hAnsi="Arial" w:cs="Arial"/>
        </w:rPr>
        <w:t>zamówienia</w:t>
      </w:r>
      <w:r w:rsidR="00F5732C" w:rsidRPr="00B30D81">
        <w:rPr>
          <w:rFonts w:ascii="Arial" w:hAnsi="Arial" w:cs="Arial"/>
        </w:rPr>
        <w:t xml:space="preserve"> przekraczającej równowartość </w:t>
      </w:r>
      <w:r w:rsidR="00072D18" w:rsidRPr="00B30D81">
        <w:rPr>
          <w:rFonts w:ascii="Arial" w:hAnsi="Arial" w:cs="Arial"/>
        </w:rPr>
        <w:t>30</w:t>
      </w:r>
      <w:r w:rsidR="00F5732C" w:rsidRPr="00B30D81">
        <w:rPr>
          <w:rFonts w:ascii="Arial" w:hAnsi="Arial" w:cs="Arial"/>
        </w:rPr>
        <w:t>0.000,00 zł netto każda - przez jedn</w:t>
      </w:r>
      <w:r w:rsidR="00B02BED" w:rsidRPr="00B30D81">
        <w:rPr>
          <w:rFonts w:ascii="Arial" w:hAnsi="Arial" w:cs="Arial"/>
        </w:rPr>
        <w:t>o</w:t>
      </w:r>
      <w:r w:rsidR="00F5732C" w:rsidRPr="00B30D81">
        <w:rPr>
          <w:rFonts w:ascii="Arial" w:hAnsi="Arial" w:cs="Arial"/>
        </w:rPr>
        <w:t xml:space="preserve"> </w:t>
      </w:r>
      <w:r w:rsidR="00B02BED" w:rsidRPr="00B30D81">
        <w:rPr>
          <w:rFonts w:ascii="Arial" w:hAnsi="Arial" w:cs="Arial"/>
        </w:rPr>
        <w:t>zamówienie</w:t>
      </w:r>
      <w:r w:rsidR="00F5732C" w:rsidRPr="00B30D81">
        <w:rPr>
          <w:rFonts w:ascii="Arial" w:hAnsi="Arial" w:cs="Arial"/>
        </w:rPr>
        <w:t xml:space="preserve"> Zamawiający rozumie jeden/ą kontrakt/umowę</w:t>
      </w:r>
      <w:r w:rsidRPr="00B30D81">
        <w:rPr>
          <w:rFonts w:ascii="Arial" w:hAnsi="Arial" w:cs="Arial"/>
        </w:rPr>
        <w:t>,</w:t>
      </w:r>
      <w:r w:rsidRPr="00B30D81">
        <w:rPr>
          <w:rFonts w:ascii="Arial" w:hAnsi="Arial" w:cs="Arial"/>
          <w:lang w:eastAsia="pl-PL"/>
        </w:rPr>
        <w:t xml:space="preserve"> wraz z podaniem ich wartości, przedmiotu, dat wykonania i podmiotów, na rzecz których usługi zostały wykonane,</w:t>
      </w:r>
      <w:r w:rsidR="00F5732C" w:rsidRPr="00B30D81">
        <w:rPr>
          <w:rFonts w:ascii="Arial" w:hAnsi="Arial" w:cs="Arial"/>
          <w:lang w:eastAsia="pl-PL"/>
        </w:rPr>
        <w:t xml:space="preserve"> lub są wykonywane</w:t>
      </w:r>
      <w:r w:rsidRPr="00B30D81">
        <w:rPr>
          <w:rFonts w:ascii="Arial" w:hAnsi="Arial" w:cs="Arial"/>
          <w:lang w:eastAsia="pl-PL"/>
        </w:rPr>
        <w:t xml:space="preserve"> oraz załączeniem dowodów określających czy te </w:t>
      </w:r>
      <w:r w:rsidR="00B02BED" w:rsidRPr="00B30D81">
        <w:rPr>
          <w:rFonts w:ascii="Arial" w:hAnsi="Arial" w:cs="Arial"/>
          <w:lang w:eastAsia="pl-PL"/>
        </w:rPr>
        <w:t>zamówienia</w:t>
      </w:r>
      <w:r w:rsidRPr="00B30D81">
        <w:rPr>
          <w:rFonts w:ascii="Arial" w:hAnsi="Arial" w:cs="Arial"/>
          <w:lang w:eastAsia="pl-PL"/>
        </w:rPr>
        <w:t xml:space="preserve"> zostały wykonane lub są wykonywane należycie, przy czym dowodami, o których mowa, są referencje bądź inne dokumenty </w:t>
      </w:r>
      <w:r w:rsidR="00F5732C" w:rsidRPr="00B30D81">
        <w:rPr>
          <w:rFonts w:ascii="Arial" w:hAnsi="Arial" w:cs="Arial"/>
          <w:lang w:eastAsia="pl-PL"/>
        </w:rPr>
        <w:t>sporządzone</w:t>
      </w:r>
      <w:r w:rsidRPr="00B30D81">
        <w:rPr>
          <w:rFonts w:ascii="Arial" w:hAnsi="Arial" w:cs="Arial"/>
          <w:lang w:eastAsia="pl-PL"/>
        </w:rPr>
        <w:t xml:space="preserve"> przez podmiot, na rzecz którego </w:t>
      </w:r>
      <w:r w:rsidR="00B02BED" w:rsidRPr="00B30D81">
        <w:rPr>
          <w:rFonts w:ascii="Arial" w:hAnsi="Arial" w:cs="Arial"/>
          <w:lang w:eastAsia="pl-PL"/>
        </w:rPr>
        <w:t>zamówienia</w:t>
      </w:r>
      <w:r w:rsidRPr="00B30D81">
        <w:rPr>
          <w:rFonts w:ascii="Arial" w:hAnsi="Arial" w:cs="Arial"/>
          <w:lang w:eastAsia="pl-PL"/>
        </w:rPr>
        <w:t xml:space="preserve"> były wykonywane, a w przypadku </w:t>
      </w:r>
      <w:r w:rsidR="00F5732C" w:rsidRPr="00B30D81">
        <w:rPr>
          <w:rFonts w:ascii="Arial" w:hAnsi="Arial" w:cs="Arial"/>
        </w:rPr>
        <w:t>świadczeń powtarzających się lub ciągłych są wykonywane</w:t>
      </w:r>
      <w:r w:rsidRPr="00B30D81">
        <w:rPr>
          <w:rFonts w:ascii="Arial" w:hAnsi="Arial" w:cs="Arial"/>
          <w:lang w:eastAsia="pl-PL"/>
        </w:rPr>
        <w:t xml:space="preserve">, a jeżeli z przyczyn </w:t>
      </w:r>
      <w:r w:rsidR="00F5732C" w:rsidRPr="00B30D81">
        <w:rPr>
          <w:rFonts w:ascii="Arial" w:hAnsi="Arial" w:cs="Arial"/>
        </w:rPr>
        <w:t>niezależnych od Wykonawcy nie jest on w stanie uzyskać tych dokumentów</w:t>
      </w:r>
      <w:r w:rsidRPr="00B30D81">
        <w:rPr>
          <w:rFonts w:ascii="Arial" w:hAnsi="Arial" w:cs="Arial"/>
          <w:lang w:eastAsia="pl-PL"/>
        </w:rPr>
        <w:t xml:space="preserve"> – oświadczenie Wykonawcy. W </w:t>
      </w:r>
      <w:r w:rsidR="00F5732C" w:rsidRPr="00B30D81">
        <w:rPr>
          <w:rFonts w:ascii="Arial" w:hAnsi="Arial" w:cs="Arial"/>
        </w:rPr>
        <w:t>przypadku świadczeń powtarzających się lub ciągłych nadal wykonywanych referencje bądź inne dokumenty potwierdzające ich należyte wykonywanie powinny być wystawione w okresie ostatnich 3 miesięcy</w:t>
      </w:r>
      <w:r w:rsidRPr="00B30D81">
        <w:rPr>
          <w:rFonts w:ascii="Arial" w:hAnsi="Arial" w:cs="Arial"/>
          <w:lang w:eastAsia="pl-PL"/>
        </w:rPr>
        <w:t xml:space="preserve">. W przypadku wspólnego ubiegania się o zamówienie przez Wykonawców, warunek zostanie spełniony, gdy </w:t>
      </w:r>
      <w:r w:rsidRPr="00B30D81">
        <w:rPr>
          <w:rFonts w:ascii="Arial" w:hAnsi="Arial" w:cs="Arial"/>
        </w:rPr>
        <w:t>wykaz</w:t>
      </w:r>
      <w:r w:rsidRPr="00B30D81">
        <w:rPr>
          <w:rFonts w:ascii="Arial" w:hAnsi="Arial" w:cs="Arial"/>
          <w:lang w:eastAsia="pl-PL"/>
        </w:rPr>
        <w:t xml:space="preserve"> złoży przynajmniej jeden z Wykonawców wspólnie ubiegających się o zamówienie,</w:t>
      </w:r>
    </w:p>
    <w:p w14:paraId="7774B8C5" w14:textId="055068A3" w:rsidR="00072D18" w:rsidRPr="00B30D81" w:rsidRDefault="00072D18" w:rsidP="00C2612B">
      <w:pPr>
        <w:numPr>
          <w:ilvl w:val="0"/>
          <w:numId w:val="18"/>
        </w:numPr>
        <w:suppressAutoHyphens/>
        <w:ind w:left="1134"/>
        <w:jc w:val="both"/>
        <w:rPr>
          <w:rFonts w:ascii="Arial" w:hAnsi="Arial" w:cs="Arial"/>
        </w:rPr>
      </w:pPr>
      <w:r w:rsidRPr="00B30D81">
        <w:rPr>
          <w:rFonts w:ascii="Arial" w:hAnsi="Arial" w:cs="Arial"/>
        </w:rPr>
        <w:lastRenderedPageBreak/>
        <w:t xml:space="preserve">dokument lub </w:t>
      </w:r>
      <w:r w:rsidRPr="00B30D81">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B30D81">
        <w:rPr>
          <w:rFonts w:ascii="Arial" w:hAnsi="Arial" w:cs="Arial"/>
        </w:rPr>
        <w:t xml:space="preserve"> minimum 1.000.000,00 zł. </w:t>
      </w:r>
      <w:r w:rsidRPr="00B30D81">
        <w:rPr>
          <w:rFonts w:ascii="Arial" w:hAnsi="Arial" w:cs="Arial"/>
          <w:lang w:eastAsia="pl-PL"/>
        </w:rPr>
        <w:t xml:space="preserve">W przypadku wspólnego ubiegania się o zamówienie przez Wykonawców, warunek zostanie spełniony, gdy </w:t>
      </w:r>
      <w:r w:rsidRPr="00B30D81">
        <w:rPr>
          <w:rFonts w:ascii="Arial" w:hAnsi="Arial" w:cs="Arial"/>
        </w:rPr>
        <w:t xml:space="preserve">dokument lub </w:t>
      </w:r>
      <w:r w:rsidRPr="00B30D81">
        <w:rPr>
          <w:rFonts w:ascii="Arial" w:hAnsi="Arial" w:cs="Arial"/>
          <w:lang w:eastAsia="pl-PL"/>
        </w:rPr>
        <w:t>dokumenty złoży przynajmniej jeden z Wykonawców wspólni</w:t>
      </w:r>
      <w:r w:rsidR="00F86C9A">
        <w:rPr>
          <w:rFonts w:ascii="Arial" w:hAnsi="Arial" w:cs="Arial"/>
          <w:lang w:eastAsia="pl-PL"/>
        </w:rPr>
        <w:t>e ubiegających się o zamówienie,</w:t>
      </w:r>
    </w:p>
    <w:p w14:paraId="340CEFEC" w14:textId="2045EC56" w:rsidR="00916653" w:rsidRPr="00B30D81" w:rsidRDefault="00072D18" w:rsidP="00C2612B">
      <w:pPr>
        <w:numPr>
          <w:ilvl w:val="0"/>
          <w:numId w:val="18"/>
        </w:numPr>
        <w:suppressAutoHyphens/>
        <w:ind w:left="1134"/>
        <w:jc w:val="both"/>
        <w:rPr>
          <w:rFonts w:ascii="Arial" w:hAnsi="Arial" w:cs="Arial"/>
        </w:rPr>
      </w:pPr>
      <w:r w:rsidRPr="00B30D81">
        <w:rPr>
          <w:rFonts w:ascii="Arial" w:hAnsi="Arial" w:cs="Arial"/>
          <w:lang w:eastAsia="pl-PL"/>
        </w:rPr>
        <w:t>oświadczenie potwierdzające, że wykonawca</w:t>
      </w:r>
      <w:r w:rsidRPr="00B30D81">
        <w:rPr>
          <w:rFonts w:ascii="Arial" w:hAnsi="Arial" w:cs="Arial"/>
        </w:rPr>
        <w:t xml:space="preserve"> </w:t>
      </w:r>
      <w:r w:rsidR="0063610B">
        <w:rPr>
          <w:rFonts w:ascii="Arial" w:hAnsi="Arial" w:cs="Arial"/>
        </w:rPr>
        <w:t>dysponuje</w:t>
      </w:r>
      <w:r w:rsidR="0063610B" w:rsidRPr="00B30D81">
        <w:rPr>
          <w:rFonts w:ascii="Arial" w:hAnsi="Arial" w:cs="Arial"/>
        </w:rPr>
        <w:t xml:space="preserve"> </w:t>
      </w:r>
      <w:r w:rsidR="0063610B" w:rsidRPr="00B30D81">
        <w:rPr>
          <w:rFonts w:ascii="Arial" w:hAnsi="Arial" w:cs="Arial"/>
          <w:lang w:eastAsia="pl-PL"/>
        </w:rPr>
        <w:t>sie</w:t>
      </w:r>
      <w:r w:rsidR="0063610B">
        <w:rPr>
          <w:rFonts w:ascii="Arial" w:hAnsi="Arial" w:cs="Arial"/>
          <w:lang w:eastAsia="pl-PL"/>
        </w:rPr>
        <w:t>cią</w:t>
      </w:r>
      <w:r w:rsidR="0063610B" w:rsidRPr="00B30D81">
        <w:rPr>
          <w:rFonts w:ascii="Arial" w:hAnsi="Arial" w:cs="Arial"/>
          <w:lang w:eastAsia="pl-PL"/>
        </w:rPr>
        <w:t xml:space="preserve"> </w:t>
      </w:r>
      <w:r w:rsidRPr="00B30D81">
        <w:rPr>
          <w:rFonts w:ascii="Arial" w:hAnsi="Arial" w:cs="Arial"/>
          <w:lang w:eastAsia="pl-PL"/>
        </w:rPr>
        <w:t>stacji telefonii komórkowej pracującej w oparciu o przydzielone częstotliwości i ważne pozwolenia radiowe wydane przez Prezesa UKE dla zakresów GSM900, GSM1800, UMTS, LTE,</w:t>
      </w:r>
      <w:r w:rsidR="00052067">
        <w:rPr>
          <w:rFonts w:ascii="Arial" w:hAnsi="Arial" w:cs="Arial"/>
          <w:lang w:eastAsia="pl-PL"/>
        </w:rPr>
        <w:t xml:space="preserve"> 5G</w:t>
      </w:r>
      <w:r w:rsidR="006346E0">
        <w:rPr>
          <w:rFonts w:ascii="Arial" w:hAnsi="Arial" w:cs="Arial"/>
          <w:lang w:eastAsia="pl-PL"/>
        </w:rPr>
        <w:t xml:space="preserve"> lub </w:t>
      </w:r>
      <w:r w:rsidR="006346E0" w:rsidRPr="006346E0">
        <w:rPr>
          <w:rFonts w:ascii="Arial" w:hAnsi="Arial" w:cs="Arial"/>
          <w:lang w:eastAsia="pl-PL"/>
        </w:rPr>
        <w:t>że Wykonawca nie jest właścicielem sieci stacji telefonii komórkowej ale ma prawo dysponowania siecią na podstawie tytułu prawnego np. umowy o współpracy i jednocześnie posiada pozwolenia radiowe wydane przez Prezesa UKE dla zakresów GSM/LTE</w:t>
      </w:r>
      <w:r w:rsidR="0063610B">
        <w:rPr>
          <w:rFonts w:ascii="Arial" w:hAnsi="Arial" w:cs="Arial"/>
          <w:lang w:eastAsia="pl-PL"/>
        </w:rPr>
        <w:t>,</w:t>
      </w:r>
    </w:p>
    <w:p w14:paraId="20DEB2C1" w14:textId="77777777" w:rsidR="00072D18" w:rsidRPr="00B30D81" w:rsidRDefault="00072D18" w:rsidP="00072D18">
      <w:pPr>
        <w:numPr>
          <w:ilvl w:val="0"/>
          <w:numId w:val="18"/>
        </w:numPr>
        <w:suppressAutoHyphens/>
        <w:ind w:left="1134"/>
        <w:jc w:val="both"/>
        <w:rPr>
          <w:rFonts w:ascii="Arial" w:hAnsi="Arial" w:cs="Arial"/>
          <w:lang w:eastAsia="pl-PL"/>
        </w:rPr>
      </w:pPr>
      <w:r w:rsidRPr="00B30D81">
        <w:rPr>
          <w:rFonts w:ascii="Arial" w:hAnsi="Arial" w:cs="Arial"/>
        </w:rPr>
        <w:t>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dokumenty potwierdzające, że odpowiednio przed upływem terminu składania ofert Wykonawca dokonał płatności należnych podatków lub opłat wraz z odsetkami lub grzywnami lub zawarł wiążące porozumienie w sprawie spłat tych należności. W przypadku wspólnego ubiegania się o zamówienie przez Wykonawców zaświadczenie składa każdy z Wykonawców</w:t>
      </w:r>
      <w:r w:rsidRPr="00B30D81">
        <w:rPr>
          <w:rFonts w:ascii="Arial" w:hAnsi="Arial" w:cs="Arial"/>
          <w:lang w:eastAsia="pl-PL"/>
        </w:rPr>
        <w:t xml:space="preserve"> wspólnie ubiegających się o zamówienie,</w:t>
      </w:r>
    </w:p>
    <w:p w14:paraId="1A7C6098" w14:textId="77777777" w:rsidR="00072D18" w:rsidRPr="00B30D81" w:rsidRDefault="00072D18" w:rsidP="00072D18">
      <w:pPr>
        <w:numPr>
          <w:ilvl w:val="0"/>
          <w:numId w:val="18"/>
        </w:numPr>
        <w:suppressAutoHyphens/>
        <w:ind w:left="1134"/>
        <w:jc w:val="both"/>
        <w:rPr>
          <w:rFonts w:ascii="Arial" w:hAnsi="Arial" w:cs="Arial"/>
          <w:lang w:eastAsia="pl-PL"/>
        </w:rPr>
      </w:pPr>
      <w:r w:rsidRPr="00B30D81">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dokumenty potwierdzające, że odpowiednio przed upływem terminu składania ofert Wykonawca dokonał płatności należnych składek na ubezpieczenia społeczne lub zdrowotne wraz odsetkami lub grzywnami lub zawarł wiążące porozumienie w sprawie spłat tych należności. W przypadku wspólnego ubiegania się o zamówienie przez Wykonawców zaświadczenie składa każdy z Wykonawców</w:t>
      </w:r>
      <w:r w:rsidRPr="00B30D81">
        <w:rPr>
          <w:rFonts w:ascii="Arial" w:hAnsi="Arial" w:cs="Arial"/>
          <w:lang w:eastAsia="pl-PL"/>
        </w:rPr>
        <w:t xml:space="preserve"> wspólnie ubiegających się o zamówienie,</w:t>
      </w:r>
    </w:p>
    <w:p w14:paraId="30926FD3" w14:textId="77777777" w:rsidR="00072D18" w:rsidRPr="00B30D81" w:rsidRDefault="00072D18" w:rsidP="00072D18">
      <w:pPr>
        <w:pStyle w:val="Default"/>
        <w:numPr>
          <w:ilvl w:val="0"/>
          <w:numId w:val="18"/>
        </w:numPr>
        <w:ind w:left="1134"/>
        <w:jc w:val="both"/>
        <w:rPr>
          <w:rFonts w:ascii="Arial" w:eastAsiaTheme="minorHAnsi" w:hAnsi="Arial" w:cs="Arial"/>
          <w:color w:val="auto"/>
          <w:sz w:val="22"/>
          <w:szCs w:val="22"/>
          <w:lang w:eastAsia="en-US"/>
        </w:rPr>
      </w:pPr>
      <w:r w:rsidRPr="00B30D81">
        <w:rPr>
          <w:rFonts w:ascii="Arial" w:hAnsi="Arial" w:cs="Arial"/>
          <w:color w:val="auto"/>
          <w:sz w:val="22"/>
          <w:szCs w:val="22"/>
        </w:rPr>
        <w:t xml:space="preserve">informację z Krajowego Rejestru Karnego w zakresie określonym w art. 108 ust. 1 pkt 1 i 2 ustawy oraz w art. 108 ust. 1 pkt 4 ustawy, odnośnie do prawomocnego orzeczenia zakazu ubiegania się o zamówienie publiczne tytułem środka karnego, </w:t>
      </w:r>
      <w:r w:rsidRPr="00B30D81">
        <w:rPr>
          <w:rFonts w:ascii="Arial" w:eastAsiaTheme="minorHAnsi" w:hAnsi="Arial" w:cs="Arial"/>
          <w:color w:val="auto"/>
          <w:sz w:val="22"/>
          <w:szCs w:val="22"/>
          <w:lang w:eastAsia="en-US"/>
        </w:rPr>
        <w:t xml:space="preserve">sporządzoną nie wcześniej niż 6 miesięcy przed jej złożeniem. </w:t>
      </w:r>
      <w:r w:rsidRPr="00B30D81">
        <w:rPr>
          <w:rFonts w:ascii="Arial" w:hAnsi="Arial" w:cs="Arial"/>
          <w:color w:val="auto"/>
          <w:sz w:val="22"/>
          <w:szCs w:val="22"/>
        </w:rPr>
        <w:t>W przypadku wspólnego ubiegania się o zamówienie przez Wykonawców zaświadczenie składa każdy z Wykonawców wspólnie ubiegających się o zamówienie.</w:t>
      </w:r>
      <w:r w:rsidRPr="00B30D81">
        <w:rPr>
          <w:rFonts w:ascii="Arial" w:eastAsiaTheme="minorHAnsi" w:hAnsi="Arial" w:cs="Arial"/>
          <w:color w:val="auto"/>
          <w:sz w:val="22"/>
          <w:szCs w:val="22"/>
          <w:lang w:eastAsia="en-US"/>
        </w:rPr>
        <w:t xml:space="preserve"> </w:t>
      </w:r>
      <w:r w:rsidRPr="00B30D81">
        <w:rPr>
          <w:rFonts w:ascii="Arial" w:eastAsiaTheme="minorHAnsi" w:hAnsi="Arial" w:cs="Arial"/>
          <w:iCs/>
          <w:color w:val="auto"/>
          <w:sz w:val="22"/>
          <w:szCs w:val="22"/>
          <w:lang w:eastAsia="en-US"/>
        </w:rPr>
        <w:t xml:space="preserve">Powyższe informacje należy złożyć w zakresie: </w:t>
      </w:r>
    </w:p>
    <w:p w14:paraId="7CD8CBDD"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Wykonawcy będącego osobą fizyczną lub podmiotem zbiorowym, </w:t>
      </w:r>
    </w:p>
    <w:p w14:paraId="2411D1CD"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urzędujących członków organu zarządzającego, </w:t>
      </w:r>
    </w:p>
    <w:p w14:paraId="5AAA6A55"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urzędujących członków organu nadzorczego, </w:t>
      </w:r>
    </w:p>
    <w:p w14:paraId="56BE15F2"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wspólników spółki w spółce jawnej, </w:t>
      </w:r>
    </w:p>
    <w:p w14:paraId="555CC14D"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wspólników spółki w spółce partnerskiej, </w:t>
      </w:r>
    </w:p>
    <w:p w14:paraId="62707F63"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komplementariuszy w spółce komandytowej, </w:t>
      </w:r>
    </w:p>
    <w:p w14:paraId="10D3DFB2"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w:t>
      </w:r>
      <w:r w:rsidRPr="00B30D81">
        <w:rPr>
          <w:rFonts w:ascii="Arial" w:hAnsi="Arial" w:cs="Arial"/>
          <w:iCs/>
        </w:rPr>
        <w:t xml:space="preserve">komplementariuszy w spółce komandytowo-akcyjnej, </w:t>
      </w:r>
    </w:p>
    <w:p w14:paraId="2B396444" w14:textId="77777777" w:rsidR="00072D18" w:rsidRPr="00B30D81" w:rsidRDefault="00072D18" w:rsidP="00072D18">
      <w:pPr>
        <w:autoSpaceDE w:val="0"/>
        <w:autoSpaceDN w:val="0"/>
        <w:adjustRightInd w:val="0"/>
        <w:ind w:left="1560"/>
        <w:rPr>
          <w:rFonts w:ascii="Arial" w:hAnsi="Arial" w:cs="Arial"/>
        </w:rPr>
      </w:pPr>
      <w:r w:rsidRPr="00B30D81">
        <w:rPr>
          <w:rFonts w:ascii="Arial" w:hAnsi="Arial" w:cs="Arial"/>
        </w:rPr>
        <w:t xml:space="preserve">- prokurentów. </w:t>
      </w:r>
    </w:p>
    <w:p w14:paraId="53C84BCF" w14:textId="3AFE59A0" w:rsidR="00072D18" w:rsidRPr="00B30D81" w:rsidRDefault="00072D18" w:rsidP="00072D18">
      <w:pPr>
        <w:autoSpaceDE w:val="0"/>
        <w:autoSpaceDN w:val="0"/>
        <w:adjustRightInd w:val="0"/>
        <w:ind w:left="1134"/>
        <w:jc w:val="both"/>
        <w:rPr>
          <w:rFonts w:ascii="Arial" w:hAnsi="Arial" w:cs="Arial"/>
        </w:rPr>
      </w:pPr>
      <w:r w:rsidRPr="00B30D81">
        <w:rPr>
          <w:rFonts w:ascii="Arial" w:hAnsi="Arial" w:cs="Arial"/>
        </w:rPr>
        <w:t xml:space="preserve">Jeżeli Wykonawca ma siedzibę lub miejsce zamieszkania poza terytorium Rzeczypospolitej Polskiej, zamiast dokumentów, o których mowa powyżej Wykonawca składa informację z odpowiedniego rejestru, takiego jak rejestr sądowy, albo, w przypadku braku takiego rejestru, inny równoważny dokument </w:t>
      </w:r>
      <w:r w:rsidRPr="00B30D81">
        <w:rPr>
          <w:rFonts w:ascii="Arial" w:hAnsi="Arial" w:cs="Arial"/>
        </w:rPr>
        <w:lastRenderedPageBreak/>
        <w:t xml:space="preserve">wydany przez właściwy organ sądowy lub administracyjny kraju, w którym Wykonawca ma siedzibę lub miejsce zamieszkania, w zakresie o którym mowa w art. 108 ust. 1 pkt 1 i 2 oraz art. 108 ust. 1 pkt 4 ustawy </w:t>
      </w:r>
      <w:proofErr w:type="spellStart"/>
      <w:r w:rsidRPr="00B30D81">
        <w:rPr>
          <w:rFonts w:ascii="Arial" w:hAnsi="Arial" w:cs="Arial"/>
        </w:rPr>
        <w:t>Pzp</w:t>
      </w:r>
      <w:proofErr w:type="spellEnd"/>
      <w:r w:rsidRPr="00B30D81">
        <w:rPr>
          <w:rFonts w:ascii="Arial" w:hAnsi="Arial" w:cs="Arial"/>
        </w:rPr>
        <w:t>. Dokumenty te powinny być sporządzone nie wcześniej niż 6 miesięcy przed jego złożeniem.</w:t>
      </w:r>
    </w:p>
    <w:p w14:paraId="6533C378" w14:textId="0DC48F6B" w:rsidR="00FC41D4" w:rsidRPr="00B30D81" w:rsidRDefault="00FC41D4" w:rsidP="00FC41D4">
      <w:pPr>
        <w:numPr>
          <w:ilvl w:val="0"/>
          <w:numId w:val="14"/>
        </w:numPr>
        <w:suppressAutoHyphens/>
        <w:ind w:left="426" w:hanging="426"/>
        <w:jc w:val="both"/>
        <w:rPr>
          <w:rFonts w:ascii="Arial" w:hAnsi="Arial" w:cs="Arial"/>
        </w:rPr>
      </w:pPr>
      <w:r w:rsidRPr="00B30D81">
        <w:rPr>
          <w:rFonts w:ascii="Arial" w:hAnsi="Arial" w:cs="Arial"/>
        </w:rPr>
        <w:t xml:space="preserve">Jeżeli Wykonawca ma siedzibę lub miejsce zamieszkania poza terytorium Rzeczypospolitej Polskiej, zamiast dokumentów, o których mowa w ust. 9 lit. e) i f) składa dokument lub dokumenty wystawione w kraju, w którym Wykonawca ma siedzibę lub miejsce zamieszkania, potwierdzające odpowiednio, że: </w:t>
      </w:r>
    </w:p>
    <w:p w14:paraId="0DDEC324" w14:textId="77777777" w:rsidR="00FC41D4" w:rsidRPr="00B30D81" w:rsidRDefault="00FC41D4" w:rsidP="00FC41D4">
      <w:pPr>
        <w:suppressAutoHyphens/>
        <w:ind w:left="993" w:hanging="284"/>
        <w:jc w:val="both"/>
        <w:rPr>
          <w:rFonts w:ascii="Arial" w:hAnsi="Arial" w:cs="Arial"/>
        </w:rPr>
      </w:pPr>
      <w:r w:rsidRPr="00B30D81">
        <w:rPr>
          <w:rFonts w:ascii="Arial" w:hAnsi="Arial" w:cs="Arial"/>
        </w:rPr>
        <w:t xml:space="preserve">a) nie naruszył obowiązków dotyczących płatności podatków, opłat lub składek na ubezpieczenie społeczne lub zdrowotne, </w:t>
      </w:r>
    </w:p>
    <w:p w14:paraId="762037E5" w14:textId="48BEB258" w:rsidR="00FC41D4" w:rsidRPr="00B30D81" w:rsidRDefault="00FC41D4" w:rsidP="00FC41D4">
      <w:pPr>
        <w:suppressAutoHyphens/>
        <w:ind w:left="993" w:hanging="284"/>
        <w:jc w:val="both"/>
        <w:rPr>
          <w:rFonts w:ascii="Arial" w:hAnsi="Arial" w:cs="Arial"/>
        </w:rPr>
      </w:pPr>
      <w:r w:rsidRPr="00B30D81">
        <w:rPr>
          <w:rFonts w:ascii="Arial" w:hAnsi="Arial" w:cs="Aria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o których mowa powyżej, powinny być wystawione nie wcześniej niż 3 miesiące przed ich złożeniem,</w:t>
      </w:r>
    </w:p>
    <w:p w14:paraId="2FEE54B0" w14:textId="4D0D3F35" w:rsidR="00FC41D4" w:rsidRPr="00B30D81" w:rsidRDefault="00FC41D4" w:rsidP="00FC41D4">
      <w:pPr>
        <w:numPr>
          <w:ilvl w:val="0"/>
          <w:numId w:val="14"/>
        </w:numPr>
        <w:suppressAutoHyphens/>
        <w:ind w:left="426" w:hanging="426"/>
        <w:jc w:val="both"/>
        <w:rPr>
          <w:rFonts w:ascii="Arial" w:hAnsi="Arial" w:cs="Arial"/>
        </w:rPr>
      </w:pPr>
      <w:r w:rsidRPr="00B30D81">
        <w:rPr>
          <w:rFonts w:ascii="Arial" w:hAnsi="Arial" w:cs="Arial"/>
        </w:rPr>
        <w:t xml:space="preserve">Jeżeli w kraju, w którym Wykonawca ma siedzibę lub miejsce zamieszkania, nie wydaje się dokumentów, o których mowa w ust. 10, lub gdy dokumenty te nie odnoszą się do wszystkich przypadków, o których mowa w art. 108 ust. 1 pkt 1, 2 i 4, art. 109 ust. 1 pkt 1, 2 lit. a i b oraz pkt 3 ustawy </w:t>
      </w:r>
      <w:proofErr w:type="spellStart"/>
      <w:r w:rsidRPr="00B30D81">
        <w:rPr>
          <w:rFonts w:ascii="Arial" w:hAnsi="Arial" w:cs="Arial"/>
        </w:rPr>
        <w:t>Pzp</w:t>
      </w:r>
      <w:proofErr w:type="spellEnd"/>
      <w:r w:rsidRPr="00B30D81">
        <w:rPr>
          <w:rFonts w:ascii="Arial" w:hAnsi="Arial" w:cs="Aria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miesiące przed ich złożeniem</w:t>
      </w:r>
    </w:p>
    <w:p w14:paraId="7E64BDFB" w14:textId="77777777" w:rsidR="00A85B1F" w:rsidRPr="00B30D81" w:rsidRDefault="00A85B1F" w:rsidP="00C2612B">
      <w:pPr>
        <w:numPr>
          <w:ilvl w:val="0"/>
          <w:numId w:val="14"/>
        </w:numPr>
        <w:suppressAutoHyphens/>
        <w:ind w:left="426" w:hanging="426"/>
        <w:jc w:val="both"/>
        <w:rPr>
          <w:rFonts w:ascii="Arial" w:hAnsi="Arial" w:cs="Arial"/>
        </w:rPr>
      </w:pPr>
      <w:r w:rsidRPr="00B30D81">
        <w:rPr>
          <w:rFonts w:ascii="Arial" w:hAnsi="Arial" w:cs="Arial"/>
        </w:rPr>
        <w:t xml:space="preserve">Podmiotowe środki dowodowe, składane przez Wykonawcę muszą być </w:t>
      </w:r>
      <w:r w:rsidRPr="00B30D81">
        <w:rPr>
          <w:rFonts w:ascii="Arial" w:hAnsi="Arial" w:cs="Arial"/>
          <w:lang w:eastAsia="pl-PL"/>
        </w:rPr>
        <w:t>podpisane kwalifikowanym podpisem elektronicznym lub profilem zaufanym lub podpisem osobistym.</w:t>
      </w:r>
    </w:p>
    <w:p w14:paraId="79D949E8" w14:textId="77777777" w:rsidR="00A85B1F" w:rsidRPr="00B30D81" w:rsidRDefault="00A85B1F" w:rsidP="00867CFD">
      <w:pPr>
        <w:autoSpaceDE w:val="0"/>
        <w:autoSpaceDN w:val="0"/>
        <w:adjustRightInd w:val="0"/>
        <w:ind w:left="720"/>
        <w:jc w:val="both"/>
        <w:rPr>
          <w:rFonts w:ascii="Arial" w:hAnsi="Arial" w:cs="Arial"/>
        </w:rPr>
      </w:pPr>
    </w:p>
    <w:p w14:paraId="1FF52FB6" w14:textId="77777777" w:rsidR="00A85B1F" w:rsidRPr="00B30D81" w:rsidRDefault="00A85B1F" w:rsidP="00867CFD">
      <w:pPr>
        <w:autoSpaceDE w:val="0"/>
        <w:autoSpaceDN w:val="0"/>
        <w:adjustRightInd w:val="0"/>
        <w:rPr>
          <w:rFonts w:ascii="Arial" w:hAnsi="Arial" w:cs="Arial"/>
          <w:b/>
          <w:bCs/>
          <w:lang w:eastAsia="pl-PL"/>
        </w:rPr>
      </w:pPr>
      <w:r w:rsidRPr="00B30D81">
        <w:rPr>
          <w:rFonts w:ascii="Arial" w:hAnsi="Arial" w:cs="Arial"/>
          <w:b/>
        </w:rPr>
        <w:t xml:space="preserve">ROZDZIAŁ VII - </w:t>
      </w:r>
      <w:r w:rsidRPr="00B30D81">
        <w:rPr>
          <w:rFonts w:ascii="Arial" w:hAnsi="Arial" w:cs="Arial"/>
          <w:b/>
          <w:bCs/>
          <w:lang w:eastAsia="pl-PL"/>
        </w:rPr>
        <w:t>Podstawy wykluczenia.</w:t>
      </w:r>
    </w:p>
    <w:p w14:paraId="1C341849" w14:textId="77777777" w:rsidR="00A85B1F" w:rsidRPr="00B30D81" w:rsidRDefault="00A85B1F" w:rsidP="00867CFD">
      <w:pPr>
        <w:autoSpaceDE w:val="0"/>
        <w:autoSpaceDN w:val="0"/>
        <w:adjustRightInd w:val="0"/>
        <w:rPr>
          <w:rFonts w:ascii="Arial" w:hAnsi="Arial" w:cs="Arial"/>
          <w:lang w:eastAsia="pl-PL"/>
        </w:rPr>
      </w:pPr>
    </w:p>
    <w:p w14:paraId="159460B8" w14:textId="77777777" w:rsidR="00A85B1F" w:rsidRPr="00B30D81" w:rsidRDefault="00A85B1F" w:rsidP="00C2612B">
      <w:pPr>
        <w:numPr>
          <w:ilvl w:val="0"/>
          <w:numId w:val="16"/>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 postępowania o udzielenie zamówienia wyklucza się Wykonawców, wobec których zachodzą podstawy wykluczenia, o których mowa w art. 108 ust. 1 oraz w art. 109 ust. 1 ustawy </w:t>
      </w:r>
      <w:proofErr w:type="spellStart"/>
      <w:r w:rsidRPr="00B30D81">
        <w:rPr>
          <w:rFonts w:ascii="Arial" w:hAnsi="Arial" w:cs="Arial"/>
          <w:lang w:eastAsia="pl-PL"/>
        </w:rPr>
        <w:t>Pzp</w:t>
      </w:r>
      <w:proofErr w:type="spellEnd"/>
      <w:r w:rsidRPr="00B30D81">
        <w:rPr>
          <w:rFonts w:ascii="Arial" w:hAnsi="Arial" w:cs="Arial"/>
          <w:lang w:eastAsia="pl-PL"/>
        </w:rPr>
        <w:t xml:space="preserve">. </w:t>
      </w:r>
    </w:p>
    <w:p w14:paraId="784F2F28" w14:textId="77777777" w:rsidR="00A85B1F" w:rsidRPr="00B30D81" w:rsidRDefault="00A85B1F" w:rsidP="00C2612B">
      <w:pPr>
        <w:numPr>
          <w:ilvl w:val="0"/>
          <w:numId w:val="16"/>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Wykluczenie Wykonawcy następuje zgodnie z art. 111 ustawy </w:t>
      </w:r>
      <w:proofErr w:type="spellStart"/>
      <w:r w:rsidRPr="00B30D81">
        <w:rPr>
          <w:rFonts w:ascii="Arial" w:hAnsi="Arial" w:cs="Arial"/>
          <w:lang w:eastAsia="pl-PL"/>
        </w:rPr>
        <w:t>Pzp</w:t>
      </w:r>
      <w:proofErr w:type="spellEnd"/>
      <w:r w:rsidRPr="00B30D81">
        <w:rPr>
          <w:rFonts w:ascii="Arial" w:hAnsi="Arial" w:cs="Arial"/>
          <w:lang w:eastAsia="pl-PL"/>
        </w:rPr>
        <w:t>.</w:t>
      </w:r>
    </w:p>
    <w:p w14:paraId="10D11A34" w14:textId="77777777" w:rsidR="00A85B1F" w:rsidRPr="00B30D81" w:rsidRDefault="00A85B1F" w:rsidP="00C2612B">
      <w:pPr>
        <w:numPr>
          <w:ilvl w:val="0"/>
          <w:numId w:val="16"/>
        </w:numPr>
        <w:autoSpaceDE w:val="0"/>
        <w:autoSpaceDN w:val="0"/>
        <w:adjustRightInd w:val="0"/>
        <w:ind w:left="426" w:hanging="426"/>
        <w:jc w:val="both"/>
        <w:rPr>
          <w:rFonts w:ascii="Arial" w:hAnsi="Arial" w:cs="Arial"/>
        </w:rPr>
      </w:pPr>
      <w:r w:rsidRPr="00B30D81">
        <w:rPr>
          <w:rFonts w:ascii="Arial" w:hAnsi="Arial" w:cs="Arial"/>
          <w:lang w:eastAsia="pl-PL"/>
        </w:rPr>
        <w:t>Wykonawca może zostać wykluczony przez Zamawiającego na każdym etapie postępowania o udzielenie zamówienia.</w:t>
      </w:r>
    </w:p>
    <w:p w14:paraId="40E6FC5B" w14:textId="77777777" w:rsidR="00A85B1F" w:rsidRPr="00B30D81" w:rsidRDefault="00A85B1F" w:rsidP="00867CFD">
      <w:pPr>
        <w:rPr>
          <w:rFonts w:ascii="Arial" w:hAnsi="Arial" w:cs="Arial"/>
        </w:rPr>
      </w:pPr>
    </w:p>
    <w:p w14:paraId="786C0320" w14:textId="77777777" w:rsidR="00A85B1F" w:rsidRPr="00B30D81" w:rsidRDefault="00A85B1F" w:rsidP="00867CFD">
      <w:pPr>
        <w:jc w:val="both"/>
        <w:rPr>
          <w:rFonts w:ascii="Arial" w:hAnsi="Arial" w:cs="Arial"/>
        </w:rPr>
      </w:pPr>
      <w:r w:rsidRPr="00B30D81">
        <w:rPr>
          <w:rFonts w:ascii="Arial" w:hAnsi="Arial" w:cs="Arial"/>
          <w:b/>
        </w:rPr>
        <w:t>ROZDZIAŁ VIII - Informacja o przedmiotowych środkach dowodowych.</w:t>
      </w:r>
    </w:p>
    <w:p w14:paraId="62C0DB2F" w14:textId="77777777" w:rsidR="00A85B1F" w:rsidRPr="00B30D81" w:rsidRDefault="00A85B1F" w:rsidP="00867CFD">
      <w:pPr>
        <w:jc w:val="both"/>
        <w:rPr>
          <w:rFonts w:ascii="Arial" w:hAnsi="Arial" w:cs="Arial"/>
          <w:b/>
        </w:rPr>
      </w:pPr>
    </w:p>
    <w:p w14:paraId="136703E3" w14:textId="1473E2F9" w:rsidR="005C4E21" w:rsidRPr="00B30D81" w:rsidRDefault="00FC41D4" w:rsidP="00886471">
      <w:pPr>
        <w:pStyle w:val="Tekstpodstawowywcity22"/>
        <w:numPr>
          <w:ilvl w:val="0"/>
          <w:numId w:val="67"/>
        </w:numPr>
        <w:ind w:left="426" w:hanging="426"/>
        <w:rPr>
          <w:rStyle w:val="Wyrnienieintensywne"/>
          <w:rFonts w:ascii="Arial" w:hAnsi="Arial" w:cs="Arial"/>
          <w:b w:val="0"/>
          <w:i w:val="0"/>
          <w:color w:val="auto"/>
          <w:sz w:val="22"/>
          <w:szCs w:val="22"/>
        </w:rPr>
      </w:pPr>
      <w:r w:rsidRPr="00B30D81">
        <w:rPr>
          <w:rStyle w:val="Wyrnienieintensywne"/>
          <w:rFonts w:ascii="Arial" w:hAnsi="Arial" w:cs="Arial"/>
          <w:b w:val="0"/>
          <w:i w:val="0"/>
          <w:color w:val="auto"/>
          <w:sz w:val="22"/>
          <w:szCs w:val="22"/>
        </w:rPr>
        <w:t xml:space="preserve">W celu potwierdzenia, że oferowane dostawy lub usługi spełniają określone przez Zamawiającego wymagania, cechy lub kryteria, na podstawie art. 106 ust. 1 ustawy </w:t>
      </w:r>
      <w:proofErr w:type="spellStart"/>
      <w:r w:rsidRPr="00B30D81">
        <w:rPr>
          <w:rStyle w:val="Wyrnienieintensywne"/>
          <w:rFonts w:ascii="Arial" w:hAnsi="Arial" w:cs="Arial"/>
          <w:b w:val="0"/>
          <w:i w:val="0"/>
          <w:color w:val="auto"/>
          <w:sz w:val="22"/>
          <w:szCs w:val="22"/>
        </w:rPr>
        <w:t>Pzp</w:t>
      </w:r>
      <w:proofErr w:type="spellEnd"/>
      <w:r w:rsidRPr="00B30D81">
        <w:rPr>
          <w:rStyle w:val="Wyrnienieintensywne"/>
          <w:rFonts w:ascii="Arial" w:hAnsi="Arial" w:cs="Arial"/>
          <w:b w:val="0"/>
          <w:i w:val="0"/>
          <w:color w:val="auto"/>
          <w:sz w:val="22"/>
          <w:szCs w:val="22"/>
        </w:rPr>
        <w:t>, Zamawiający wymaga złożenia przez Wykonawcę następujących przedmiotowych środków dowodowych niezbędnych do przeprowadzenia postępowania, tj.:</w:t>
      </w:r>
    </w:p>
    <w:p w14:paraId="1F95412F" w14:textId="5EFD833C" w:rsidR="00FC41D4" w:rsidRPr="00B30D81" w:rsidRDefault="00FC41D4" w:rsidP="00886471">
      <w:pPr>
        <w:pStyle w:val="Tekstpodstawowywcity22"/>
        <w:numPr>
          <w:ilvl w:val="0"/>
          <w:numId w:val="68"/>
        </w:numPr>
        <w:ind w:left="993" w:hanging="349"/>
        <w:rPr>
          <w:rFonts w:ascii="Arial" w:hAnsi="Arial" w:cs="Arial"/>
          <w:bCs/>
          <w:iCs/>
          <w:sz w:val="22"/>
          <w:szCs w:val="22"/>
        </w:rPr>
      </w:pPr>
      <w:r w:rsidRPr="00B30D81">
        <w:rPr>
          <w:rFonts w:ascii="Arial" w:hAnsi="Arial" w:cs="Arial"/>
          <w:sz w:val="22"/>
          <w:szCs w:val="22"/>
        </w:rPr>
        <w:t>specyfikacje oferowanych telefonów typu VIP i STANDARD umożliwiające dokonanie porównania parametrów tych telefonów z wymaganiami zawartymi w SWZ,</w:t>
      </w:r>
    </w:p>
    <w:p w14:paraId="03DF5B53" w14:textId="60B20A64" w:rsidR="00FC41D4" w:rsidRPr="00B30D81" w:rsidRDefault="00FC41D4" w:rsidP="00886471">
      <w:pPr>
        <w:pStyle w:val="Tekstpodstawowywcity22"/>
        <w:numPr>
          <w:ilvl w:val="0"/>
          <w:numId w:val="68"/>
        </w:numPr>
        <w:ind w:left="993"/>
        <w:rPr>
          <w:rFonts w:ascii="Arial" w:hAnsi="Arial" w:cs="Arial"/>
          <w:bCs/>
          <w:iCs/>
          <w:sz w:val="22"/>
          <w:szCs w:val="22"/>
        </w:rPr>
      </w:pPr>
      <w:r w:rsidRPr="00B30D81">
        <w:rPr>
          <w:rFonts w:ascii="Arial" w:hAnsi="Arial" w:cs="Arial"/>
          <w:sz w:val="22"/>
          <w:szCs w:val="22"/>
        </w:rPr>
        <w:t xml:space="preserve">cennik usług (taryfy) obowiązujący </w:t>
      </w:r>
      <w:r w:rsidR="00324A37" w:rsidRPr="00B30D81">
        <w:rPr>
          <w:rFonts w:ascii="Arial" w:hAnsi="Arial" w:cs="Arial"/>
          <w:sz w:val="22"/>
          <w:szCs w:val="22"/>
        </w:rPr>
        <w:t>Z</w:t>
      </w:r>
      <w:r w:rsidRPr="00B30D81">
        <w:rPr>
          <w:rFonts w:ascii="Arial" w:hAnsi="Arial" w:cs="Arial"/>
          <w:sz w:val="22"/>
          <w:szCs w:val="22"/>
        </w:rPr>
        <w:t>amawiającego w trakcie trwania umowy dla usług głosowych i transmisji danych w inny</w:t>
      </w:r>
      <w:r w:rsidR="005B1EBD" w:rsidRPr="00B30D81">
        <w:rPr>
          <w:rFonts w:ascii="Arial" w:hAnsi="Arial" w:cs="Arial"/>
          <w:sz w:val="22"/>
          <w:szCs w:val="22"/>
        </w:rPr>
        <w:t>ch strefach niż Unia Europejska,</w:t>
      </w:r>
    </w:p>
    <w:p w14:paraId="24620DA4" w14:textId="2F88ED2C" w:rsidR="005B1EBD" w:rsidRPr="00B30D81" w:rsidRDefault="005B1EBD" w:rsidP="00886471">
      <w:pPr>
        <w:pStyle w:val="Tekstpodstawowywcity22"/>
        <w:numPr>
          <w:ilvl w:val="0"/>
          <w:numId w:val="68"/>
        </w:numPr>
        <w:ind w:left="993"/>
        <w:rPr>
          <w:rStyle w:val="Wyrnienieintensywne"/>
          <w:rFonts w:ascii="Arial" w:hAnsi="Arial" w:cs="Arial"/>
          <w:b w:val="0"/>
          <w:i w:val="0"/>
          <w:color w:val="auto"/>
          <w:sz w:val="22"/>
          <w:szCs w:val="22"/>
        </w:rPr>
      </w:pPr>
      <w:r w:rsidRPr="00B30D81">
        <w:rPr>
          <w:rFonts w:ascii="Arial" w:hAnsi="Arial" w:cs="Arial"/>
          <w:sz w:val="22"/>
          <w:szCs w:val="22"/>
        </w:rPr>
        <w:t>specyfikacje oferowanych modemów GSM LTE umożliwiające dokonanie porównania parametrów tych modemów z wymaganiami zawartymi w SWZ.</w:t>
      </w:r>
    </w:p>
    <w:p w14:paraId="1FD36245" w14:textId="0A719E14" w:rsidR="00324A37" w:rsidRPr="00B30D81" w:rsidRDefault="00324A37" w:rsidP="00886471">
      <w:pPr>
        <w:pStyle w:val="Akapitzlist"/>
        <w:widowControl w:val="0"/>
        <w:numPr>
          <w:ilvl w:val="0"/>
          <w:numId w:val="67"/>
        </w:numPr>
        <w:autoSpaceDE w:val="0"/>
        <w:autoSpaceDN w:val="0"/>
        <w:ind w:left="426" w:right="-1" w:hanging="426"/>
        <w:jc w:val="both"/>
        <w:rPr>
          <w:rStyle w:val="Wyrnienieintensywne"/>
          <w:rFonts w:ascii="Arial" w:hAnsi="Arial" w:cs="Arial"/>
          <w:b w:val="0"/>
          <w:i w:val="0"/>
          <w:color w:val="auto"/>
        </w:rPr>
      </w:pPr>
      <w:r w:rsidRPr="00B30D81">
        <w:rPr>
          <w:rStyle w:val="Wyrnienieintensywne"/>
          <w:rFonts w:ascii="Arial" w:hAnsi="Arial" w:cs="Arial"/>
          <w:b w:val="0"/>
          <w:i w:val="0"/>
          <w:color w:val="auto"/>
        </w:rPr>
        <w:t xml:space="preserve">Zgodnie z art. 107 ust. 2 ustawy </w:t>
      </w:r>
      <w:proofErr w:type="spellStart"/>
      <w:r w:rsidRPr="00B30D81">
        <w:rPr>
          <w:rStyle w:val="Wyrnienieintensywne"/>
          <w:rFonts w:ascii="Arial" w:hAnsi="Arial" w:cs="Arial"/>
          <w:b w:val="0"/>
          <w:i w:val="0"/>
          <w:color w:val="auto"/>
        </w:rPr>
        <w:t>Pzp</w:t>
      </w:r>
      <w:proofErr w:type="spellEnd"/>
      <w:r w:rsidRPr="00B30D81">
        <w:rPr>
          <w:rStyle w:val="Wyrnienieintensywne"/>
          <w:rFonts w:ascii="Arial" w:hAnsi="Arial" w:cs="Arial"/>
          <w:b w:val="0"/>
          <w:i w:val="0"/>
          <w:color w:val="auto"/>
        </w:rPr>
        <w:t xml:space="preserve">, jeżeli Wykonawca nie złoży ww. przedmiotowych </w:t>
      </w:r>
      <w:r w:rsidRPr="00B30D81">
        <w:rPr>
          <w:rStyle w:val="Wyrnienieintensywne"/>
          <w:rFonts w:ascii="Arial" w:hAnsi="Arial" w:cs="Arial"/>
          <w:b w:val="0"/>
          <w:i w:val="0"/>
          <w:color w:val="auto"/>
        </w:rPr>
        <w:lastRenderedPageBreak/>
        <w:t>środków dowodowych lub złożone przedmiotowe środki dowodowe będą niekompletne, Zamawiający wezwie do ich złożenia lub uzupełnienia w wyznaczonym terminie, z zastrzeżeniem ust. 3 poniżej.</w:t>
      </w:r>
    </w:p>
    <w:p w14:paraId="0B6DB1E2" w14:textId="29C4F775" w:rsidR="00324A37" w:rsidRPr="00B30D81" w:rsidRDefault="00324A37" w:rsidP="00886471">
      <w:pPr>
        <w:pStyle w:val="Akapitzlist"/>
        <w:widowControl w:val="0"/>
        <w:numPr>
          <w:ilvl w:val="0"/>
          <w:numId w:val="67"/>
        </w:numPr>
        <w:autoSpaceDE w:val="0"/>
        <w:autoSpaceDN w:val="0"/>
        <w:ind w:left="426" w:right="-1" w:hanging="426"/>
        <w:jc w:val="both"/>
        <w:rPr>
          <w:rStyle w:val="Wyrnienieintensywne"/>
          <w:rFonts w:ascii="Arial" w:hAnsi="Arial" w:cs="Arial"/>
          <w:b w:val="0"/>
          <w:i w:val="0"/>
          <w:color w:val="auto"/>
        </w:rPr>
      </w:pPr>
      <w:r w:rsidRPr="00B30D81">
        <w:rPr>
          <w:rStyle w:val="Wyrnienieintensywne"/>
          <w:rFonts w:ascii="Arial" w:hAnsi="Arial" w:cs="Arial"/>
          <w:b w:val="0"/>
          <w:i w:val="0"/>
          <w:color w:val="auto"/>
        </w:rPr>
        <w:t xml:space="preserve">Zgodnie z art. 107 ust. 3 ustawy </w:t>
      </w:r>
      <w:proofErr w:type="spellStart"/>
      <w:r w:rsidRPr="00B30D81">
        <w:rPr>
          <w:rStyle w:val="Wyrnienieintensywne"/>
          <w:rFonts w:ascii="Arial" w:hAnsi="Arial" w:cs="Arial"/>
          <w:b w:val="0"/>
          <w:i w:val="0"/>
          <w:color w:val="auto"/>
        </w:rPr>
        <w:t>Pzp</w:t>
      </w:r>
      <w:proofErr w:type="spellEnd"/>
      <w:r w:rsidRPr="00B30D81">
        <w:rPr>
          <w:rStyle w:val="Wyrnienieintensywne"/>
          <w:rFonts w:ascii="Arial" w:hAnsi="Arial" w:cs="Arial"/>
          <w:b w:val="0"/>
          <w:i w:val="0"/>
          <w:color w:val="auto"/>
        </w:rPr>
        <w:t xml:space="preserve"> Zamawiający nie wezwie Wykonawcy do złożenia lub uzupełnienia ww. przedmiotowych środków dowodowych, jeżeli przedmiotowy środek dowodowy służy potwierdzeniu zgodności z cechami lub kryteriami określonymi w opisie kryteriów oceny ofert lub, pomimo złożenia przedmiotowego środka dowodowego, oferta będzie podlegała odrzuceniu albo będą zachodzić przesłanki unieważnienia postępowania. W takim przypadku, oferta Wykonawcy zostanie odrzucona, na podstawie art. 226 ust. 1 pkt. 2 lit. c) ustawy </w:t>
      </w:r>
      <w:proofErr w:type="spellStart"/>
      <w:r w:rsidRPr="00B30D81">
        <w:rPr>
          <w:rStyle w:val="Wyrnienieintensywne"/>
          <w:rFonts w:ascii="Arial" w:hAnsi="Arial" w:cs="Arial"/>
          <w:b w:val="0"/>
          <w:i w:val="0"/>
          <w:color w:val="auto"/>
        </w:rPr>
        <w:t>Pzp</w:t>
      </w:r>
      <w:proofErr w:type="spellEnd"/>
      <w:r w:rsidRPr="00B30D81">
        <w:rPr>
          <w:rStyle w:val="Wyrnienieintensywne"/>
          <w:rFonts w:ascii="Arial" w:hAnsi="Arial" w:cs="Arial"/>
          <w:b w:val="0"/>
          <w:i w:val="0"/>
          <w:color w:val="auto"/>
        </w:rPr>
        <w:t>.</w:t>
      </w:r>
    </w:p>
    <w:p w14:paraId="3BF25FBF" w14:textId="77777777" w:rsidR="00FC41D4" w:rsidRPr="00B30D81" w:rsidRDefault="00FC41D4" w:rsidP="00867CFD">
      <w:pPr>
        <w:pStyle w:val="Tekstpodstawowywcity22"/>
        <w:tabs>
          <w:tab w:val="left" w:pos="567"/>
        </w:tabs>
        <w:ind w:left="0" w:firstLine="0"/>
        <w:rPr>
          <w:rStyle w:val="Wyrnienieintensywne"/>
          <w:rFonts w:ascii="Arial" w:hAnsi="Arial" w:cs="Arial"/>
          <w:b w:val="0"/>
          <w:i w:val="0"/>
          <w:color w:val="auto"/>
          <w:sz w:val="22"/>
          <w:szCs w:val="22"/>
        </w:rPr>
      </w:pPr>
    </w:p>
    <w:p w14:paraId="4724E293" w14:textId="77777777" w:rsidR="00A85B1F" w:rsidRPr="00B30D81" w:rsidRDefault="00A85B1F" w:rsidP="00867CFD">
      <w:pPr>
        <w:pStyle w:val="Tekstpodstawowywcity22"/>
        <w:tabs>
          <w:tab w:val="left" w:pos="567"/>
        </w:tabs>
        <w:ind w:left="0" w:firstLine="0"/>
        <w:rPr>
          <w:rFonts w:ascii="Arial" w:hAnsi="Arial" w:cs="Arial"/>
          <w:b/>
          <w:sz w:val="22"/>
          <w:szCs w:val="22"/>
        </w:rPr>
      </w:pPr>
      <w:r w:rsidRPr="00B30D81">
        <w:rPr>
          <w:rFonts w:ascii="Arial" w:hAnsi="Arial" w:cs="Arial"/>
          <w:b/>
          <w:sz w:val="22"/>
          <w:szCs w:val="22"/>
        </w:rPr>
        <w:t>ROZDZIAŁ IX - Termin wykonania zamówienia</w:t>
      </w:r>
    </w:p>
    <w:p w14:paraId="6D1509B3" w14:textId="77777777" w:rsidR="00A85B1F" w:rsidRPr="00B30D81" w:rsidRDefault="00A85B1F" w:rsidP="00867CFD">
      <w:pPr>
        <w:tabs>
          <w:tab w:val="left" w:pos="540"/>
        </w:tabs>
        <w:jc w:val="both"/>
        <w:rPr>
          <w:rFonts w:ascii="Arial" w:hAnsi="Arial" w:cs="Arial"/>
        </w:rPr>
      </w:pPr>
    </w:p>
    <w:p w14:paraId="053BCD41" w14:textId="6C9C146E" w:rsidR="001443CE" w:rsidRPr="00B30D81" w:rsidRDefault="005C19B7" w:rsidP="001443CE">
      <w:pPr>
        <w:jc w:val="both"/>
        <w:rPr>
          <w:rFonts w:ascii="Arial" w:hAnsi="Arial" w:cs="Arial"/>
          <w:iCs/>
          <w:lang w:eastAsia="pl-PL"/>
        </w:rPr>
      </w:pPr>
      <w:r w:rsidRPr="00B30D81">
        <w:rPr>
          <w:rFonts w:ascii="Arial" w:hAnsi="Arial" w:cs="Arial"/>
          <w:iCs/>
          <w:lang w:eastAsia="pl-PL"/>
        </w:rPr>
        <w:t xml:space="preserve">Usługa będzie świadczona przez okres 24 miesięcy od dnia zawarcia umowy, jednak nie wcześniej niż od </w:t>
      </w:r>
      <w:r w:rsidR="00DA12B2">
        <w:rPr>
          <w:rFonts w:ascii="Arial" w:hAnsi="Arial" w:cs="Arial"/>
          <w:iCs/>
          <w:lang w:eastAsia="pl-PL"/>
        </w:rPr>
        <w:t>21 czerwca</w:t>
      </w:r>
      <w:r w:rsidRPr="00B30D81">
        <w:rPr>
          <w:rFonts w:ascii="Arial" w:hAnsi="Arial" w:cs="Arial"/>
          <w:iCs/>
          <w:lang w:eastAsia="pl-PL"/>
        </w:rPr>
        <w:t xml:space="preserve">  2022 r.</w:t>
      </w:r>
    </w:p>
    <w:p w14:paraId="3F34F4CD" w14:textId="77777777" w:rsidR="00A85B1F" w:rsidRPr="00B30D81" w:rsidRDefault="00A85B1F" w:rsidP="00867CFD">
      <w:pPr>
        <w:pStyle w:val="Tekstpodstawowy"/>
        <w:rPr>
          <w:rFonts w:ascii="Arial" w:hAnsi="Arial" w:cs="Arial"/>
          <w:sz w:val="22"/>
          <w:szCs w:val="22"/>
        </w:rPr>
      </w:pPr>
    </w:p>
    <w:p w14:paraId="353C7927" w14:textId="77777777" w:rsidR="00A85B1F" w:rsidRPr="00B30D81" w:rsidRDefault="00A85B1F" w:rsidP="00867CFD">
      <w:pPr>
        <w:pStyle w:val="Tekstpodstawowywcity22"/>
        <w:tabs>
          <w:tab w:val="left" w:pos="567"/>
        </w:tabs>
        <w:ind w:left="0" w:firstLine="0"/>
        <w:rPr>
          <w:rFonts w:ascii="Arial" w:hAnsi="Arial" w:cs="Arial"/>
          <w:b/>
          <w:sz w:val="22"/>
          <w:szCs w:val="22"/>
        </w:rPr>
      </w:pPr>
      <w:r w:rsidRPr="00B30D81">
        <w:rPr>
          <w:rFonts w:ascii="Arial" w:hAnsi="Arial" w:cs="Arial"/>
          <w:b/>
          <w:sz w:val="22"/>
          <w:szCs w:val="22"/>
        </w:rPr>
        <w:t>ROZDZIAŁ X - Opis kryteriów oceny ofert wraz z podaniem wag tych kryteriów i sposobu oceny ofert.</w:t>
      </w:r>
    </w:p>
    <w:p w14:paraId="6C008C55" w14:textId="77777777" w:rsidR="00A85B1F" w:rsidRPr="00B30D81" w:rsidRDefault="00A85B1F" w:rsidP="00867CFD">
      <w:pPr>
        <w:pStyle w:val="Tekstpodstawowywcity22"/>
        <w:tabs>
          <w:tab w:val="left" w:pos="567"/>
        </w:tabs>
        <w:ind w:left="0" w:firstLine="0"/>
        <w:rPr>
          <w:rFonts w:ascii="Arial" w:hAnsi="Arial" w:cs="Arial"/>
          <w:sz w:val="22"/>
          <w:szCs w:val="22"/>
        </w:rPr>
      </w:pPr>
    </w:p>
    <w:p w14:paraId="7293F249" w14:textId="77777777" w:rsidR="003273F7" w:rsidRPr="00B30D81" w:rsidRDefault="003273F7" w:rsidP="00886471">
      <w:pPr>
        <w:numPr>
          <w:ilvl w:val="0"/>
          <w:numId w:val="65"/>
        </w:numPr>
        <w:tabs>
          <w:tab w:val="left" w:pos="360"/>
          <w:tab w:val="left" w:pos="426"/>
        </w:tabs>
        <w:spacing w:before="28" w:after="28"/>
        <w:ind w:left="360"/>
        <w:jc w:val="both"/>
        <w:rPr>
          <w:rFonts w:ascii="Arial" w:hAnsi="Arial" w:cs="Arial"/>
        </w:rPr>
      </w:pPr>
      <w:r w:rsidRPr="00B30D81">
        <w:rPr>
          <w:rFonts w:ascii="Arial" w:hAnsi="Arial" w:cs="Arial"/>
        </w:rPr>
        <w:t>Ocena ofert odbywać się będzie przy zastosowaniu następujących kryteriów oceny ofert:</w:t>
      </w:r>
    </w:p>
    <w:p w14:paraId="30C2D780" w14:textId="77777777" w:rsidR="003273F7" w:rsidRPr="00B30D81" w:rsidRDefault="003273F7" w:rsidP="003273F7">
      <w:pPr>
        <w:tabs>
          <w:tab w:val="left" w:pos="360"/>
          <w:tab w:val="left" w:pos="426"/>
        </w:tabs>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5C19B7" w:rsidRPr="00B30D81" w14:paraId="6A058619" w14:textId="77777777" w:rsidTr="00F52C7A">
        <w:tc>
          <w:tcPr>
            <w:tcW w:w="675" w:type="dxa"/>
          </w:tcPr>
          <w:p w14:paraId="2B49B0E0" w14:textId="77777777" w:rsidR="005C19B7" w:rsidRPr="00B30D81" w:rsidRDefault="005C19B7" w:rsidP="00F52C7A">
            <w:pPr>
              <w:jc w:val="center"/>
              <w:rPr>
                <w:rFonts w:ascii="Arial" w:hAnsi="Arial" w:cs="Arial"/>
              </w:rPr>
            </w:pPr>
            <w:r w:rsidRPr="00B30D81">
              <w:rPr>
                <w:rFonts w:ascii="Arial" w:hAnsi="Arial" w:cs="Arial"/>
              </w:rPr>
              <w:t>Lp.</w:t>
            </w:r>
          </w:p>
        </w:tc>
        <w:tc>
          <w:tcPr>
            <w:tcW w:w="6379" w:type="dxa"/>
          </w:tcPr>
          <w:p w14:paraId="45134EDA" w14:textId="77777777" w:rsidR="005C19B7" w:rsidRPr="00B30D81" w:rsidRDefault="005C19B7" w:rsidP="00F52C7A">
            <w:pPr>
              <w:jc w:val="center"/>
              <w:rPr>
                <w:rFonts w:ascii="Arial" w:hAnsi="Arial" w:cs="Arial"/>
              </w:rPr>
            </w:pPr>
            <w:r w:rsidRPr="00B30D81">
              <w:rPr>
                <w:rFonts w:ascii="Arial" w:hAnsi="Arial" w:cs="Arial"/>
              </w:rPr>
              <w:t>Kryterium</w:t>
            </w:r>
          </w:p>
        </w:tc>
        <w:tc>
          <w:tcPr>
            <w:tcW w:w="2151" w:type="dxa"/>
          </w:tcPr>
          <w:p w14:paraId="10C4D3FF" w14:textId="77777777" w:rsidR="005C19B7" w:rsidRPr="00B30D81" w:rsidRDefault="005C19B7" w:rsidP="00F52C7A">
            <w:pPr>
              <w:jc w:val="center"/>
              <w:rPr>
                <w:rFonts w:ascii="Arial" w:hAnsi="Arial" w:cs="Arial"/>
              </w:rPr>
            </w:pPr>
            <w:r w:rsidRPr="00B30D81">
              <w:rPr>
                <w:rFonts w:ascii="Arial" w:hAnsi="Arial" w:cs="Arial"/>
              </w:rPr>
              <w:t>Waga kryterium</w:t>
            </w:r>
          </w:p>
        </w:tc>
      </w:tr>
      <w:tr w:rsidR="005C19B7" w:rsidRPr="00B30D81" w14:paraId="080C86E0" w14:textId="77777777" w:rsidTr="00F52C7A">
        <w:tc>
          <w:tcPr>
            <w:tcW w:w="675" w:type="dxa"/>
          </w:tcPr>
          <w:p w14:paraId="70F64A37" w14:textId="77777777" w:rsidR="005C19B7" w:rsidRPr="00B30D81" w:rsidRDefault="005C19B7" w:rsidP="00F52C7A">
            <w:pPr>
              <w:jc w:val="center"/>
              <w:rPr>
                <w:rFonts w:ascii="Arial" w:hAnsi="Arial" w:cs="Arial"/>
              </w:rPr>
            </w:pPr>
            <w:r w:rsidRPr="00B30D81">
              <w:rPr>
                <w:rFonts w:ascii="Arial" w:hAnsi="Arial" w:cs="Arial"/>
              </w:rPr>
              <w:t>1.</w:t>
            </w:r>
          </w:p>
        </w:tc>
        <w:tc>
          <w:tcPr>
            <w:tcW w:w="6379" w:type="dxa"/>
          </w:tcPr>
          <w:p w14:paraId="338A17B8" w14:textId="77777777" w:rsidR="005C19B7" w:rsidRPr="00B30D81" w:rsidRDefault="005C19B7" w:rsidP="00F52C7A">
            <w:pPr>
              <w:rPr>
                <w:rFonts w:ascii="Arial" w:hAnsi="Arial" w:cs="Arial"/>
              </w:rPr>
            </w:pPr>
            <w:r w:rsidRPr="00B30D81">
              <w:rPr>
                <w:rFonts w:ascii="Arial" w:hAnsi="Arial" w:cs="Arial"/>
              </w:rPr>
              <w:t>Cena całkowita oferty</w:t>
            </w:r>
          </w:p>
        </w:tc>
        <w:tc>
          <w:tcPr>
            <w:tcW w:w="2151" w:type="dxa"/>
          </w:tcPr>
          <w:p w14:paraId="53BCAB82" w14:textId="77777777" w:rsidR="005C19B7" w:rsidRPr="00B30D81" w:rsidRDefault="005C19B7" w:rsidP="00F52C7A">
            <w:pPr>
              <w:jc w:val="center"/>
              <w:rPr>
                <w:rFonts w:ascii="Arial" w:hAnsi="Arial" w:cs="Arial"/>
              </w:rPr>
            </w:pPr>
            <w:r w:rsidRPr="00B30D81">
              <w:rPr>
                <w:rFonts w:ascii="Arial" w:hAnsi="Arial" w:cs="Arial"/>
              </w:rPr>
              <w:t>100%</w:t>
            </w:r>
          </w:p>
        </w:tc>
      </w:tr>
    </w:tbl>
    <w:p w14:paraId="639F0163" w14:textId="77777777" w:rsidR="005C19B7" w:rsidRPr="00B30D81" w:rsidRDefault="005C19B7" w:rsidP="005C19B7">
      <w:pPr>
        <w:tabs>
          <w:tab w:val="left" w:pos="360"/>
          <w:tab w:val="left" w:pos="426"/>
        </w:tabs>
        <w:jc w:val="both"/>
        <w:rPr>
          <w:rFonts w:ascii="Arial" w:hAnsi="Arial" w:cs="Arial"/>
        </w:rPr>
      </w:pPr>
    </w:p>
    <w:p w14:paraId="66050DC7" w14:textId="77777777" w:rsidR="005C19B7" w:rsidRPr="00B30D81" w:rsidRDefault="005C19B7" w:rsidP="00886471">
      <w:pPr>
        <w:numPr>
          <w:ilvl w:val="1"/>
          <w:numId w:val="69"/>
        </w:numPr>
        <w:tabs>
          <w:tab w:val="left" w:pos="426"/>
          <w:tab w:val="left" w:pos="900"/>
          <w:tab w:val="num" w:pos="1146"/>
          <w:tab w:val="num" w:pos="1701"/>
        </w:tabs>
        <w:autoSpaceDE w:val="0"/>
        <w:ind w:left="1560" w:hanging="1560"/>
        <w:jc w:val="both"/>
        <w:rPr>
          <w:rFonts w:ascii="Arial" w:hAnsi="Arial" w:cs="Arial"/>
        </w:rPr>
      </w:pPr>
      <w:r w:rsidRPr="00B30D81">
        <w:rPr>
          <w:rFonts w:ascii="Arial" w:hAnsi="Arial" w:cs="Arial"/>
        </w:rPr>
        <w:t>Punkty w kryterium ”Cena całkowita oferty” zostaną wyliczone w następujący sposób:</w:t>
      </w:r>
    </w:p>
    <w:p w14:paraId="6AEE6AD3" w14:textId="77777777" w:rsidR="005C19B7" w:rsidRPr="00B30D81" w:rsidRDefault="005C19B7" w:rsidP="005C19B7">
      <w:pPr>
        <w:ind w:left="426"/>
        <w:jc w:val="both"/>
        <w:rPr>
          <w:rFonts w:ascii="Arial" w:eastAsia="Arial Unicode MS" w:hAnsi="Arial" w:cs="Arial"/>
        </w:rPr>
      </w:pPr>
    </w:p>
    <w:p w14:paraId="57851132" w14:textId="77777777" w:rsidR="005C19B7" w:rsidRPr="00B30D81" w:rsidRDefault="005C19B7" w:rsidP="005C19B7">
      <w:pPr>
        <w:ind w:left="426"/>
        <w:jc w:val="both"/>
        <w:rPr>
          <w:rFonts w:ascii="Arial" w:eastAsia="Arial Unicode MS" w:hAnsi="Arial" w:cs="Arial"/>
        </w:rPr>
      </w:pPr>
      <w:r w:rsidRPr="00B30D81">
        <w:rPr>
          <w:rFonts w:ascii="Arial" w:eastAsia="Arial Unicode MS" w:hAnsi="Arial" w:cs="Arial"/>
        </w:rPr>
        <w:t>a) w pierwszej kolejności według poniższych wzorów:</w:t>
      </w:r>
    </w:p>
    <w:p w14:paraId="26F17E69" w14:textId="77777777" w:rsidR="005C19B7" w:rsidRPr="00B30D81" w:rsidRDefault="005C19B7" w:rsidP="005C19B7">
      <w:pPr>
        <w:jc w:val="both"/>
        <w:rPr>
          <w:rFonts w:ascii="Arial" w:eastAsia="Arial Unicode MS" w:hAnsi="Arial" w:cs="Arial"/>
        </w:rPr>
      </w:pPr>
    </w:p>
    <w:p w14:paraId="198B546B" w14:textId="77777777" w:rsidR="005C19B7" w:rsidRPr="00B30D81" w:rsidRDefault="005C19B7" w:rsidP="005C19B7">
      <w:pPr>
        <w:jc w:val="center"/>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AG</w:t>
      </w:r>
      <w:r w:rsidRPr="00B30D81">
        <w:rPr>
          <w:rFonts w:ascii="Arial" w:eastAsia="Arial Unicode MS" w:hAnsi="Arial" w:cs="Arial"/>
        </w:rPr>
        <w:t xml:space="preserve"> = C</w:t>
      </w:r>
      <w:r w:rsidRPr="00B30D81">
        <w:rPr>
          <w:rFonts w:ascii="Arial" w:eastAsia="Arial Unicode MS" w:hAnsi="Arial" w:cs="Arial"/>
          <w:vertAlign w:val="subscript"/>
        </w:rPr>
        <w:t>1MAG</w:t>
      </w:r>
      <w:r w:rsidRPr="00B30D81">
        <w:rPr>
          <w:rFonts w:ascii="Arial" w:eastAsia="Arial Unicode MS" w:hAnsi="Arial" w:cs="Arial"/>
        </w:rPr>
        <w:t xml:space="preserve"> * 375 * 24</w:t>
      </w:r>
    </w:p>
    <w:p w14:paraId="11325149" w14:textId="77777777" w:rsidR="005C19B7" w:rsidRPr="00B30D81" w:rsidRDefault="005C19B7" w:rsidP="005C19B7">
      <w:pPr>
        <w:jc w:val="both"/>
        <w:rPr>
          <w:rFonts w:ascii="Arial" w:eastAsia="Arial Unicode MS" w:hAnsi="Arial" w:cs="Arial"/>
        </w:rPr>
      </w:pPr>
      <w:r w:rsidRPr="00B30D81">
        <w:rPr>
          <w:rFonts w:ascii="Arial" w:eastAsia="Arial Unicode MS" w:hAnsi="Arial" w:cs="Arial"/>
        </w:rPr>
        <w:t>gdzie:</w:t>
      </w:r>
    </w:p>
    <w:p w14:paraId="52650AC7"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AG</w:t>
      </w:r>
      <w:r w:rsidRPr="00B30D81">
        <w:rPr>
          <w:rFonts w:ascii="Arial" w:eastAsia="Arial Unicode MS" w:hAnsi="Arial" w:cs="Arial"/>
        </w:rPr>
        <w:t xml:space="preserve"> = całkowita cena abonamentu dla numerów głosowych</w:t>
      </w:r>
    </w:p>
    <w:p w14:paraId="095B430C"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1MAG</w:t>
      </w:r>
      <w:r w:rsidRPr="00B30D81">
        <w:rPr>
          <w:rFonts w:ascii="Arial" w:eastAsia="Arial Unicode MS" w:hAnsi="Arial" w:cs="Arial"/>
        </w:rPr>
        <w:t xml:space="preserve"> = cena miesięcznego abonamentu dla numerów głosowych</w:t>
      </w:r>
    </w:p>
    <w:p w14:paraId="0D27D32B"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 xml:space="preserve">375 = liczba </w:t>
      </w:r>
      <w:r w:rsidRPr="00B30D81">
        <w:rPr>
          <w:rFonts w:ascii="Arial" w:hAnsi="Arial" w:cs="Arial"/>
        </w:rPr>
        <w:t>aktywnych kart SIM dla usług głosowych</w:t>
      </w:r>
    </w:p>
    <w:p w14:paraId="4BDCC7C0" w14:textId="77777777" w:rsidR="005C19B7" w:rsidRPr="00B30D81" w:rsidRDefault="005C19B7" w:rsidP="005C19B7">
      <w:pPr>
        <w:ind w:left="709"/>
        <w:jc w:val="both"/>
        <w:rPr>
          <w:rFonts w:ascii="Arial" w:eastAsia="Arial Unicode MS" w:hAnsi="Arial" w:cs="Arial"/>
        </w:rPr>
      </w:pPr>
      <w:r w:rsidRPr="00B30D81">
        <w:rPr>
          <w:rFonts w:ascii="Arial" w:eastAsia="Arial Unicode MS" w:hAnsi="Arial" w:cs="Arial"/>
        </w:rPr>
        <w:t>24 = okres trwania umowy (w miesiącach)</w:t>
      </w:r>
    </w:p>
    <w:p w14:paraId="6FE7F441" w14:textId="77777777" w:rsidR="005C19B7" w:rsidRPr="00B30D81" w:rsidRDefault="005C19B7" w:rsidP="005C19B7">
      <w:pPr>
        <w:jc w:val="both"/>
        <w:rPr>
          <w:rFonts w:ascii="Arial" w:eastAsia="Arial Unicode MS" w:hAnsi="Arial" w:cs="Arial"/>
        </w:rPr>
      </w:pPr>
    </w:p>
    <w:p w14:paraId="309243D8" w14:textId="1EE4EB10" w:rsidR="005C19B7" w:rsidRPr="00B30D81" w:rsidRDefault="005C19B7" w:rsidP="005C19B7">
      <w:pPr>
        <w:jc w:val="center"/>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BAG</w:t>
      </w:r>
      <w:r w:rsidRPr="00B30D81">
        <w:rPr>
          <w:rFonts w:ascii="Arial" w:eastAsia="Arial Unicode MS" w:hAnsi="Arial" w:cs="Arial"/>
        </w:rPr>
        <w:t xml:space="preserve"> = C</w:t>
      </w:r>
      <w:r w:rsidRPr="00B30D81">
        <w:rPr>
          <w:rFonts w:ascii="Arial" w:eastAsia="Arial Unicode MS" w:hAnsi="Arial" w:cs="Arial"/>
          <w:vertAlign w:val="subscript"/>
        </w:rPr>
        <w:t>1MBAG</w:t>
      </w:r>
      <w:r w:rsidRPr="00B30D81">
        <w:rPr>
          <w:rFonts w:ascii="Arial" w:eastAsia="Arial Unicode MS" w:hAnsi="Arial" w:cs="Arial"/>
        </w:rPr>
        <w:t xml:space="preserve"> * </w:t>
      </w:r>
      <w:r w:rsidR="00052067">
        <w:rPr>
          <w:rFonts w:ascii="Arial" w:eastAsia="Arial Unicode MS" w:hAnsi="Arial" w:cs="Arial"/>
        </w:rPr>
        <w:t>3</w:t>
      </w:r>
      <w:r w:rsidRPr="00B30D81">
        <w:rPr>
          <w:rFonts w:ascii="Arial" w:eastAsia="Arial Unicode MS" w:hAnsi="Arial" w:cs="Arial"/>
        </w:rPr>
        <w:t xml:space="preserve"> * 24</w:t>
      </w:r>
    </w:p>
    <w:p w14:paraId="76419466" w14:textId="77777777" w:rsidR="005C19B7" w:rsidRPr="00B30D81" w:rsidRDefault="005C19B7" w:rsidP="005C19B7">
      <w:pPr>
        <w:jc w:val="both"/>
        <w:rPr>
          <w:rFonts w:ascii="Arial" w:eastAsia="Arial Unicode MS" w:hAnsi="Arial" w:cs="Arial"/>
        </w:rPr>
      </w:pPr>
      <w:r w:rsidRPr="00B30D81">
        <w:rPr>
          <w:rFonts w:ascii="Arial" w:eastAsia="Arial Unicode MS" w:hAnsi="Arial" w:cs="Arial"/>
        </w:rPr>
        <w:t>gdzie:</w:t>
      </w:r>
    </w:p>
    <w:p w14:paraId="4CE71294"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BAG</w:t>
      </w:r>
      <w:r w:rsidRPr="00B30D81">
        <w:rPr>
          <w:rFonts w:ascii="Arial" w:eastAsia="Arial Unicode MS" w:hAnsi="Arial" w:cs="Arial"/>
        </w:rPr>
        <w:t xml:space="preserve"> = całkowita cena abonamentu dla numerów głosowych </w:t>
      </w:r>
      <w:r w:rsidRPr="00B30D81">
        <w:rPr>
          <w:rFonts w:ascii="Arial" w:hAnsi="Arial" w:cs="Arial"/>
        </w:rPr>
        <w:t>w bramkach FCT</w:t>
      </w:r>
    </w:p>
    <w:p w14:paraId="57C0859D"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1MBAG</w:t>
      </w:r>
      <w:r w:rsidRPr="00B30D81">
        <w:rPr>
          <w:rFonts w:ascii="Arial" w:eastAsia="Arial Unicode MS" w:hAnsi="Arial" w:cs="Arial"/>
        </w:rPr>
        <w:t xml:space="preserve"> = cena miesięcznego abonamentu dla numerów głosowych</w:t>
      </w:r>
      <w:r w:rsidRPr="00B30D81">
        <w:rPr>
          <w:rFonts w:ascii="Arial" w:hAnsi="Arial" w:cs="Arial"/>
        </w:rPr>
        <w:t xml:space="preserve"> w bramkach FCT</w:t>
      </w:r>
    </w:p>
    <w:p w14:paraId="0FD2CDAD"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 xml:space="preserve">4 = liczba </w:t>
      </w:r>
      <w:r w:rsidRPr="00B30D81">
        <w:rPr>
          <w:rFonts w:ascii="Arial" w:hAnsi="Arial" w:cs="Arial"/>
        </w:rPr>
        <w:t>aktywnych kart SIM dla usług głosowych w bramkach FCT</w:t>
      </w:r>
    </w:p>
    <w:p w14:paraId="25292012" w14:textId="77777777" w:rsidR="005C19B7" w:rsidRPr="00B30D81" w:rsidRDefault="005C19B7" w:rsidP="005C19B7">
      <w:pPr>
        <w:ind w:left="709"/>
        <w:jc w:val="both"/>
        <w:rPr>
          <w:rFonts w:ascii="Arial" w:eastAsia="Arial Unicode MS" w:hAnsi="Arial" w:cs="Arial"/>
        </w:rPr>
      </w:pPr>
      <w:r w:rsidRPr="00B30D81">
        <w:rPr>
          <w:rFonts w:ascii="Arial" w:eastAsia="Arial Unicode MS" w:hAnsi="Arial" w:cs="Arial"/>
        </w:rPr>
        <w:t>24 = okres trwania umowy (w miesiącach)</w:t>
      </w:r>
    </w:p>
    <w:p w14:paraId="35C00B30" w14:textId="77777777" w:rsidR="005C19B7" w:rsidRPr="00B30D81" w:rsidRDefault="005C19B7" w:rsidP="005C19B7">
      <w:pPr>
        <w:jc w:val="both"/>
        <w:rPr>
          <w:rFonts w:ascii="Arial" w:eastAsia="Arial Unicode MS" w:hAnsi="Arial" w:cs="Arial"/>
        </w:rPr>
      </w:pPr>
    </w:p>
    <w:p w14:paraId="2379F034" w14:textId="4F1A7EE2" w:rsidR="005C19B7" w:rsidRPr="00B30D81" w:rsidRDefault="005C19B7" w:rsidP="005C19B7">
      <w:pPr>
        <w:jc w:val="center"/>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TD</w:t>
      </w:r>
      <w:r w:rsidRPr="00B30D81">
        <w:rPr>
          <w:rFonts w:ascii="Arial" w:eastAsia="Arial Unicode MS" w:hAnsi="Arial" w:cs="Arial"/>
        </w:rPr>
        <w:t xml:space="preserve"> = C</w:t>
      </w:r>
      <w:r w:rsidRPr="00B30D81">
        <w:rPr>
          <w:rFonts w:ascii="Arial" w:eastAsia="Arial Unicode MS" w:hAnsi="Arial" w:cs="Arial"/>
          <w:vertAlign w:val="subscript"/>
        </w:rPr>
        <w:t>1MATD</w:t>
      </w:r>
      <w:r w:rsidRPr="00B30D81">
        <w:rPr>
          <w:rFonts w:ascii="Arial" w:eastAsia="Arial Unicode MS" w:hAnsi="Arial" w:cs="Arial"/>
        </w:rPr>
        <w:t xml:space="preserve"> * </w:t>
      </w:r>
      <w:r w:rsidR="006F4C05">
        <w:rPr>
          <w:rFonts w:ascii="Arial" w:eastAsia="Arial Unicode MS" w:hAnsi="Arial" w:cs="Arial"/>
        </w:rPr>
        <w:t>200</w:t>
      </w:r>
      <w:r w:rsidRPr="00B30D81">
        <w:rPr>
          <w:rFonts w:ascii="Arial" w:eastAsia="Arial Unicode MS" w:hAnsi="Arial" w:cs="Arial"/>
        </w:rPr>
        <w:t xml:space="preserve"> * 24</w:t>
      </w:r>
    </w:p>
    <w:p w14:paraId="1800C479" w14:textId="77777777" w:rsidR="005C19B7" w:rsidRPr="00B30D81" w:rsidRDefault="005C19B7" w:rsidP="005C19B7">
      <w:pPr>
        <w:jc w:val="both"/>
        <w:rPr>
          <w:rFonts w:ascii="Arial" w:eastAsia="Arial Unicode MS" w:hAnsi="Arial" w:cs="Arial"/>
        </w:rPr>
      </w:pPr>
    </w:p>
    <w:p w14:paraId="707E17AB" w14:textId="77777777" w:rsidR="005C19B7" w:rsidRPr="00B30D81" w:rsidRDefault="005C19B7" w:rsidP="005C19B7">
      <w:pPr>
        <w:jc w:val="both"/>
        <w:rPr>
          <w:rFonts w:ascii="Arial" w:eastAsia="Arial Unicode MS" w:hAnsi="Arial" w:cs="Arial"/>
        </w:rPr>
      </w:pPr>
      <w:r w:rsidRPr="00B30D81">
        <w:rPr>
          <w:rFonts w:ascii="Arial" w:eastAsia="Arial Unicode MS" w:hAnsi="Arial" w:cs="Arial"/>
        </w:rPr>
        <w:t>gdzie:</w:t>
      </w:r>
    </w:p>
    <w:p w14:paraId="305EE06D"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TD</w:t>
      </w:r>
      <w:r w:rsidRPr="00B30D81">
        <w:rPr>
          <w:rFonts w:ascii="Arial" w:eastAsia="Arial Unicode MS" w:hAnsi="Arial" w:cs="Arial"/>
        </w:rPr>
        <w:t xml:space="preserve"> = całkowita cena abonamentu dla transmisji danych</w:t>
      </w:r>
    </w:p>
    <w:p w14:paraId="42D47F41"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1MATD</w:t>
      </w:r>
      <w:r w:rsidRPr="00B30D81">
        <w:rPr>
          <w:rFonts w:ascii="Arial" w:eastAsia="Arial Unicode MS" w:hAnsi="Arial" w:cs="Arial"/>
        </w:rPr>
        <w:t xml:space="preserve"> = cena miesięcznego abonamentu dla transmisji danych</w:t>
      </w:r>
    </w:p>
    <w:p w14:paraId="6D22A94B" w14:textId="4EE4F6E3" w:rsidR="005C19B7" w:rsidRPr="00B30D81" w:rsidRDefault="00A07DC4" w:rsidP="005C19B7">
      <w:pPr>
        <w:ind w:left="709"/>
        <w:rPr>
          <w:rFonts w:ascii="Arial" w:eastAsia="Arial Unicode MS" w:hAnsi="Arial" w:cs="Arial"/>
        </w:rPr>
      </w:pPr>
      <w:r>
        <w:rPr>
          <w:rFonts w:ascii="Arial" w:eastAsia="Arial Unicode MS" w:hAnsi="Arial" w:cs="Arial"/>
        </w:rPr>
        <w:t>200</w:t>
      </w:r>
      <w:r w:rsidR="005C19B7" w:rsidRPr="00B30D81">
        <w:rPr>
          <w:rFonts w:ascii="Arial" w:eastAsia="Arial Unicode MS" w:hAnsi="Arial" w:cs="Arial"/>
        </w:rPr>
        <w:t xml:space="preserve"> = liczba </w:t>
      </w:r>
      <w:r w:rsidR="005C19B7" w:rsidRPr="00B30D81">
        <w:rPr>
          <w:rFonts w:ascii="Arial" w:hAnsi="Arial" w:cs="Arial"/>
        </w:rPr>
        <w:t xml:space="preserve">aktywnych kart SIM dla </w:t>
      </w:r>
      <w:r w:rsidR="005C19B7" w:rsidRPr="00B30D81">
        <w:rPr>
          <w:rFonts w:ascii="Arial" w:eastAsia="Arial Unicode MS" w:hAnsi="Arial" w:cs="Arial"/>
        </w:rPr>
        <w:t>transmisji danych</w:t>
      </w:r>
      <w:r w:rsidR="005C19B7" w:rsidRPr="00B30D81">
        <w:rPr>
          <w:rFonts w:ascii="Arial" w:hAnsi="Arial" w:cs="Arial"/>
        </w:rPr>
        <w:t xml:space="preserve"> </w:t>
      </w:r>
    </w:p>
    <w:p w14:paraId="65C5836D" w14:textId="77777777" w:rsidR="005C19B7" w:rsidRPr="00B30D81" w:rsidRDefault="005C19B7" w:rsidP="005C19B7">
      <w:pPr>
        <w:ind w:left="709"/>
        <w:jc w:val="both"/>
        <w:rPr>
          <w:rFonts w:ascii="Arial" w:eastAsia="Arial Unicode MS" w:hAnsi="Arial" w:cs="Arial"/>
        </w:rPr>
      </w:pPr>
      <w:r w:rsidRPr="00B30D81">
        <w:rPr>
          <w:rFonts w:ascii="Arial" w:eastAsia="Arial Unicode MS" w:hAnsi="Arial" w:cs="Arial"/>
        </w:rPr>
        <w:t>24 = okres trwania umowy (w miesiącach)</w:t>
      </w:r>
    </w:p>
    <w:p w14:paraId="654FDD10" w14:textId="77777777" w:rsidR="005C19B7" w:rsidRPr="00B30D81" w:rsidRDefault="005C19B7" w:rsidP="005C19B7">
      <w:pPr>
        <w:jc w:val="both"/>
        <w:rPr>
          <w:rFonts w:ascii="Arial" w:eastAsia="Arial Unicode MS" w:hAnsi="Arial" w:cs="Arial"/>
        </w:rPr>
      </w:pPr>
    </w:p>
    <w:p w14:paraId="43E0A14E" w14:textId="77777777" w:rsidR="005C19B7" w:rsidRPr="00B30D81" w:rsidRDefault="005C19B7" w:rsidP="005C19B7">
      <w:pPr>
        <w:tabs>
          <w:tab w:val="left" w:pos="567"/>
        </w:tabs>
        <w:jc w:val="both"/>
        <w:rPr>
          <w:rFonts w:ascii="Arial" w:hAnsi="Arial" w:cs="Arial"/>
        </w:rPr>
      </w:pPr>
      <w:r w:rsidRPr="00B30D81">
        <w:rPr>
          <w:rFonts w:ascii="Arial" w:hAnsi="Arial" w:cs="Arial"/>
        </w:rPr>
        <w:t xml:space="preserve">      b) następnie według wzoru:</w:t>
      </w:r>
    </w:p>
    <w:p w14:paraId="1B98F5CB" w14:textId="77777777" w:rsidR="005C19B7" w:rsidRPr="00B30D81" w:rsidRDefault="005C19B7" w:rsidP="005C19B7">
      <w:pPr>
        <w:jc w:val="center"/>
        <w:rPr>
          <w:rFonts w:ascii="Arial" w:eastAsia="Arial Unicode MS" w:hAnsi="Arial" w:cs="Arial"/>
        </w:rPr>
      </w:pPr>
    </w:p>
    <w:p w14:paraId="561A3906" w14:textId="652DD94B" w:rsidR="005C19B7" w:rsidRPr="009969CE" w:rsidRDefault="00F9012E" w:rsidP="005C19B7">
      <w:pPr>
        <w:jc w:val="center"/>
        <w:rPr>
          <w:rFonts w:ascii="Arial" w:hAnsi="Arial" w:cs="Arial"/>
          <w:i/>
        </w:rPr>
      </w:pPr>
      <w:r>
        <w:rPr>
          <w:rFonts w:ascii="Arial" w:eastAsia="Arial Unicode MS" w:hAnsi="Arial" w:cs="Arial"/>
          <w:i/>
          <w:noProof/>
          <w:position w:val="-12"/>
          <w:lang w:eastAsia="pl-PL"/>
        </w:rPr>
        <w:drawing>
          <wp:inline distT="0" distB="0" distL="0" distR="0" wp14:anchorId="4898DC56" wp14:editId="7C585E7D">
            <wp:extent cx="1609725" cy="228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28600"/>
                    </a:xfrm>
                    <a:prstGeom prst="rect">
                      <a:avLst/>
                    </a:prstGeom>
                    <a:solidFill>
                      <a:srgbClr val="FFFFFF"/>
                    </a:solidFill>
                    <a:ln>
                      <a:noFill/>
                    </a:ln>
                  </pic:spPr>
                </pic:pic>
              </a:graphicData>
            </a:graphic>
          </wp:inline>
        </w:drawing>
      </w:r>
    </w:p>
    <w:p w14:paraId="470A7192" w14:textId="77777777" w:rsidR="005C19B7" w:rsidRPr="00B30D81" w:rsidRDefault="005C19B7" w:rsidP="005C19B7">
      <w:pPr>
        <w:rPr>
          <w:rFonts w:ascii="Arial" w:hAnsi="Arial" w:cs="Arial"/>
        </w:rPr>
      </w:pPr>
      <w:r w:rsidRPr="00B30D81">
        <w:rPr>
          <w:rFonts w:ascii="Arial" w:hAnsi="Arial" w:cs="Arial"/>
        </w:rPr>
        <w:t>gdzie:</w:t>
      </w:r>
    </w:p>
    <w:p w14:paraId="76B3D86F"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lastRenderedPageBreak/>
        <w:t>CCO – cena całkowita oferty</w:t>
      </w:r>
    </w:p>
    <w:p w14:paraId="6C8317D4"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AG</w:t>
      </w:r>
      <w:r w:rsidRPr="00B30D81">
        <w:rPr>
          <w:rFonts w:ascii="Arial" w:eastAsia="Arial Unicode MS" w:hAnsi="Arial" w:cs="Arial"/>
        </w:rPr>
        <w:t xml:space="preserve"> = całkowita cena abonamentu dla numerów głosowych</w:t>
      </w:r>
    </w:p>
    <w:p w14:paraId="7C360371" w14:textId="77777777" w:rsidR="005C19B7" w:rsidRPr="00B30D81" w:rsidRDefault="005C19B7" w:rsidP="005C19B7">
      <w:pPr>
        <w:ind w:left="709"/>
        <w:rPr>
          <w:rFonts w:ascii="Arial" w:hAnsi="Arial" w:cs="Arial"/>
        </w:rPr>
      </w:pPr>
      <w:r w:rsidRPr="00B30D81">
        <w:rPr>
          <w:rFonts w:ascii="Arial" w:eastAsia="Arial Unicode MS" w:hAnsi="Arial" w:cs="Arial"/>
        </w:rPr>
        <w:t>C</w:t>
      </w:r>
      <w:r w:rsidRPr="00B30D81">
        <w:rPr>
          <w:rFonts w:ascii="Arial" w:eastAsia="Arial Unicode MS" w:hAnsi="Arial" w:cs="Arial"/>
          <w:vertAlign w:val="subscript"/>
        </w:rPr>
        <w:t>BAG</w:t>
      </w:r>
      <w:r w:rsidRPr="00B30D81">
        <w:rPr>
          <w:rFonts w:ascii="Arial" w:eastAsia="Arial Unicode MS" w:hAnsi="Arial" w:cs="Arial"/>
        </w:rPr>
        <w:t xml:space="preserve"> = całkowita cena abonamentu dla numerów głosowych </w:t>
      </w:r>
      <w:r w:rsidRPr="00B30D81">
        <w:rPr>
          <w:rFonts w:ascii="Arial" w:hAnsi="Arial" w:cs="Arial"/>
        </w:rPr>
        <w:t>w bramkach FCT</w:t>
      </w:r>
    </w:p>
    <w:p w14:paraId="3F2F07C1" w14:textId="77777777" w:rsidR="005C19B7" w:rsidRPr="00B30D81" w:rsidRDefault="005C19B7" w:rsidP="005C19B7">
      <w:pPr>
        <w:ind w:left="709"/>
        <w:rPr>
          <w:rFonts w:ascii="Arial" w:eastAsia="Arial Unicode MS" w:hAnsi="Arial" w:cs="Arial"/>
        </w:rPr>
      </w:pPr>
      <w:r w:rsidRPr="00B30D81">
        <w:rPr>
          <w:rFonts w:ascii="Arial" w:eastAsia="Arial Unicode MS" w:hAnsi="Arial" w:cs="Arial"/>
        </w:rPr>
        <w:t>C</w:t>
      </w:r>
      <w:r w:rsidRPr="00B30D81">
        <w:rPr>
          <w:rFonts w:ascii="Arial" w:eastAsia="Arial Unicode MS" w:hAnsi="Arial" w:cs="Arial"/>
          <w:vertAlign w:val="subscript"/>
        </w:rPr>
        <w:t>TD</w:t>
      </w:r>
      <w:r w:rsidRPr="00B30D81">
        <w:rPr>
          <w:rFonts w:ascii="Arial" w:eastAsia="Arial Unicode MS" w:hAnsi="Arial" w:cs="Arial"/>
        </w:rPr>
        <w:t xml:space="preserve"> = całkowita cena abonamentu dla transmisji danych</w:t>
      </w:r>
    </w:p>
    <w:p w14:paraId="0A493AC7" w14:textId="77777777" w:rsidR="005C19B7" w:rsidRPr="00B30D81" w:rsidRDefault="005C19B7" w:rsidP="005C19B7">
      <w:pPr>
        <w:rPr>
          <w:rFonts w:ascii="Arial" w:eastAsia="Arial Unicode MS" w:hAnsi="Arial" w:cs="Arial"/>
        </w:rPr>
      </w:pPr>
    </w:p>
    <w:p w14:paraId="36609898" w14:textId="77777777" w:rsidR="005C19B7" w:rsidRPr="00B30D81" w:rsidRDefault="005C19B7" w:rsidP="005C19B7">
      <w:pPr>
        <w:tabs>
          <w:tab w:val="left" w:pos="567"/>
        </w:tabs>
        <w:ind w:left="426"/>
        <w:jc w:val="both"/>
        <w:rPr>
          <w:rFonts w:ascii="Arial" w:eastAsia="Arial Unicode MS" w:hAnsi="Arial" w:cs="Arial"/>
        </w:rPr>
      </w:pPr>
      <w:r w:rsidRPr="00B30D81">
        <w:rPr>
          <w:rFonts w:ascii="Arial" w:eastAsia="Arial Unicode MS" w:hAnsi="Arial" w:cs="Arial"/>
        </w:rPr>
        <w:t>c) ceny całkowite złożonych ofert zostaną podstawione do poniższego wzoru:</w:t>
      </w:r>
    </w:p>
    <w:p w14:paraId="29B9B459" w14:textId="77777777" w:rsidR="005C19B7" w:rsidRPr="00B30D81" w:rsidRDefault="005C19B7" w:rsidP="005C19B7">
      <w:pPr>
        <w:jc w:val="center"/>
        <w:rPr>
          <w:rFonts w:ascii="Arial" w:hAnsi="Arial" w:cs="Arial"/>
        </w:rPr>
      </w:pPr>
      <w:r w:rsidRPr="00B30D81">
        <w:rPr>
          <w:rFonts w:ascii="Arial" w:hAnsi="Arial" w:cs="Arial"/>
        </w:rPr>
        <w:t>LP = C</w:t>
      </w:r>
      <w:r w:rsidRPr="00B30D81">
        <w:rPr>
          <w:rFonts w:ascii="Arial" w:hAnsi="Arial" w:cs="Arial"/>
          <w:vertAlign w:val="subscript"/>
        </w:rPr>
        <w:t>MIN</w:t>
      </w:r>
      <w:r w:rsidRPr="00B30D81">
        <w:rPr>
          <w:rFonts w:ascii="Arial" w:hAnsi="Arial" w:cs="Arial"/>
        </w:rPr>
        <w:t xml:space="preserve"> / C</w:t>
      </w:r>
      <w:r w:rsidRPr="00B30D81">
        <w:rPr>
          <w:rFonts w:ascii="Arial" w:hAnsi="Arial" w:cs="Arial"/>
          <w:vertAlign w:val="subscript"/>
        </w:rPr>
        <w:t xml:space="preserve">X </w:t>
      </w:r>
      <w:r w:rsidRPr="00B30D81">
        <w:rPr>
          <w:rFonts w:ascii="Arial" w:hAnsi="Arial" w:cs="Arial"/>
        </w:rPr>
        <w:t xml:space="preserve">x 100 </w:t>
      </w:r>
    </w:p>
    <w:p w14:paraId="54488CAD" w14:textId="77777777" w:rsidR="005C19B7" w:rsidRPr="00B30D81" w:rsidRDefault="005C19B7" w:rsidP="005C19B7">
      <w:pPr>
        <w:tabs>
          <w:tab w:val="left" w:pos="567"/>
        </w:tabs>
        <w:jc w:val="both"/>
        <w:rPr>
          <w:rFonts w:ascii="Arial" w:eastAsia="Arial Unicode MS" w:hAnsi="Arial" w:cs="Arial"/>
        </w:rPr>
      </w:pPr>
    </w:p>
    <w:p w14:paraId="7E49BA96" w14:textId="77777777" w:rsidR="005C19B7" w:rsidRPr="00B30D81" w:rsidRDefault="005C19B7" w:rsidP="005C19B7">
      <w:pPr>
        <w:rPr>
          <w:rFonts w:ascii="Arial" w:hAnsi="Arial" w:cs="Arial"/>
        </w:rPr>
      </w:pPr>
      <w:r w:rsidRPr="00B30D81">
        <w:rPr>
          <w:rFonts w:ascii="Arial" w:hAnsi="Arial" w:cs="Arial"/>
        </w:rPr>
        <w:t>gdzie:</w:t>
      </w:r>
    </w:p>
    <w:p w14:paraId="6D88025A" w14:textId="77777777" w:rsidR="005C19B7" w:rsidRPr="00B30D81" w:rsidRDefault="005C19B7" w:rsidP="005C19B7">
      <w:pPr>
        <w:rPr>
          <w:rFonts w:ascii="Arial" w:hAnsi="Arial" w:cs="Arial"/>
        </w:rPr>
      </w:pPr>
      <w:r w:rsidRPr="00B30D81">
        <w:rPr>
          <w:rFonts w:ascii="Arial" w:hAnsi="Arial" w:cs="Arial"/>
        </w:rPr>
        <w:tab/>
        <w:t>LP = liczba punktów za kryterium ”Cena całkowita oferty”,</w:t>
      </w:r>
    </w:p>
    <w:p w14:paraId="15CF2C43" w14:textId="77777777" w:rsidR="005C19B7" w:rsidRPr="00B30D81" w:rsidRDefault="005C19B7" w:rsidP="005C19B7">
      <w:pPr>
        <w:rPr>
          <w:rFonts w:ascii="Arial" w:hAnsi="Arial" w:cs="Arial"/>
        </w:rPr>
      </w:pPr>
      <w:r w:rsidRPr="00B30D81">
        <w:rPr>
          <w:rFonts w:ascii="Arial" w:hAnsi="Arial" w:cs="Arial"/>
        </w:rPr>
        <w:tab/>
        <w:t>C</w:t>
      </w:r>
      <w:r w:rsidRPr="00B30D81">
        <w:rPr>
          <w:rFonts w:ascii="Arial" w:hAnsi="Arial" w:cs="Arial"/>
          <w:vertAlign w:val="subscript"/>
        </w:rPr>
        <w:t>MIN</w:t>
      </w:r>
      <w:r w:rsidRPr="00B30D81">
        <w:rPr>
          <w:rFonts w:ascii="Arial" w:hAnsi="Arial" w:cs="Arial"/>
        </w:rPr>
        <w:t xml:space="preserve"> = najniższa cena wynikająca ze złożonych ofert,</w:t>
      </w:r>
    </w:p>
    <w:p w14:paraId="47E1B9AA" w14:textId="77777777" w:rsidR="005C19B7" w:rsidRPr="00B30D81" w:rsidRDefault="005C19B7" w:rsidP="005C19B7">
      <w:pPr>
        <w:rPr>
          <w:rFonts w:ascii="Arial" w:hAnsi="Arial" w:cs="Arial"/>
        </w:rPr>
      </w:pPr>
      <w:r w:rsidRPr="00B30D81">
        <w:rPr>
          <w:rFonts w:ascii="Arial" w:hAnsi="Arial" w:cs="Arial"/>
        </w:rPr>
        <w:tab/>
        <w:t>C</w:t>
      </w:r>
      <w:r w:rsidRPr="00B30D81">
        <w:rPr>
          <w:rFonts w:ascii="Arial" w:hAnsi="Arial" w:cs="Arial"/>
          <w:vertAlign w:val="subscript"/>
        </w:rPr>
        <w:t>X</w:t>
      </w:r>
      <w:r w:rsidRPr="00B30D81">
        <w:rPr>
          <w:rFonts w:ascii="Arial" w:hAnsi="Arial" w:cs="Arial"/>
        </w:rPr>
        <w:t xml:space="preserve"> = cena oferty badanej.</w:t>
      </w:r>
    </w:p>
    <w:p w14:paraId="399C98DB" w14:textId="77777777" w:rsidR="005C19B7" w:rsidRPr="00B30D81" w:rsidRDefault="005C19B7" w:rsidP="005C19B7">
      <w:pPr>
        <w:ind w:left="567" w:hanging="567"/>
        <w:rPr>
          <w:rFonts w:ascii="Arial" w:hAnsi="Arial" w:cs="Arial"/>
        </w:rPr>
      </w:pPr>
    </w:p>
    <w:p w14:paraId="47A0EB31" w14:textId="77777777" w:rsidR="005C19B7" w:rsidRPr="00B30D81" w:rsidRDefault="005C19B7" w:rsidP="00886471">
      <w:pPr>
        <w:numPr>
          <w:ilvl w:val="1"/>
          <w:numId w:val="69"/>
        </w:numPr>
        <w:suppressAutoHyphens/>
        <w:jc w:val="both"/>
        <w:rPr>
          <w:rFonts w:ascii="Arial" w:hAnsi="Arial" w:cs="Arial"/>
        </w:rPr>
      </w:pPr>
      <w:r w:rsidRPr="00B30D81">
        <w:rPr>
          <w:rFonts w:ascii="Arial" w:hAnsi="Arial" w:cs="Arial"/>
        </w:rPr>
        <w:t>Suma punktów przyznanych przez wszystkich członków komisji przetargowej, w kryterium “Cena całkowita oferty” zostanie następnie przemnożona przez wagę kryterium, czyli przez 100%.</w:t>
      </w:r>
    </w:p>
    <w:p w14:paraId="75163D8D" w14:textId="77777777" w:rsidR="005C19B7" w:rsidRPr="00B30D81" w:rsidRDefault="005C19B7" w:rsidP="003273F7">
      <w:pPr>
        <w:tabs>
          <w:tab w:val="left" w:pos="360"/>
          <w:tab w:val="left" w:pos="426"/>
        </w:tabs>
        <w:jc w:val="both"/>
        <w:rPr>
          <w:rFonts w:ascii="Arial" w:hAnsi="Arial" w:cs="Arial"/>
        </w:rPr>
      </w:pPr>
    </w:p>
    <w:p w14:paraId="6C24169D" w14:textId="1C71A108" w:rsidR="00A85B1F" w:rsidRPr="00B30D81" w:rsidRDefault="00A85B1F" w:rsidP="00886471">
      <w:pPr>
        <w:pStyle w:val="Akapitzlist"/>
        <w:numPr>
          <w:ilvl w:val="0"/>
          <w:numId w:val="69"/>
        </w:numPr>
        <w:suppressAutoHyphens/>
        <w:jc w:val="both"/>
        <w:rPr>
          <w:rFonts w:ascii="Arial" w:hAnsi="Arial" w:cs="Arial"/>
        </w:rPr>
      </w:pPr>
      <w:r w:rsidRPr="00B30D81">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0049971B" w:rsidR="00A85B1F" w:rsidRPr="00B30D81" w:rsidRDefault="00A85B1F" w:rsidP="00886471">
      <w:pPr>
        <w:pStyle w:val="Akapitzlist"/>
        <w:numPr>
          <w:ilvl w:val="0"/>
          <w:numId w:val="69"/>
        </w:numPr>
        <w:suppressAutoHyphens/>
        <w:jc w:val="both"/>
        <w:rPr>
          <w:rFonts w:ascii="Arial" w:hAnsi="Arial" w:cs="Arial"/>
        </w:rPr>
      </w:pPr>
      <w:r w:rsidRPr="00B30D81">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3695E404" w:rsidR="00A85B1F" w:rsidRPr="00B30D81" w:rsidRDefault="00A85B1F" w:rsidP="00886471">
      <w:pPr>
        <w:pStyle w:val="Akapitzlist"/>
        <w:numPr>
          <w:ilvl w:val="0"/>
          <w:numId w:val="69"/>
        </w:numPr>
        <w:suppressAutoHyphens/>
        <w:jc w:val="both"/>
        <w:rPr>
          <w:rFonts w:ascii="Arial" w:hAnsi="Arial" w:cs="Arial"/>
        </w:rPr>
      </w:pPr>
      <w:r w:rsidRPr="00B30D81">
        <w:rPr>
          <w:rFonts w:ascii="Arial" w:hAnsi="Arial" w:cs="Arial"/>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BDFEE2" w14:textId="6CE52034" w:rsidR="000F6143" w:rsidRPr="00B30D81" w:rsidRDefault="000F6143" w:rsidP="00886471">
      <w:pPr>
        <w:pStyle w:val="Akapitzlist"/>
        <w:numPr>
          <w:ilvl w:val="0"/>
          <w:numId w:val="69"/>
        </w:numPr>
        <w:suppressAutoHyphens/>
        <w:jc w:val="both"/>
        <w:rPr>
          <w:rFonts w:ascii="Arial" w:hAnsi="Arial" w:cs="Arial"/>
        </w:rPr>
      </w:pPr>
      <w:r w:rsidRPr="00B30D81">
        <w:rPr>
          <w:rFonts w:ascii="Arial" w:hAnsi="Arial" w:cs="Arial"/>
        </w:rPr>
        <w:t>Wszystkie ceny muszą być wyrażone z dokładnością do dwóch miejsc po przecinku.</w:t>
      </w:r>
    </w:p>
    <w:p w14:paraId="57243781" w14:textId="77777777" w:rsidR="0023621D" w:rsidRPr="00B30D81" w:rsidRDefault="0023621D" w:rsidP="00867CFD">
      <w:pPr>
        <w:tabs>
          <w:tab w:val="left" w:pos="567"/>
        </w:tabs>
        <w:jc w:val="both"/>
        <w:rPr>
          <w:rFonts w:ascii="Arial" w:hAnsi="Arial" w:cs="Arial"/>
          <w:b/>
        </w:rPr>
      </w:pPr>
    </w:p>
    <w:p w14:paraId="001E9A17" w14:textId="4FF10E15" w:rsidR="00A85B1F" w:rsidRPr="00B30D81" w:rsidRDefault="00A85B1F" w:rsidP="00867CFD">
      <w:pPr>
        <w:tabs>
          <w:tab w:val="left" w:pos="567"/>
        </w:tabs>
        <w:jc w:val="both"/>
        <w:rPr>
          <w:rFonts w:ascii="Arial" w:hAnsi="Arial" w:cs="Arial"/>
          <w:b/>
        </w:rPr>
      </w:pPr>
      <w:r w:rsidRPr="00B30D81">
        <w:rPr>
          <w:rFonts w:ascii="Arial" w:hAnsi="Arial" w:cs="Arial"/>
          <w:b/>
        </w:rPr>
        <w:t>ROZDZIAŁ XI - Informacja o dopuszczalności składania ofert częściowych i</w:t>
      </w:r>
      <w:r w:rsidR="00F31FA1" w:rsidRPr="00B30D81">
        <w:rPr>
          <w:rFonts w:ascii="Arial" w:hAnsi="Arial" w:cs="Arial"/>
          <w:b/>
        </w:rPr>
        <w:t> </w:t>
      </w:r>
      <w:r w:rsidRPr="00B30D81">
        <w:rPr>
          <w:rFonts w:ascii="Arial" w:hAnsi="Arial" w:cs="Arial"/>
          <w:b/>
        </w:rPr>
        <w:t>wariantowych.</w:t>
      </w:r>
    </w:p>
    <w:p w14:paraId="310A1968" w14:textId="77777777" w:rsidR="00A85B1F" w:rsidRPr="00B30D81" w:rsidRDefault="00A85B1F" w:rsidP="00867CFD">
      <w:pPr>
        <w:tabs>
          <w:tab w:val="left" w:pos="567"/>
        </w:tabs>
        <w:jc w:val="both"/>
        <w:rPr>
          <w:rFonts w:ascii="Arial" w:hAnsi="Arial" w:cs="Arial"/>
        </w:rPr>
      </w:pPr>
    </w:p>
    <w:p w14:paraId="6B7D7556" w14:textId="77777777" w:rsidR="00A85B1F" w:rsidRPr="00B30D81" w:rsidRDefault="00A85B1F" w:rsidP="00C2612B">
      <w:pPr>
        <w:numPr>
          <w:ilvl w:val="0"/>
          <w:numId w:val="10"/>
        </w:numPr>
        <w:tabs>
          <w:tab w:val="left" w:pos="426"/>
        </w:tabs>
        <w:ind w:left="357" w:hanging="357"/>
        <w:jc w:val="both"/>
        <w:rPr>
          <w:rFonts w:ascii="Arial" w:hAnsi="Arial" w:cs="Arial"/>
        </w:rPr>
      </w:pPr>
      <w:r w:rsidRPr="00B30D81">
        <w:rPr>
          <w:rFonts w:ascii="Arial" w:hAnsi="Arial" w:cs="Arial"/>
        </w:rPr>
        <w:t xml:space="preserve">Zamawiający nie dopuszcza możliwości składania ofert częściowych. </w:t>
      </w:r>
    </w:p>
    <w:p w14:paraId="470B4234" w14:textId="77777777" w:rsidR="00A85B1F" w:rsidRPr="00B30D81" w:rsidRDefault="00A85B1F" w:rsidP="00C2612B">
      <w:pPr>
        <w:numPr>
          <w:ilvl w:val="0"/>
          <w:numId w:val="10"/>
        </w:numPr>
        <w:tabs>
          <w:tab w:val="left" w:pos="360"/>
          <w:tab w:val="left" w:pos="426"/>
        </w:tabs>
        <w:ind w:left="357" w:hanging="357"/>
        <w:jc w:val="both"/>
        <w:rPr>
          <w:rFonts w:ascii="Arial" w:hAnsi="Arial" w:cs="Arial"/>
        </w:rPr>
      </w:pPr>
      <w:r w:rsidRPr="00B30D81">
        <w:rPr>
          <w:rFonts w:ascii="Arial" w:hAnsi="Arial" w:cs="Arial"/>
        </w:rPr>
        <w:t>Nie dopuszcza się składania ofert wariantowych. Złożenie oferty zawierającej propozycję wariantową spowoduje odrzucenie oferty lub ofert złożonych przez Wykonawcę.</w:t>
      </w:r>
    </w:p>
    <w:p w14:paraId="15F79657" w14:textId="77777777" w:rsidR="00A85B1F" w:rsidRPr="00B30D81" w:rsidRDefault="00A85B1F" w:rsidP="00867CFD">
      <w:pPr>
        <w:tabs>
          <w:tab w:val="left" w:pos="426"/>
        </w:tabs>
        <w:jc w:val="both"/>
        <w:rPr>
          <w:rFonts w:ascii="Arial" w:hAnsi="Arial" w:cs="Arial"/>
          <w:b/>
        </w:rPr>
      </w:pPr>
    </w:p>
    <w:p w14:paraId="5EC3568B" w14:textId="2FC939A2" w:rsidR="00A85B1F" w:rsidRPr="00B30D81" w:rsidRDefault="00A85B1F" w:rsidP="00867CFD">
      <w:pPr>
        <w:keepNext/>
        <w:jc w:val="both"/>
        <w:outlineLvl w:val="0"/>
        <w:rPr>
          <w:rFonts w:ascii="Arial" w:hAnsi="Arial" w:cs="Arial"/>
          <w:b/>
          <w:spacing w:val="-1"/>
        </w:rPr>
      </w:pPr>
      <w:r w:rsidRPr="00B30D81">
        <w:rPr>
          <w:rFonts w:ascii="Arial" w:hAnsi="Arial" w:cs="Arial"/>
          <w:b/>
        </w:rPr>
        <w:t xml:space="preserve">ROZDZIAŁ XII – Informacja o zamówieniach </w:t>
      </w:r>
      <w:r w:rsidR="0023621D" w:rsidRPr="00B30D81">
        <w:rPr>
          <w:rFonts w:ascii="Arial" w:hAnsi="Arial" w:cs="Arial"/>
          <w:b/>
          <w:spacing w:val="-1"/>
        </w:rPr>
        <w:t>dodatkowych</w:t>
      </w:r>
      <w:r w:rsidRPr="00B30D81">
        <w:rPr>
          <w:rFonts w:ascii="Arial" w:hAnsi="Arial" w:cs="Arial"/>
          <w:b/>
          <w:spacing w:val="-1"/>
        </w:rPr>
        <w:t>.</w:t>
      </w:r>
    </w:p>
    <w:p w14:paraId="06DBE90B" w14:textId="77777777" w:rsidR="00A85B1F" w:rsidRPr="00B30D81" w:rsidRDefault="00A85B1F" w:rsidP="00867CFD">
      <w:pPr>
        <w:shd w:val="clear" w:color="auto" w:fill="FFFFFF"/>
        <w:jc w:val="both"/>
        <w:rPr>
          <w:rFonts w:ascii="Arial" w:hAnsi="Arial" w:cs="Arial"/>
          <w:spacing w:val="1"/>
        </w:rPr>
      </w:pPr>
    </w:p>
    <w:p w14:paraId="3D87F69B" w14:textId="2666FFA0" w:rsidR="00A85B1F" w:rsidRPr="00B30D81" w:rsidRDefault="00A85B1F" w:rsidP="00867CFD">
      <w:pPr>
        <w:jc w:val="both"/>
        <w:rPr>
          <w:rStyle w:val="Wyrnienieintensywne"/>
          <w:rFonts w:ascii="Arial" w:hAnsi="Arial" w:cs="Arial"/>
          <w:b w:val="0"/>
          <w:i w:val="0"/>
          <w:color w:val="auto"/>
        </w:rPr>
      </w:pPr>
      <w:r w:rsidRPr="00B30D81">
        <w:rPr>
          <w:rFonts w:ascii="Arial" w:eastAsia="Arial Unicode MS" w:hAnsi="Arial" w:cs="Arial"/>
          <w:spacing w:val="1"/>
        </w:rPr>
        <w:t xml:space="preserve">Zamawiający </w:t>
      </w:r>
      <w:r w:rsidR="0050195A" w:rsidRPr="00B30D81">
        <w:rPr>
          <w:rFonts w:ascii="Arial" w:eastAsia="Arial Unicode MS" w:hAnsi="Arial" w:cs="Arial"/>
          <w:spacing w:val="1"/>
        </w:rPr>
        <w:t xml:space="preserve">nie </w:t>
      </w:r>
      <w:r w:rsidRPr="00B30D81">
        <w:rPr>
          <w:rFonts w:ascii="Arial" w:eastAsia="Arial Unicode MS" w:hAnsi="Arial" w:cs="Arial"/>
          <w:spacing w:val="1"/>
        </w:rPr>
        <w:t xml:space="preserve">przewiduje </w:t>
      </w:r>
      <w:bookmarkStart w:id="0" w:name="_Hlk82515935"/>
      <w:r w:rsidR="0050195A" w:rsidRPr="00B30D81">
        <w:rPr>
          <w:rFonts w:ascii="Arial" w:eastAsia="Arial Unicode MS" w:hAnsi="Arial" w:cs="Arial"/>
          <w:spacing w:val="1"/>
        </w:rPr>
        <w:t>możliwości</w:t>
      </w:r>
      <w:r w:rsidRPr="00B30D81">
        <w:rPr>
          <w:rFonts w:ascii="Arial" w:eastAsia="Arial Unicode MS" w:hAnsi="Arial" w:cs="Arial"/>
          <w:spacing w:val="1"/>
        </w:rPr>
        <w:t xml:space="preserve"> udzielenia zamówień w zakresie objętym przedmiotem niniejszego postępowania</w:t>
      </w:r>
      <w:bookmarkEnd w:id="0"/>
      <w:r w:rsidRPr="00B30D81">
        <w:rPr>
          <w:rFonts w:ascii="Arial" w:hAnsi="Arial" w:cs="Arial"/>
          <w:spacing w:val="1"/>
        </w:rPr>
        <w:t>.</w:t>
      </w:r>
    </w:p>
    <w:p w14:paraId="240C6736" w14:textId="77777777" w:rsidR="00A85B1F" w:rsidRDefault="00A85B1F" w:rsidP="00867CFD">
      <w:pPr>
        <w:jc w:val="both"/>
        <w:rPr>
          <w:rFonts w:ascii="Arial" w:hAnsi="Arial" w:cs="Arial"/>
        </w:rPr>
      </w:pPr>
    </w:p>
    <w:p w14:paraId="3AC8A138" w14:textId="77777777" w:rsidR="0063610B" w:rsidRDefault="0063610B" w:rsidP="00867CFD">
      <w:pPr>
        <w:jc w:val="both"/>
        <w:rPr>
          <w:rFonts w:ascii="Arial" w:hAnsi="Arial" w:cs="Arial"/>
        </w:rPr>
      </w:pPr>
    </w:p>
    <w:p w14:paraId="3DDDB257" w14:textId="77777777" w:rsidR="0063610B" w:rsidRDefault="0063610B" w:rsidP="00867CFD">
      <w:pPr>
        <w:jc w:val="both"/>
        <w:rPr>
          <w:rFonts w:ascii="Arial" w:hAnsi="Arial" w:cs="Arial"/>
        </w:rPr>
      </w:pPr>
    </w:p>
    <w:p w14:paraId="7D0F9B01" w14:textId="77777777" w:rsidR="0063610B" w:rsidRDefault="0063610B" w:rsidP="00867CFD">
      <w:pPr>
        <w:jc w:val="both"/>
        <w:rPr>
          <w:rFonts w:ascii="Arial" w:hAnsi="Arial" w:cs="Arial"/>
        </w:rPr>
      </w:pPr>
    </w:p>
    <w:p w14:paraId="5ABA68AD" w14:textId="77777777" w:rsidR="0063610B" w:rsidRPr="00B30D81" w:rsidRDefault="0063610B" w:rsidP="00867CFD">
      <w:pPr>
        <w:jc w:val="both"/>
        <w:rPr>
          <w:rFonts w:ascii="Arial" w:hAnsi="Arial" w:cs="Arial"/>
        </w:rPr>
      </w:pPr>
    </w:p>
    <w:p w14:paraId="0AE0405D" w14:textId="77777777" w:rsidR="00A85B1F" w:rsidRPr="00B30D81" w:rsidRDefault="00A85B1F" w:rsidP="00867CFD">
      <w:pPr>
        <w:jc w:val="both"/>
        <w:rPr>
          <w:rFonts w:ascii="Arial" w:hAnsi="Arial" w:cs="Arial"/>
          <w:b/>
        </w:rPr>
      </w:pPr>
      <w:r w:rsidRPr="00B30D81">
        <w:rPr>
          <w:rFonts w:ascii="Arial" w:hAnsi="Arial" w:cs="Arial"/>
          <w:b/>
        </w:rPr>
        <w:lastRenderedPageBreak/>
        <w:t>ROZDZIAŁ XIII - Sposób i termin składania ofert.</w:t>
      </w:r>
    </w:p>
    <w:p w14:paraId="5811D6AC" w14:textId="77777777" w:rsidR="00A85B1F" w:rsidRPr="00B30D81" w:rsidRDefault="00A85B1F" w:rsidP="00867CFD">
      <w:pPr>
        <w:tabs>
          <w:tab w:val="left" w:pos="426"/>
        </w:tabs>
        <w:jc w:val="both"/>
        <w:rPr>
          <w:rFonts w:ascii="Arial" w:hAnsi="Arial" w:cs="Arial"/>
        </w:rPr>
      </w:pPr>
    </w:p>
    <w:p w14:paraId="3F6568BD"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Wykonawca składa ofertę za pośrednictwem Formularza do złożenia lub wycofania oferty dostępnego na </w:t>
      </w:r>
      <w:proofErr w:type="spellStart"/>
      <w:r w:rsidRPr="00B30D81">
        <w:rPr>
          <w:rFonts w:ascii="Arial" w:hAnsi="Arial" w:cs="Arial"/>
          <w:lang w:eastAsia="pl-PL"/>
        </w:rPr>
        <w:t>ePUAP</w:t>
      </w:r>
      <w:proofErr w:type="spellEnd"/>
      <w:r w:rsidRPr="00B30D81">
        <w:rPr>
          <w:rFonts w:ascii="Arial" w:hAnsi="Arial" w:cs="Arial"/>
          <w:lang w:eastAsia="pl-PL"/>
        </w:rPr>
        <w:t xml:space="preserve"> i udostępnionego również na </w:t>
      </w:r>
      <w:proofErr w:type="spellStart"/>
      <w:r w:rsidRPr="00B30D81">
        <w:rPr>
          <w:rFonts w:ascii="Arial" w:hAnsi="Arial" w:cs="Arial"/>
          <w:lang w:eastAsia="pl-PL"/>
        </w:rPr>
        <w:t>miniPortalu</w:t>
      </w:r>
      <w:proofErr w:type="spellEnd"/>
      <w:r w:rsidRPr="00B30D81">
        <w:rPr>
          <w:rFonts w:ascii="Arial" w:hAnsi="Arial" w:cs="Arial"/>
          <w:lang w:eastAsia="pl-PL"/>
        </w:rPr>
        <w:t xml:space="preserve">. Sposób złożenia oferty opisany został w Instrukcji użytkownika dostępnej na </w:t>
      </w:r>
      <w:proofErr w:type="spellStart"/>
      <w:r w:rsidRPr="00B30D81">
        <w:rPr>
          <w:rFonts w:ascii="Arial" w:hAnsi="Arial" w:cs="Arial"/>
          <w:lang w:eastAsia="pl-PL"/>
        </w:rPr>
        <w:t>miniPortalu</w:t>
      </w:r>
      <w:proofErr w:type="spellEnd"/>
      <w:r w:rsidRPr="00B30D81">
        <w:rPr>
          <w:rFonts w:ascii="Arial" w:hAnsi="Arial" w:cs="Arial"/>
          <w:lang w:eastAsia="pl-PL"/>
        </w:rPr>
        <w:t>.</w:t>
      </w:r>
    </w:p>
    <w:p w14:paraId="306FF5D9" w14:textId="3588642D"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Ofertę wraz z wymaganymi załącznikami należy złożyć w terminie do dnia </w:t>
      </w:r>
      <w:r w:rsidR="0063610B">
        <w:rPr>
          <w:rFonts w:ascii="Arial" w:hAnsi="Arial" w:cs="Arial"/>
          <w:lang w:eastAsia="pl-PL"/>
        </w:rPr>
        <w:t>10 maja</w:t>
      </w:r>
      <w:r w:rsidR="00074E17">
        <w:rPr>
          <w:rFonts w:ascii="Arial" w:hAnsi="Arial" w:cs="Arial"/>
          <w:lang w:eastAsia="pl-PL"/>
        </w:rPr>
        <w:t xml:space="preserve"> 2022</w:t>
      </w:r>
      <w:r w:rsidRPr="00B30D81">
        <w:rPr>
          <w:rFonts w:ascii="Arial" w:hAnsi="Arial" w:cs="Arial"/>
          <w:lang w:eastAsia="pl-PL"/>
        </w:rPr>
        <w:t xml:space="preserve"> r., do godz. </w:t>
      </w:r>
      <w:r w:rsidR="00CD07C7" w:rsidRPr="00B30D81">
        <w:rPr>
          <w:rFonts w:ascii="Arial" w:hAnsi="Arial" w:cs="Arial"/>
          <w:lang w:eastAsia="pl-PL"/>
        </w:rPr>
        <w:t>1</w:t>
      </w:r>
      <w:r w:rsidR="005C19B7" w:rsidRPr="00B30D81">
        <w:rPr>
          <w:rFonts w:ascii="Arial" w:hAnsi="Arial" w:cs="Arial"/>
          <w:lang w:eastAsia="pl-PL"/>
        </w:rPr>
        <w:t>3</w:t>
      </w:r>
      <w:r w:rsidR="00CD07C7" w:rsidRPr="00B30D81">
        <w:rPr>
          <w:rFonts w:ascii="Arial" w:hAnsi="Arial" w:cs="Arial"/>
          <w:lang w:eastAsia="pl-PL"/>
        </w:rPr>
        <w:t>.00.</w:t>
      </w:r>
    </w:p>
    <w:p w14:paraId="523761D8"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Wykonawca może złożyć tylko jedną ofertę.</w:t>
      </w:r>
    </w:p>
    <w:p w14:paraId="31B17768"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Dokumenty sporządzone w języku obcym są składane wraz z tłumaczeniem na język polski.</w:t>
      </w:r>
    </w:p>
    <w:p w14:paraId="003EA5C1"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odrzuci ofertę złożoną po terminie składania ofert.</w:t>
      </w:r>
    </w:p>
    <w:p w14:paraId="7E698FD6"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Wykonawca po przesłaniu oferty za pomocą Formularza do złożenia lub wycofania oferty otrzyma numer oferty generowany przez </w:t>
      </w:r>
      <w:proofErr w:type="spellStart"/>
      <w:r w:rsidRPr="00B30D81">
        <w:rPr>
          <w:rFonts w:ascii="Arial" w:hAnsi="Arial" w:cs="Arial"/>
          <w:lang w:eastAsia="pl-PL"/>
        </w:rPr>
        <w:t>ePUAP</w:t>
      </w:r>
      <w:proofErr w:type="spellEnd"/>
      <w:r w:rsidRPr="00B30D81">
        <w:rPr>
          <w:rFonts w:ascii="Arial" w:hAnsi="Arial" w:cs="Arial"/>
          <w:lang w:eastAsia="pl-PL"/>
        </w:rPr>
        <w:t>. Ten numer należy zapisać i zachować. Będzie on potrzebny w razie ewentualnego wycofania oferty.</w:t>
      </w:r>
    </w:p>
    <w:p w14:paraId="32C003D3" w14:textId="77777777" w:rsidR="00A85B1F" w:rsidRPr="00B30D81" w:rsidRDefault="00A85B1F" w:rsidP="00C2612B">
      <w:pPr>
        <w:numPr>
          <w:ilvl w:val="0"/>
          <w:numId w:val="2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Wykonawca przed upływem terminu do składania ofert może wycofać ofertę za pośrednictwem Formularza do wycofania oferty dostępnego na </w:t>
      </w:r>
      <w:proofErr w:type="spellStart"/>
      <w:r w:rsidRPr="00B30D81">
        <w:rPr>
          <w:rFonts w:ascii="Arial" w:hAnsi="Arial" w:cs="Arial"/>
          <w:lang w:eastAsia="pl-PL"/>
        </w:rPr>
        <w:t>ePUAP</w:t>
      </w:r>
      <w:proofErr w:type="spellEnd"/>
      <w:r w:rsidRPr="00B30D81">
        <w:rPr>
          <w:rFonts w:ascii="Arial" w:hAnsi="Arial" w:cs="Arial"/>
          <w:lang w:eastAsia="pl-PL"/>
        </w:rPr>
        <w:t xml:space="preserve"> i udostępnionego również na </w:t>
      </w:r>
      <w:proofErr w:type="spellStart"/>
      <w:r w:rsidRPr="00B30D81">
        <w:rPr>
          <w:rFonts w:ascii="Arial" w:hAnsi="Arial" w:cs="Arial"/>
          <w:lang w:eastAsia="pl-PL"/>
        </w:rPr>
        <w:t>miniPortalu</w:t>
      </w:r>
      <w:proofErr w:type="spellEnd"/>
      <w:r w:rsidRPr="00B30D81">
        <w:rPr>
          <w:rFonts w:ascii="Arial" w:hAnsi="Arial" w:cs="Arial"/>
          <w:lang w:eastAsia="pl-PL"/>
        </w:rPr>
        <w:t xml:space="preserve">. Sposób wycofania oferty został opisany w Instrukcji użytkownika dostępnej na </w:t>
      </w:r>
      <w:proofErr w:type="spellStart"/>
      <w:r w:rsidRPr="00B30D81">
        <w:rPr>
          <w:rFonts w:ascii="Arial" w:hAnsi="Arial" w:cs="Arial"/>
          <w:lang w:eastAsia="pl-PL"/>
        </w:rPr>
        <w:t>miniPortalu</w:t>
      </w:r>
      <w:proofErr w:type="spellEnd"/>
      <w:r w:rsidRPr="00B30D81">
        <w:rPr>
          <w:rFonts w:ascii="Arial" w:hAnsi="Arial" w:cs="Arial"/>
          <w:lang w:eastAsia="pl-PL"/>
        </w:rPr>
        <w:t>.</w:t>
      </w:r>
    </w:p>
    <w:p w14:paraId="0B5F79EA" w14:textId="77777777" w:rsidR="00A85B1F" w:rsidRPr="00B30D81" w:rsidRDefault="00A85B1F" w:rsidP="00C2612B">
      <w:pPr>
        <w:numPr>
          <w:ilvl w:val="0"/>
          <w:numId w:val="20"/>
        </w:numPr>
        <w:tabs>
          <w:tab w:val="left" w:pos="0"/>
        </w:tabs>
        <w:suppressAutoHyphens/>
        <w:ind w:left="426" w:hanging="426"/>
        <w:jc w:val="both"/>
        <w:rPr>
          <w:rFonts w:ascii="Arial" w:hAnsi="Arial" w:cs="Arial"/>
        </w:rPr>
      </w:pPr>
      <w:r w:rsidRPr="00B30D81">
        <w:rPr>
          <w:rFonts w:ascii="Arial" w:hAnsi="Arial" w:cs="Arial"/>
          <w:lang w:eastAsia="pl-PL"/>
        </w:rPr>
        <w:t>Wykonawca po upływie terminu do składania ofert nie może wycofać złożonej oferty.</w:t>
      </w:r>
      <w:r w:rsidRPr="00B30D81">
        <w:rPr>
          <w:rFonts w:ascii="Arial" w:hAnsi="Arial" w:cs="Arial"/>
        </w:rPr>
        <w:t xml:space="preserve"> </w:t>
      </w:r>
    </w:p>
    <w:p w14:paraId="68D4CBB0" w14:textId="77777777" w:rsidR="00A85B1F" w:rsidRPr="00B30D81" w:rsidRDefault="00A85B1F" w:rsidP="00867CFD">
      <w:pPr>
        <w:jc w:val="both"/>
        <w:rPr>
          <w:rFonts w:ascii="Arial" w:hAnsi="Arial" w:cs="Arial"/>
          <w:b/>
        </w:rPr>
      </w:pPr>
    </w:p>
    <w:p w14:paraId="46971C4B" w14:textId="77777777" w:rsidR="00A85B1F" w:rsidRPr="00B30D81" w:rsidRDefault="00A85B1F" w:rsidP="00867CFD">
      <w:pPr>
        <w:jc w:val="both"/>
        <w:rPr>
          <w:rFonts w:ascii="Arial" w:hAnsi="Arial" w:cs="Arial"/>
          <w:b/>
        </w:rPr>
      </w:pPr>
      <w:r w:rsidRPr="00B30D81">
        <w:rPr>
          <w:rFonts w:ascii="Arial" w:hAnsi="Arial" w:cs="Arial"/>
          <w:b/>
        </w:rPr>
        <w:t>ROZDZIAŁ XIV – Termin otwarcia ofert.</w:t>
      </w:r>
    </w:p>
    <w:p w14:paraId="2E253EAA" w14:textId="77777777" w:rsidR="00A85B1F" w:rsidRPr="00B30D81" w:rsidRDefault="00A85B1F" w:rsidP="00867CFD">
      <w:pPr>
        <w:jc w:val="both"/>
        <w:rPr>
          <w:rFonts w:ascii="Arial" w:hAnsi="Arial" w:cs="Arial"/>
          <w:b/>
        </w:rPr>
      </w:pPr>
    </w:p>
    <w:p w14:paraId="65E1DC4B" w14:textId="0FB88A7C"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Otwarcie ofert nastąpi w dniu </w:t>
      </w:r>
      <w:r w:rsidR="00A0183D">
        <w:rPr>
          <w:rFonts w:ascii="Arial" w:hAnsi="Arial" w:cs="Arial"/>
          <w:lang w:eastAsia="pl-PL"/>
        </w:rPr>
        <w:t>10</w:t>
      </w:r>
      <w:r w:rsidR="00074E17">
        <w:rPr>
          <w:rFonts w:ascii="Arial" w:hAnsi="Arial" w:cs="Arial"/>
          <w:lang w:eastAsia="pl-PL"/>
        </w:rPr>
        <w:t xml:space="preserve"> </w:t>
      </w:r>
      <w:r w:rsidR="00DA12B2">
        <w:rPr>
          <w:rFonts w:ascii="Arial" w:hAnsi="Arial" w:cs="Arial"/>
          <w:lang w:eastAsia="pl-PL"/>
        </w:rPr>
        <w:t>maja</w:t>
      </w:r>
      <w:r w:rsidRPr="00B30D81">
        <w:rPr>
          <w:rFonts w:ascii="Arial" w:hAnsi="Arial" w:cs="Arial"/>
          <w:lang w:eastAsia="pl-PL"/>
        </w:rPr>
        <w:t xml:space="preserve"> 202</w:t>
      </w:r>
      <w:r w:rsidR="0050195A" w:rsidRPr="00B30D81">
        <w:rPr>
          <w:rFonts w:ascii="Arial" w:hAnsi="Arial" w:cs="Arial"/>
          <w:lang w:eastAsia="pl-PL"/>
        </w:rPr>
        <w:t>2</w:t>
      </w:r>
      <w:r w:rsidRPr="00B30D81">
        <w:rPr>
          <w:rFonts w:ascii="Arial" w:hAnsi="Arial" w:cs="Arial"/>
          <w:lang w:eastAsia="pl-PL"/>
        </w:rPr>
        <w:t xml:space="preserve"> r. o godzinie </w:t>
      </w:r>
      <w:r w:rsidR="00CD07C7" w:rsidRPr="00B30D81">
        <w:rPr>
          <w:rFonts w:ascii="Arial" w:hAnsi="Arial" w:cs="Arial"/>
          <w:lang w:eastAsia="pl-PL"/>
        </w:rPr>
        <w:t>1</w:t>
      </w:r>
      <w:r w:rsidR="005C19B7" w:rsidRPr="00B30D81">
        <w:rPr>
          <w:rFonts w:ascii="Arial" w:hAnsi="Arial" w:cs="Arial"/>
          <w:lang w:eastAsia="pl-PL"/>
        </w:rPr>
        <w:t>3</w:t>
      </w:r>
      <w:r w:rsidR="00CD07C7" w:rsidRPr="00B30D81">
        <w:rPr>
          <w:rFonts w:ascii="Arial" w:hAnsi="Arial" w:cs="Arial"/>
          <w:lang w:eastAsia="pl-PL"/>
        </w:rPr>
        <w:t>.15.</w:t>
      </w:r>
    </w:p>
    <w:p w14:paraId="24CD0F9A"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rPr>
        <w:t xml:space="preserve">Otwarcie ofert nastąpi poprzez użycie aplikacji do szyfrowania ofert dostępnej na </w:t>
      </w:r>
      <w:proofErr w:type="spellStart"/>
      <w:r w:rsidRPr="00B30D81">
        <w:rPr>
          <w:rFonts w:ascii="Arial" w:hAnsi="Arial" w:cs="Arial"/>
        </w:rPr>
        <w:t>miniPortalu</w:t>
      </w:r>
      <w:proofErr w:type="spellEnd"/>
      <w:r w:rsidRPr="00B30D81">
        <w:rPr>
          <w:rFonts w:ascii="Arial" w:hAnsi="Arial" w:cs="Arial"/>
        </w:rPr>
        <w:t xml:space="preserve"> i będzie dokonane poprzez odszyfrowanie i otwarcie ofert.</w:t>
      </w:r>
    </w:p>
    <w:p w14:paraId="69DC3F10"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niezwłocznie po otwarciu ofert, udostępni na stronie internetowej prowadzonego postępowania informacje o:</w:t>
      </w:r>
    </w:p>
    <w:p w14:paraId="7281CCE4" w14:textId="3682A5B5" w:rsidR="00A85B1F" w:rsidRPr="00B30D81" w:rsidRDefault="00A85B1F" w:rsidP="00C2612B">
      <w:pPr>
        <w:numPr>
          <w:ilvl w:val="1"/>
          <w:numId w:val="22"/>
        </w:numPr>
        <w:autoSpaceDE w:val="0"/>
        <w:autoSpaceDN w:val="0"/>
        <w:adjustRightInd w:val="0"/>
        <w:ind w:left="1134" w:hanging="425"/>
        <w:jc w:val="both"/>
        <w:rPr>
          <w:rFonts w:ascii="Arial" w:hAnsi="Arial" w:cs="Arial"/>
          <w:lang w:eastAsia="pl-PL"/>
        </w:rPr>
      </w:pPr>
      <w:r w:rsidRPr="00B30D81">
        <w:rPr>
          <w:rFonts w:ascii="Arial" w:hAnsi="Arial" w:cs="Arial"/>
          <w:lang w:eastAsia="pl-PL"/>
        </w:rPr>
        <w:t>nazwach albo imionach i nazwiskach oraz siedzibach lub miejscach prowadzonej działalności gospodarczej albo miejscach zamieszkania Wykonawców,</w:t>
      </w:r>
      <w:r w:rsidR="00E66720" w:rsidRPr="00B30D81">
        <w:rPr>
          <w:rFonts w:ascii="Arial" w:hAnsi="Arial" w:cs="Arial"/>
          <w:lang w:eastAsia="pl-PL"/>
        </w:rPr>
        <w:t xml:space="preserve"> których oferty zostały otwarte,</w:t>
      </w:r>
    </w:p>
    <w:p w14:paraId="789E2C47" w14:textId="77777777" w:rsidR="00A85B1F" w:rsidRPr="00B30D81" w:rsidRDefault="00A85B1F" w:rsidP="00C2612B">
      <w:pPr>
        <w:numPr>
          <w:ilvl w:val="1"/>
          <w:numId w:val="22"/>
        </w:numPr>
        <w:autoSpaceDE w:val="0"/>
        <w:autoSpaceDN w:val="0"/>
        <w:adjustRightInd w:val="0"/>
        <w:ind w:left="1134" w:hanging="425"/>
        <w:jc w:val="both"/>
        <w:rPr>
          <w:rFonts w:ascii="Arial" w:hAnsi="Arial" w:cs="Arial"/>
          <w:lang w:eastAsia="pl-PL"/>
        </w:rPr>
      </w:pPr>
      <w:r w:rsidRPr="00B30D81">
        <w:rPr>
          <w:rFonts w:ascii="Arial" w:hAnsi="Arial" w:cs="Arial"/>
          <w:lang w:eastAsia="pl-PL"/>
        </w:rPr>
        <w:t>cenach zawartych w ofertach.</w:t>
      </w:r>
    </w:p>
    <w:p w14:paraId="67159DE5"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B30D81" w:rsidRDefault="00A85B1F" w:rsidP="00C2612B">
      <w:pPr>
        <w:numPr>
          <w:ilvl w:val="0"/>
          <w:numId w:val="21"/>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poinformuje o zmianie terminu otwarcia ofert na stronie internetowej prowadzonego postępowania.</w:t>
      </w:r>
    </w:p>
    <w:p w14:paraId="473AEE8F" w14:textId="77777777" w:rsidR="00D20937" w:rsidRPr="00B30D81" w:rsidRDefault="00D20937" w:rsidP="00867CFD">
      <w:pPr>
        <w:jc w:val="both"/>
        <w:rPr>
          <w:rFonts w:ascii="Arial" w:hAnsi="Arial" w:cs="Arial"/>
          <w:b/>
        </w:rPr>
      </w:pPr>
    </w:p>
    <w:p w14:paraId="23B337CC" w14:textId="4BA32BE8" w:rsidR="00A85B1F" w:rsidRPr="00B30D81" w:rsidRDefault="00A85B1F" w:rsidP="00867CFD">
      <w:pPr>
        <w:jc w:val="both"/>
        <w:rPr>
          <w:rFonts w:ascii="Arial" w:hAnsi="Arial" w:cs="Arial"/>
          <w:b/>
        </w:rPr>
      </w:pPr>
      <w:r w:rsidRPr="00B30D81">
        <w:rPr>
          <w:rFonts w:ascii="Arial" w:hAnsi="Arial" w:cs="Arial"/>
          <w:b/>
        </w:rPr>
        <w:t>ROZDZIAŁ XV - Termin związania ofertą.</w:t>
      </w:r>
    </w:p>
    <w:p w14:paraId="2D7048C1" w14:textId="77777777" w:rsidR="00A85B1F" w:rsidRPr="00B30D81" w:rsidRDefault="00A85B1F" w:rsidP="00867CFD">
      <w:pPr>
        <w:tabs>
          <w:tab w:val="left" w:pos="426"/>
        </w:tabs>
        <w:jc w:val="both"/>
        <w:rPr>
          <w:rFonts w:ascii="Arial" w:hAnsi="Arial" w:cs="Arial"/>
        </w:rPr>
      </w:pPr>
    </w:p>
    <w:p w14:paraId="47A3DE11" w14:textId="24F493DD" w:rsidR="00A85B1F" w:rsidRPr="00B30D81" w:rsidRDefault="00A85B1F" w:rsidP="00C2612B">
      <w:pPr>
        <w:numPr>
          <w:ilvl w:val="0"/>
          <w:numId w:val="23"/>
        </w:numPr>
        <w:suppressAutoHyphens/>
        <w:ind w:left="426" w:hanging="426"/>
        <w:jc w:val="both"/>
        <w:rPr>
          <w:rFonts w:ascii="Arial" w:hAnsi="Arial" w:cs="Arial"/>
        </w:rPr>
      </w:pPr>
      <w:r w:rsidRPr="00B30D81">
        <w:rPr>
          <w:rFonts w:ascii="Arial" w:hAnsi="Arial" w:cs="Arial"/>
        </w:rPr>
        <w:t xml:space="preserve">Wykonawca pozostaje związany z ofertą do dnia </w:t>
      </w:r>
      <w:r w:rsidR="00A0183D">
        <w:rPr>
          <w:rFonts w:ascii="Arial" w:hAnsi="Arial" w:cs="Arial"/>
        </w:rPr>
        <w:t>9</w:t>
      </w:r>
      <w:r w:rsidR="00074E17">
        <w:rPr>
          <w:rFonts w:ascii="Arial" w:hAnsi="Arial" w:cs="Arial"/>
        </w:rPr>
        <w:t xml:space="preserve"> </w:t>
      </w:r>
      <w:r w:rsidR="00A0183D">
        <w:rPr>
          <w:rFonts w:ascii="Arial" w:hAnsi="Arial" w:cs="Arial"/>
        </w:rPr>
        <w:t>czerwca</w:t>
      </w:r>
      <w:r w:rsidRPr="00B30D81">
        <w:rPr>
          <w:rFonts w:ascii="Arial" w:hAnsi="Arial" w:cs="Arial"/>
        </w:rPr>
        <w:t xml:space="preserve"> 202</w:t>
      </w:r>
      <w:r w:rsidR="0050195A" w:rsidRPr="00B30D81">
        <w:rPr>
          <w:rFonts w:ascii="Arial" w:hAnsi="Arial" w:cs="Arial"/>
        </w:rPr>
        <w:t>2</w:t>
      </w:r>
      <w:r w:rsidRPr="00B30D81">
        <w:rPr>
          <w:rFonts w:ascii="Arial" w:hAnsi="Arial" w:cs="Arial"/>
        </w:rPr>
        <w:t xml:space="preserve"> r. </w:t>
      </w:r>
    </w:p>
    <w:p w14:paraId="748B16BA" w14:textId="77777777" w:rsidR="00A85B1F" w:rsidRPr="00B30D81" w:rsidRDefault="00A85B1F" w:rsidP="00C2612B">
      <w:pPr>
        <w:numPr>
          <w:ilvl w:val="0"/>
          <w:numId w:val="23"/>
        </w:numPr>
        <w:suppressAutoHyphens/>
        <w:ind w:left="426" w:hanging="426"/>
        <w:jc w:val="both"/>
        <w:rPr>
          <w:rFonts w:ascii="Arial" w:hAnsi="Arial" w:cs="Arial"/>
          <w:b/>
        </w:rPr>
      </w:pPr>
      <w:r w:rsidRPr="00B30D81">
        <w:rPr>
          <w:rFonts w:ascii="Arial" w:hAnsi="Arial" w:cs="Arial"/>
        </w:rPr>
        <w:t>Bieg terminu związania oferta rozpoczyna się wraz z upływem terminu składania ofert.</w:t>
      </w:r>
    </w:p>
    <w:p w14:paraId="16F3D4A2" w14:textId="77777777" w:rsidR="00A85B1F" w:rsidRPr="00B30D81" w:rsidRDefault="00A85B1F" w:rsidP="00867CFD">
      <w:pPr>
        <w:jc w:val="both"/>
        <w:rPr>
          <w:rFonts w:ascii="Arial" w:hAnsi="Arial" w:cs="Arial"/>
          <w:b/>
        </w:rPr>
      </w:pPr>
    </w:p>
    <w:p w14:paraId="3C4D719F" w14:textId="77777777" w:rsidR="00A85B1F" w:rsidRPr="00B30D81" w:rsidRDefault="00A85B1F" w:rsidP="00867CFD">
      <w:pPr>
        <w:jc w:val="both"/>
        <w:rPr>
          <w:rFonts w:ascii="Arial" w:hAnsi="Arial" w:cs="Arial"/>
          <w:b/>
        </w:rPr>
      </w:pPr>
      <w:r w:rsidRPr="00B30D81">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B30D81" w:rsidRDefault="00A85B1F" w:rsidP="00867CFD">
      <w:pPr>
        <w:jc w:val="both"/>
        <w:rPr>
          <w:rFonts w:ascii="Arial" w:hAnsi="Arial" w:cs="Arial"/>
          <w:b/>
        </w:rPr>
      </w:pPr>
    </w:p>
    <w:p w14:paraId="3C76A218" w14:textId="77777777"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 xml:space="preserve">Umowa zostanie zawarta w wyznaczonym przez Zamawiającego terminie i miejscu. </w:t>
      </w:r>
    </w:p>
    <w:p w14:paraId="2E3540A6" w14:textId="77777777"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Przed podpisaniem Umowy Wykonawca wniesie zabezpieczenie należytego wykonania Umowy.</w:t>
      </w:r>
    </w:p>
    <w:p w14:paraId="4BFDE730" w14:textId="4FCFC32C"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B30D81">
        <w:rPr>
          <w:rFonts w:ascii="Arial" w:hAnsi="Arial" w:cs="Arial"/>
        </w:rPr>
        <w:t>Dokumenty dotyczące umocowania powinny być dostarczone w oryginale albo poświadczone przez notariusza.</w:t>
      </w:r>
    </w:p>
    <w:p w14:paraId="669AEFD5" w14:textId="77777777"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lastRenderedPageBreak/>
        <w:t xml:space="preserve">Wykonawcy wspólnie ubiegający się o udzielenie zamówienia ponoszą solidarną odpowiedzialność za wykonanie Umowy. </w:t>
      </w:r>
    </w:p>
    <w:p w14:paraId="60EF9E96" w14:textId="77777777" w:rsidR="00A85B1F" w:rsidRPr="00B30D81" w:rsidRDefault="00A85B1F" w:rsidP="00C2612B">
      <w:pPr>
        <w:numPr>
          <w:ilvl w:val="0"/>
          <w:numId w:val="24"/>
        </w:numPr>
        <w:suppressAutoHyphens/>
        <w:ind w:left="426" w:hanging="426"/>
        <w:jc w:val="both"/>
        <w:rPr>
          <w:rFonts w:ascii="Arial" w:hAnsi="Arial" w:cs="Arial"/>
        </w:rPr>
      </w:pPr>
      <w:r w:rsidRPr="00B30D81">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21BCF75A" w14:textId="77777777" w:rsidR="00D603CB" w:rsidRPr="00B30D81" w:rsidRDefault="00D603CB" w:rsidP="00867CFD">
      <w:pPr>
        <w:jc w:val="both"/>
        <w:rPr>
          <w:rFonts w:ascii="Arial" w:hAnsi="Arial" w:cs="Arial"/>
          <w:b/>
        </w:rPr>
      </w:pPr>
    </w:p>
    <w:p w14:paraId="184595EF" w14:textId="77777777" w:rsidR="00A85B1F" w:rsidRPr="00B30D81" w:rsidRDefault="00A85B1F" w:rsidP="00867CFD">
      <w:pPr>
        <w:autoSpaceDE w:val="0"/>
        <w:autoSpaceDN w:val="0"/>
        <w:adjustRightInd w:val="0"/>
        <w:jc w:val="both"/>
        <w:rPr>
          <w:rFonts w:ascii="Arial" w:hAnsi="Arial" w:cs="Arial"/>
          <w:b/>
        </w:rPr>
      </w:pPr>
      <w:r w:rsidRPr="00B30D81">
        <w:rPr>
          <w:rFonts w:ascii="Arial" w:hAnsi="Arial" w:cs="Arial"/>
          <w:b/>
        </w:rPr>
        <w:t xml:space="preserve">ROZDZIAŁ XVII - </w:t>
      </w:r>
      <w:r w:rsidRPr="00B30D81">
        <w:rPr>
          <w:rFonts w:ascii="Arial" w:hAnsi="Arial" w:cs="Arial"/>
          <w:b/>
          <w:bCs/>
          <w:lang w:eastAsia="pl-PL"/>
        </w:rPr>
        <w:t>Pouczenie o środkach ochrony prawnej przysługujących Wykonawcy</w:t>
      </w:r>
      <w:r w:rsidRPr="00B30D81">
        <w:rPr>
          <w:rFonts w:ascii="Arial" w:hAnsi="Arial" w:cs="Arial"/>
          <w:b/>
        </w:rPr>
        <w:t>.</w:t>
      </w:r>
    </w:p>
    <w:p w14:paraId="40959EC8" w14:textId="77777777" w:rsidR="00A85B1F" w:rsidRPr="00B30D81" w:rsidRDefault="00A85B1F" w:rsidP="00867CFD">
      <w:pPr>
        <w:autoSpaceDE w:val="0"/>
        <w:jc w:val="both"/>
        <w:rPr>
          <w:rFonts w:ascii="Arial" w:hAnsi="Arial" w:cs="Arial"/>
          <w:b/>
        </w:rPr>
      </w:pPr>
    </w:p>
    <w:p w14:paraId="46F937E5" w14:textId="77777777" w:rsidR="00A85B1F" w:rsidRPr="00B30D81" w:rsidRDefault="00A85B1F" w:rsidP="00C2612B">
      <w:pPr>
        <w:numPr>
          <w:ilvl w:val="0"/>
          <w:numId w:val="25"/>
        </w:numPr>
        <w:autoSpaceDE w:val="0"/>
        <w:autoSpaceDN w:val="0"/>
        <w:adjustRightInd w:val="0"/>
        <w:ind w:left="426" w:hanging="426"/>
        <w:jc w:val="both"/>
        <w:rPr>
          <w:rFonts w:ascii="Arial" w:hAnsi="Arial" w:cs="Arial"/>
          <w:lang w:eastAsia="pl-PL"/>
        </w:rPr>
      </w:pPr>
      <w:r w:rsidRPr="00B30D81">
        <w:rPr>
          <w:rFonts w:ascii="Arial" w:hAnsi="Arial" w:cs="Arial"/>
          <w:lang w:eastAsia="pl-PL"/>
        </w:rPr>
        <w:t>Środki ochrony prawnej przysługują Wykonawcy, jeżeli ma lub miał interes w uzyskaniu</w:t>
      </w:r>
    </w:p>
    <w:p w14:paraId="61E232D7" w14:textId="77777777" w:rsidR="00A85B1F" w:rsidRPr="00B30D81" w:rsidRDefault="00A85B1F" w:rsidP="00EC50D3">
      <w:pPr>
        <w:autoSpaceDE w:val="0"/>
        <w:autoSpaceDN w:val="0"/>
        <w:adjustRightInd w:val="0"/>
        <w:ind w:left="426"/>
        <w:jc w:val="both"/>
        <w:rPr>
          <w:rFonts w:ascii="Arial" w:hAnsi="Arial" w:cs="Arial"/>
          <w:lang w:eastAsia="pl-PL"/>
        </w:rPr>
      </w:pPr>
      <w:r w:rsidRPr="00B30D81">
        <w:rPr>
          <w:rFonts w:ascii="Arial" w:hAnsi="Arial" w:cs="Arial"/>
          <w:lang w:eastAsia="pl-PL"/>
        </w:rPr>
        <w:t xml:space="preserve">zamówienia oraz poniósł lub może ponieść szkodę w wyniku naruszenia przez Zamawiającego przepisów ustawy </w:t>
      </w:r>
      <w:proofErr w:type="spellStart"/>
      <w:r w:rsidRPr="00B30D81">
        <w:rPr>
          <w:rFonts w:ascii="Arial" w:hAnsi="Arial" w:cs="Arial"/>
          <w:lang w:eastAsia="pl-PL"/>
        </w:rPr>
        <w:t>Pzp</w:t>
      </w:r>
      <w:proofErr w:type="spellEnd"/>
      <w:r w:rsidRPr="00B30D81">
        <w:rPr>
          <w:rFonts w:ascii="Arial" w:hAnsi="Arial" w:cs="Arial"/>
          <w:lang w:eastAsia="pl-PL"/>
        </w:rPr>
        <w:t>.</w:t>
      </w:r>
    </w:p>
    <w:p w14:paraId="3DC55C77" w14:textId="77777777" w:rsidR="00A85B1F" w:rsidRPr="00B30D81" w:rsidRDefault="00A85B1F" w:rsidP="00C2612B">
      <w:pPr>
        <w:numPr>
          <w:ilvl w:val="0"/>
          <w:numId w:val="25"/>
        </w:numPr>
        <w:autoSpaceDE w:val="0"/>
        <w:autoSpaceDN w:val="0"/>
        <w:adjustRightInd w:val="0"/>
        <w:ind w:left="426" w:hanging="426"/>
        <w:jc w:val="both"/>
        <w:rPr>
          <w:rFonts w:ascii="Arial" w:hAnsi="Arial" w:cs="Arial"/>
          <w:lang w:eastAsia="pl-PL"/>
        </w:rPr>
      </w:pPr>
      <w:r w:rsidRPr="00B30D81">
        <w:rPr>
          <w:rFonts w:ascii="Arial" w:hAnsi="Arial" w:cs="Arial"/>
          <w:lang w:eastAsia="pl-PL"/>
        </w:rPr>
        <w:t>Odwołanie przysługuje na:</w:t>
      </w:r>
    </w:p>
    <w:p w14:paraId="57790C75" w14:textId="6DB62593" w:rsidR="00A85B1F" w:rsidRPr="00B30D81" w:rsidRDefault="00A85B1F" w:rsidP="00C2612B">
      <w:pPr>
        <w:numPr>
          <w:ilvl w:val="0"/>
          <w:numId w:val="26"/>
        </w:numPr>
        <w:autoSpaceDE w:val="0"/>
        <w:autoSpaceDN w:val="0"/>
        <w:adjustRightInd w:val="0"/>
        <w:ind w:left="1134"/>
        <w:jc w:val="both"/>
        <w:rPr>
          <w:rFonts w:ascii="Arial" w:hAnsi="Arial" w:cs="Arial"/>
          <w:lang w:eastAsia="pl-PL"/>
        </w:rPr>
      </w:pPr>
      <w:r w:rsidRPr="00B30D81">
        <w:rPr>
          <w:rFonts w:ascii="Arial" w:hAnsi="Arial" w:cs="Arial"/>
          <w:lang w:eastAsia="pl-PL"/>
        </w:rPr>
        <w:t>niezgodną z przepisami ustawy czynność Zamawiającego, podjęt</w:t>
      </w:r>
      <w:r w:rsidR="00C16CD5" w:rsidRPr="00B30D81">
        <w:rPr>
          <w:rFonts w:ascii="Arial" w:hAnsi="Arial" w:cs="Arial"/>
          <w:lang w:eastAsia="pl-PL"/>
        </w:rPr>
        <w:t>ą</w:t>
      </w:r>
      <w:r w:rsidRPr="00B30D81">
        <w:rPr>
          <w:rFonts w:ascii="Arial" w:hAnsi="Arial" w:cs="Arial"/>
          <w:lang w:eastAsia="pl-PL"/>
        </w:rPr>
        <w:t xml:space="preserve"> w postępowaniu o udzielenie zamówienia, w tym na projektowane postanowienie Umowy,</w:t>
      </w:r>
    </w:p>
    <w:p w14:paraId="59DFCC6E" w14:textId="77777777" w:rsidR="00A85B1F" w:rsidRPr="00B30D81" w:rsidRDefault="00A85B1F" w:rsidP="00C2612B">
      <w:pPr>
        <w:numPr>
          <w:ilvl w:val="0"/>
          <w:numId w:val="26"/>
        </w:numPr>
        <w:autoSpaceDE w:val="0"/>
        <w:autoSpaceDN w:val="0"/>
        <w:adjustRightInd w:val="0"/>
        <w:ind w:left="1134"/>
        <w:jc w:val="both"/>
        <w:rPr>
          <w:rFonts w:ascii="Arial" w:hAnsi="Arial" w:cs="Arial"/>
          <w:lang w:eastAsia="pl-PL"/>
        </w:rPr>
      </w:pPr>
      <w:r w:rsidRPr="00B30D81">
        <w:rPr>
          <w:rFonts w:ascii="Arial" w:hAnsi="Arial" w:cs="Arial"/>
          <w:lang w:eastAsia="pl-PL"/>
        </w:rPr>
        <w:t>zaniechanie czynności w postępowaniu o udzielenie zamówienia, do której Zamawiający był obowiązany na podstawie ustawy.</w:t>
      </w:r>
    </w:p>
    <w:p w14:paraId="79B26F53" w14:textId="77777777" w:rsidR="00A85B1F" w:rsidRPr="00B30D81" w:rsidRDefault="00A85B1F" w:rsidP="00C2612B">
      <w:pPr>
        <w:numPr>
          <w:ilvl w:val="0"/>
          <w:numId w:val="25"/>
        </w:numPr>
        <w:autoSpaceDE w:val="0"/>
        <w:autoSpaceDN w:val="0"/>
        <w:adjustRightInd w:val="0"/>
        <w:ind w:left="426" w:hanging="426"/>
        <w:jc w:val="both"/>
        <w:rPr>
          <w:rFonts w:ascii="Arial" w:hAnsi="Arial" w:cs="Arial"/>
          <w:lang w:eastAsia="pl-PL"/>
        </w:rPr>
      </w:pPr>
      <w:r w:rsidRPr="00B30D81">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B30D81" w:rsidRDefault="00A85B1F" w:rsidP="00C2612B">
      <w:pPr>
        <w:numPr>
          <w:ilvl w:val="0"/>
          <w:numId w:val="25"/>
        </w:numPr>
        <w:autoSpaceDE w:val="0"/>
        <w:autoSpaceDN w:val="0"/>
        <w:adjustRightInd w:val="0"/>
        <w:ind w:left="426" w:hanging="426"/>
        <w:jc w:val="both"/>
        <w:rPr>
          <w:rFonts w:ascii="Arial" w:hAnsi="Arial" w:cs="Arial"/>
          <w:lang w:eastAsia="pl-PL"/>
        </w:rPr>
      </w:pPr>
      <w:r w:rsidRPr="00B30D81">
        <w:rPr>
          <w:rFonts w:ascii="Arial" w:hAnsi="Arial" w:cs="Arial"/>
          <w:lang w:eastAsia="pl-PL"/>
        </w:rPr>
        <w:t>Na orzeczenie Krajowej Izby Odwoławczej oraz postanowienie Prezesa Krajowej Izby</w:t>
      </w:r>
    </w:p>
    <w:p w14:paraId="52D39983" w14:textId="77777777" w:rsidR="00A85B1F" w:rsidRPr="00B30D81" w:rsidRDefault="00A85B1F" w:rsidP="00867CFD">
      <w:pPr>
        <w:autoSpaceDE w:val="0"/>
        <w:autoSpaceDN w:val="0"/>
        <w:adjustRightInd w:val="0"/>
        <w:ind w:left="426"/>
        <w:jc w:val="both"/>
        <w:rPr>
          <w:rFonts w:ascii="Arial" w:hAnsi="Arial" w:cs="Arial"/>
          <w:lang w:eastAsia="pl-PL"/>
        </w:rPr>
      </w:pPr>
      <w:r w:rsidRPr="00B30D81">
        <w:rPr>
          <w:rFonts w:ascii="Arial" w:hAnsi="Arial" w:cs="Arial"/>
          <w:lang w:eastAsia="pl-PL"/>
        </w:rPr>
        <w:t xml:space="preserve">Odwoławczej, o którym mowa w art. 519 ust. 1 ustawy </w:t>
      </w:r>
      <w:proofErr w:type="spellStart"/>
      <w:r w:rsidRPr="00B30D81">
        <w:rPr>
          <w:rFonts w:ascii="Arial" w:hAnsi="Arial" w:cs="Arial"/>
          <w:lang w:eastAsia="pl-PL"/>
        </w:rPr>
        <w:t>Pzp</w:t>
      </w:r>
      <w:proofErr w:type="spellEnd"/>
      <w:r w:rsidRPr="00B30D81">
        <w:rPr>
          <w:rFonts w:ascii="Arial" w:hAnsi="Arial" w:cs="Arial"/>
          <w:lang w:eastAsia="pl-PL"/>
        </w:rPr>
        <w:t>, stronom oraz uczestnikom</w:t>
      </w:r>
    </w:p>
    <w:p w14:paraId="1AB525C9" w14:textId="2A170E3F" w:rsidR="00A85B1F" w:rsidRPr="00B30D81" w:rsidRDefault="00691A45" w:rsidP="00691A45">
      <w:pPr>
        <w:autoSpaceDE w:val="0"/>
        <w:autoSpaceDN w:val="0"/>
        <w:adjustRightInd w:val="0"/>
        <w:ind w:left="426"/>
        <w:jc w:val="both"/>
        <w:rPr>
          <w:rFonts w:ascii="Arial" w:hAnsi="Arial" w:cs="Arial"/>
          <w:lang w:eastAsia="pl-PL"/>
        </w:rPr>
      </w:pPr>
      <w:r w:rsidRPr="00B30D81">
        <w:rPr>
          <w:rFonts w:ascii="Arial" w:hAnsi="Arial" w:cs="Arial"/>
          <w:lang w:eastAsia="pl-PL"/>
        </w:rPr>
        <w:t>postę</w:t>
      </w:r>
      <w:r w:rsidR="00A85B1F" w:rsidRPr="00B30D81">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B30D81" w:rsidRDefault="00A85B1F" w:rsidP="00C2612B">
      <w:pPr>
        <w:numPr>
          <w:ilvl w:val="0"/>
          <w:numId w:val="25"/>
        </w:numPr>
        <w:autoSpaceDE w:val="0"/>
        <w:autoSpaceDN w:val="0"/>
        <w:adjustRightInd w:val="0"/>
        <w:ind w:left="426" w:hanging="426"/>
        <w:jc w:val="both"/>
        <w:rPr>
          <w:rFonts w:ascii="Arial" w:hAnsi="Arial" w:cs="Arial"/>
        </w:rPr>
      </w:pPr>
      <w:r w:rsidRPr="00B30D81">
        <w:rPr>
          <w:rFonts w:ascii="Arial" w:hAnsi="Arial" w:cs="Arial"/>
          <w:lang w:eastAsia="pl-PL"/>
        </w:rPr>
        <w:t xml:space="preserve">Szczegółowe informacje dotyczące środków ochrony prawnej określone są w Dziale IX „Środki ochrony prawnej" ustawy </w:t>
      </w:r>
      <w:proofErr w:type="spellStart"/>
      <w:r w:rsidRPr="00B30D81">
        <w:rPr>
          <w:rFonts w:ascii="Arial" w:hAnsi="Arial" w:cs="Arial"/>
          <w:lang w:eastAsia="pl-PL"/>
        </w:rPr>
        <w:t>Pzp</w:t>
      </w:r>
      <w:proofErr w:type="spellEnd"/>
      <w:r w:rsidRPr="00B30D81">
        <w:rPr>
          <w:rFonts w:ascii="Arial" w:hAnsi="Arial" w:cs="Arial"/>
          <w:lang w:eastAsia="pl-PL"/>
        </w:rPr>
        <w:t>.</w:t>
      </w:r>
    </w:p>
    <w:p w14:paraId="63C92EDE" w14:textId="77777777" w:rsidR="00E23124" w:rsidRPr="00B30D81" w:rsidRDefault="00E23124" w:rsidP="00867CFD">
      <w:pPr>
        <w:tabs>
          <w:tab w:val="left" w:pos="426"/>
        </w:tabs>
        <w:autoSpaceDE w:val="0"/>
        <w:jc w:val="both"/>
        <w:rPr>
          <w:rFonts w:ascii="Arial" w:hAnsi="Arial" w:cs="Arial"/>
          <w:b/>
        </w:rPr>
      </w:pPr>
    </w:p>
    <w:p w14:paraId="2F2BC78A" w14:textId="77777777" w:rsidR="00A85B1F" w:rsidRPr="00B30D81" w:rsidRDefault="00A85B1F" w:rsidP="00867CFD">
      <w:pPr>
        <w:tabs>
          <w:tab w:val="left" w:pos="426"/>
        </w:tabs>
        <w:autoSpaceDE w:val="0"/>
        <w:jc w:val="both"/>
        <w:rPr>
          <w:rFonts w:ascii="Arial" w:hAnsi="Arial" w:cs="Arial"/>
          <w:b/>
        </w:rPr>
      </w:pPr>
      <w:r w:rsidRPr="00B30D81">
        <w:rPr>
          <w:rFonts w:ascii="Arial" w:hAnsi="Arial" w:cs="Arial"/>
          <w:b/>
        </w:rPr>
        <w:t>ROZDZIAŁ XVIII – Informacja dotycząca środków płatniczych, w jakich mogą być prowadzone rozliczenia między Zamawiającym a Wykonawcą.</w:t>
      </w:r>
    </w:p>
    <w:p w14:paraId="3D92BEAB" w14:textId="77777777" w:rsidR="00A85B1F" w:rsidRPr="00B30D81" w:rsidRDefault="00A85B1F" w:rsidP="00867CFD">
      <w:pPr>
        <w:tabs>
          <w:tab w:val="left" w:pos="426"/>
        </w:tabs>
        <w:autoSpaceDE w:val="0"/>
        <w:jc w:val="both"/>
        <w:rPr>
          <w:rFonts w:ascii="Arial" w:hAnsi="Arial" w:cs="Arial"/>
          <w:b/>
        </w:rPr>
      </w:pPr>
    </w:p>
    <w:p w14:paraId="41A96F2D" w14:textId="77777777" w:rsidR="00A85B1F" w:rsidRPr="00B30D81" w:rsidRDefault="00A85B1F" w:rsidP="00867CFD">
      <w:pPr>
        <w:keepNext/>
        <w:tabs>
          <w:tab w:val="left" w:pos="0"/>
          <w:tab w:val="left" w:pos="426"/>
        </w:tabs>
        <w:jc w:val="both"/>
        <w:outlineLvl w:val="0"/>
        <w:rPr>
          <w:rFonts w:ascii="Arial" w:hAnsi="Arial" w:cs="Arial"/>
          <w:bCs/>
          <w:kern w:val="32"/>
          <w:lang w:val="x-none"/>
        </w:rPr>
      </w:pPr>
      <w:r w:rsidRPr="00B30D81">
        <w:rPr>
          <w:rFonts w:ascii="Arial" w:hAnsi="Arial" w:cs="Arial"/>
          <w:bCs/>
          <w:kern w:val="32"/>
          <w:lang w:val="x-none"/>
        </w:rPr>
        <w:t xml:space="preserve">Rozliczenia pomiędzy </w:t>
      </w:r>
      <w:r w:rsidRPr="00B30D81">
        <w:rPr>
          <w:rFonts w:ascii="Arial" w:hAnsi="Arial" w:cs="Arial"/>
          <w:bCs/>
          <w:kern w:val="32"/>
        </w:rPr>
        <w:t>Zamawiającym</w:t>
      </w:r>
      <w:r w:rsidRPr="00B30D81">
        <w:rPr>
          <w:rFonts w:ascii="Arial" w:hAnsi="Arial" w:cs="Arial"/>
          <w:bCs/>
          <w:kern w:val="32"/>
          <w:lang w:val="x-none"/>
        </w:rPr>
        <w:t xml:space="preserve"> a </w:t>
      </w:r>
      <w:r w:rsidRPr="00B30D81">
        <w:rPr>
          <w:rFonts w:ascii="Arial" w:hAnsi="Arial" w:cs="Arial"/>
          <w:bCs/>
          <w:kern w:val="32"/>
        </w:rPr>
        <w:t>Wykonawcą</w:t>
      </w:r>
      <w:r w:rsidRPr="00B30D81">
        <w:rPr>
          <w:rFonts w:ascii="Arial" w:hAnsi="Arial" w:cs="Arial"/>
          <w:bCs/>
          <w:kern w:val="32"/>
          <w:lang w:val="x-none"/>
        </w:rPr>
        <w:t xml:space="preserve"> </w:t>
      </w:r>
      <w:r w:rsidRPr="00B30D81">
        <w:rPr>
          <w:rFonts w:ascii="Arial" w:hAnsi="Arial" w:cs="Arial"/>
          <w:bCs/>
          <w:kern w:val="32"/>
        </w:rPr>
        <w:t>będą dokonywane tylko w PLN.</w:t>
      </w:r>
    </w:p>
    <w:p w14:paraId="1C1AEF03" w14:textId="77777777" w:rsidR="00A85B1F" w:rsidRPr="00B30D81" w:rsidRDefault="00A85B1F" w:rsidP="00867CFD">
      <w:pPr>
        <w:keepNext/>
        <w:jc w:val="both"/>
        <w:outlineLvl w:val="0"/>
        <w:rPr>
          <w:rFonts w:ascii="Arial" w:hAnsi="Arial" w:cs="Arial"/>
          <w:b/>
        </w:rPr>
      </w:pPr>
    </w:p>
    <w:p w14:paraId="69D7428C" w14:textId="77777777" w:rsidR="004A3846" w:rsidRPr="00B30D81" w:rsidRDefault="00A85B1F" w:rsidP="004A3846">
      <w:pPr>
        <w:widowControl w:val="0"/>
        <w:autoSpaceDE w:val="0"/>
        <w:autoSpaceDN w:val="0"/>
        <w:adjustRightInd w:val="0"/>
        <w:ind w:left="425" w:hanging="425"/>
        <w:jc w:val="both"/>
        <w:rPr>
          <w:rFonts w:ascii="Arial" w:hAnsi="Arial" w:cs="Arial"/>
          <w:b/>
        </w:rPr>
      </w:pPr>
      <w:r w:rsidRPr="00B30D81">
        <w:rPr>
          <w:rFonts w:ascii="Arial" w:hAnsi="Arial" w:cs="Arial"/>
          <w:b/>
        </w:rPr>
        <w:t xml:space="preserve">ROZDZIAŁ XIX – Klauzula informacyjna z art. 13 i 14 RODO. </w:t>
      </w:r>
    </w:p>
    <w:p w14:paraId="431BD2DE" w14:textId="77777777" w:rsidR="004A3846" w:rsidRPr="00B30D81" w:rsidRDefault="004A3846" w:rsidP="004A3846">
      <w:pPr>
        <w:widowControl w:val="0"/>
        <w:autoSpaceDE w:val="0"/>
        <w:autoSpaceDN w:val="0"/>
        <w:adjustRightInd w:val="0"/>
        <w:ind w:left="425" w:hanging="425"/>
        <w:jc w:val="both"/>
        <w:rPr>
          <w:rFonts w:ascii="Arial" w:hAnsi="Arial" w:cs="Arial"/>
          <w:b/>
        </w:rPr>
      </w:pPr>
    </w:p>
    <w:p w14:paraId="2770BDFD" w14:textId="2A6B7A3B" w:rsidR="00A85B1F" w:rsidRPr="00B30D81" w:rsidRDefault="00A85B1F" w:rsidP="004A3846">
      <w:pPr>
        <w:widowControl w:val="0"/>
        <w:autoSpaceDE w:val="0"/>
        <w:autoSpaceDN w:val="0"/>
        <w:adjustRightInd w:val="0"/>
        <w:ind w:left="425" w:hanging="425"/>
        <w:jc w:val="both"/>
        <w:rPr>
          <w:rFonts w:ascii="Arial" w:hAnsi="Arial" w:cs="Arial"/>
        </w:rPr>
      </w:pPr>
      <w:r w:rsidRPr="00B30D81">
        <w:rPr>
          <w:rFonts w:ascii="Arial" w:hAnsi="Arial" w:cs="Arial"/>
        </w:rPr>
        <w:t xml:space="preserve">1.  </w:t>
      </w:r>
      <w:r w:rsidR="00772A87" w:rsidRPr="00B30D81">
        <w:rPr>
          <w:rFonts w:ascii="Arial" w:hAnsi="Arial" w:cs="Arial"/>
        </w:rPr>
        <w:t xml:space="preserve"> </w:t>
      </w:r>
      <w:r w:rsidRPr="00B30D81">
        <w:rPr>
          <w:rFonts w:ascii="Arial" w:hAnsi="Arial" w:cs="Arial"/>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B30D81" w:rsidRDefault="00A85B1F" w:rsidP="00C2612B">
      <w:pPr>
        <w:keepNext/>
        <w:widowControl w:val="0"/>
        <w:numPr>
          <w:ilvl w:val="3"/>
          <w:numId w:val="22"/>
        </w:numPr>
        <w:autoSpaceDE w:val="0"/>
        <w:autoSpaceDN w:val="0"/>
        <w:adjustRightInd w:val="0"/>
        <w:ind w:left="1134" w:hanging="425"/>
        <w:jc w:val="both"/>
        <w:outlineLvl w:val="0"/>
        <w:rPr>
          <w:rFonts w:ascii="Arial" w:hAnsi="Arial" w:cs="Arial"/>
        </w:rPr>
      </w:pPr>
      <w:r w:rsidRPr="00B30D81">
        <w:rPr>
          <w:rFonts w:ascii="Arial" w:hAnsi="Arial" w:cs="Arial"/>
        </w:rPr>
        <w:t>Administratorem danych osobowych jest Polska Agencja Prasowa S.A., z siedzibą w Warszawie (00-502) przy ul. Brackiej 6/8, tel.: +48 (22) 5092222. Kontakt w sprawie danych osobowych: ochronadanychosobowych@pap.pl.</w:t>
      </w:r>
    </w:p>
    <w:p w14:paraId="36F988B4"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Podanie danych osobowych jest warunkiem koniecznym do udziału w postępowaniu o udzielenie zamówienia publicznego. </w:t>
      </w:r>
    </w:p>
    <w:p w14:paraId="1DFE44AC"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Ogólną podstawę do przetwarzania danych stanowi art. 6 ust. 1 lit. c ogólnego rozporządzenia. </w:t>
      </w:r>
    </w:p>
    <w:p w14:paraId="3E9D47D0"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Szczegółowe cele przetwarzania danych zostały wskazane w ustawie z dnia 11 września 2019 r. – Prawo zamówień publicznych. </w:t>
      </w:r>
    </w:p>
    <w:p w14:paraId="32D8BB6C"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w:t>
      </w:r>
      <w:r w:rsidRPr="00B30D81">
        <w:rPr>
          <w:rFonts w:ascii="Arial" w:hAnsi="Arial" w:cs="Arial"/>
        </w:rPr>
        <w:lastRenderedPageBreak/>
        <w:t xml:space="preserve">przekazywane do państw trzecich, na podstawie szczególnych regulacji prawnych, w tym umów międzynarodowych. </w:t>
      </w:r>
    </w:p>
    <w:p w14:paraId="3F9AF54D" w14:textId="4DB601A3" w:rsidR="00A85B1F" w:rsidRPr="00B30D81" w:rsidRDefault="00A85B1F" w:rsidP="00C2612B">
      <w:pPr>
        <w:widowControl w:val="0"/>
        <w:numPr>
          <w:ilvl w:val="3"/>
          <w:numId w:val="22"/>
        </w:numPr>
        <w:tabs>
          <w:tab w:val="left" w:pos="709"/>
        </w:tabs>
        <w:autoSpaceDE w:val="0"/>
        <w:autoSpaceDN w:val="0"/>
        <w:adjustRightInd w:val="0"/>
        <w:ind w:left="1134" w:hanging="425"/>
        <w:jc w:val="both"/>
        <w:rPr>
          <w:rFonts w:ascii="Arial" w:hAnsi="Arial" w:cs="Arial"/>
        </w:rPr>
      </w:pPr>
      <w:r w:rsidRPr="00B30D81">
        <w:rPr>
          <w:rFonts w:ascii="Arial" w:hAnsi="Arial" w:cs="Arial"/>
        </w:rPr>
        <w:t xml:space="preserve">Dane osobowe będą przetwarzane, w tym przechowywane zgodnie z przepisami ustawy z dnia 14 lipca 1983 r. o narodowym zasobie archiwalnym i </w:t>
      </w:r>
      <w:r w:rsidR="00D8234E" w:rsidRPr="00B30D81">
        <w:rPr>
          <w:rFonts w:ascii="Arial" w:hAnsi="Arial" w:cs="Arial"/>
        </w:rPr>
        <w:t>archiwach.</w:t>
      </w:r>
    </w:p>
    <w:p w14:paraId="36C1675C" w14:textId="77777777" w:rsidR="00A85B1F" w:rsidRPr="00B30D81" w:rsidRDefault="00A85B1F" w:rsidP="00C2612B">
      <w:pPr>
        <w:keepNext/>
        <w:numPr>
          <w:ilvl w:val="3"/>
          <w:numId w:val="22"/>
        </w:numPr>
        <w:tabs>
          <w:tab w:val="left" w:pos="1134"/>
        </w:tabs>
        <w:suppressAutoHyphens/>
        <w:ind w:left="1134" w:hanging="425"/>
        <w:jc w:val="both"/>
        <w:outlineLvl w:val="0"/>
        <w:rPr>
          <w:rFonts w:ascii="Arial" w:hAnsi="Arial" w:cs="Arial"/>
        </w:rPr>
      </w:pPr>
      <w:r w:rsidRPr="00B30D81">
        <w:rPr>
          <w:rFonts w:ascii="Arial" w:hAnsi="Arial" w:cs="Arial"/>
        </w:rPr>
        <w:t xml:space="preserve">W związku z przetwarzaniem danych osobowych, na podstawie przepisów prawa, posiada Pani/Pan prawo do: </w:t>
      </w:r>
    </w:p>
    <w:p w14:paraId="34A70CD7" w14:textId="77777777" w:rsidR="00A85B1F" w:rsidRPr="00B30D81" w:rsidRDefault="00A85B1F" w:rsidP="00C2612B">
      <w:pPr>
        <w:keepNext/>
        <w:numPr>
          <w:ilvl w:val="0"/>
          <w:numId w:val="27"/>
        </w:numPr>
        <w:suppressAutoHyphens/>
        <w:ind w:left="1701" w:hanging="284"/>
        <w:jc w:val="both"/>
        <w:outlineLvl w:val="0"/>
        <w:rPr>
          <w:rFonts w:ascii="Arial" w:hAnsi="Arial" w:cs="Arial"/>
        </w:rPr>
      </w:pPr>
      <w:r w:rsidRPr="00B30D81">
        <w:rPr>
          <w:rFonts w:ascii="Arial" w:hAnsi="Arial" w:cs="Arial"/>
        </w:rPr>
        <w:t>dostępu do treści swoich danych, na podstawie art. 15 ogólnego rozporządzenia,</w:t>
      </w:r>
    </w:p>
    <w:p w14:paraId="07A45479" w14:textId="77777777" w:rsidR="00A85B1F" w:rsidRPr="00B30D81" w:rsidRDefault="00A85B1F" w:rsidP="00C2612B">
      <w:pPr>
        <w:keepNext/>
        <w:numPr>
          <w:ilvl w:val="0"/>
          <w:numId w:val="27"/>
        </w:numPr>
        <w:suppressAutoHyphens/>
        <w:ind w:left="1701" w:hanging="284"/>
        <w:jc w:val="both"/>
        <w:outlineLvl w:val="0"/>
        <w:rPr>
          <w:rFonts w:ascii="Arial" w:hAnsi="Arial" w:cs="Arial"/>
        </w:rPr>
      </w:pPr>
      <w:r w:rsidRPr="00B30D81">
        <w:rPr>
          <w:rFonts w:ascii="Arial" w:hAnsi="Arial" w:cs="Arial"/>
        </w:rPr>
        <w:t xml:space="preserve">sprostowania danych, na podstawie art.16 ogólnego rozporządzenia. </w:t>
      </w:r>
    </w:p>
    <w:p w14:paraId="46495A8E"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B30D81" w:rsidRDefault="00A85B1F" w:rsidP="00C2612B">
      <w:pPr>
        <w:keepNext/>
        <w:numPr>
          <w:ilvl w:val="3"/>
          <w:numId w:val="22"/>
        </w:numPr>
        <w:suppressAutoHyphens/>
        <w:ind w:left="1134" w:hanging="425"/>
        <w:jc w:val="both"/>
        <w:outlineLvl w:val="0"/>
        <w:rPr>
          <w:rFonts w:ascii="Arial" w:hAnsi="Arial" w:cs="Arial"/>
        </w:rPr>
      </w:pPr>
      <w:r w:rsidRPr="00B30D81">
        <w:rPr>
          <w:rFonts w:ascii="Arial" w:hAnsi="Arial" w:cs="Arial"/>
        </w:rPr>
        <w:t>Dane nie będą przetwarzane w sposób zautomatyzowany, w tym również w formie profilowania.</w:t>
      </w:r>
    </w:p>
    <w:p w14:paraId="1F7065D0" w14:textId="77777777" w:rsidR="00A85B1F" w:rsidRPr="00B30D81" w:rsidRDefault="00A85B1F" w:rsidP="00C2612B">
      <w:pPr>
        <w:keepNext/>
        <w:numPr>
          <w:ilvl w:val="2"/>
          <w:numId w:val="22"/>
        </w:numPr>
        <w:suppressAutoHyphens/>
        <w:ind w:left="426" w:hanging="426"/>
        <w:jc w:val="both"/>
        <w:outlineLvl w:val="0"/>
        <w:rPr>
          <w:rFonts w:ascii="Arial" w:hAnsi="Arial" w:cs="Arial"/>
          <w:b/>
        </w:rPr>
      </w:pPr>
      <w:r w:rsidRPr="00B30D81">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B30D81" w:rsidRDefault="00A85B1F" w:rsidP="00867CFD">
      <w:pPr>
        <w:shd w:val="clear" w:color="auto" w:fill="FFFFFF"/>
        <w:jc w:val="both"/>
        <w:rPr>
          <w:rFonts w:ascii="Arial" w:hAnsi="Arial" w:cs="Arial"/>
          <w:b/>
        </w:rPr>
      </w:pPr>
    </w:p>
    <w:p w14:paraId="27DAF69E" w14:textId="77777777" w:rsidR="005C19B7" w:rsidRPr="00B30D81" w:rsidRDefault="005C19B7" w:rsidP="005C19B7">
      <w:pPr>
        <w:shd w:val="clear" w:color="auto" w:fill="FFFFFF"/>
        <w:jc w:val="both"/>
        <w:rPr>
          <w:rFonts w:ascii="Arial" w:hAnsi="Arial" w:cs="Arial"/>
          <w:spacing w:val="1"/>
        </w:rPr>
      </w:pPr>
      <w:r w:rsidRPr="00B30D81">
        <w:rPr>
          <w:rFonts w:ascii="Arial" w:hAnsi="Arial" w:cs="Arial"/>
          <w:b/>
        </w:rPr>
        <w:t xml:space="preserve">ROZDZIAŁ XX – </w:t>
      </w:r>
      <w:r w:rsidRPr="00B30D81">
        <w:rPr>
          <w:rFonts w:ascii="Arial" w:hAnsi="Arial" w:cs="Arial"/>
          <w:b/>
          <w:lang w:eastAsia="pl-PL"/>
        </w:rPr>
        <w:t>Wymagania dotyczące wadium</w:t>
      </w:r>
      <w:r w:rsidRPr="00B30D81">
        <w:rPr>
          <w:rFonts w:ascii="Arial" w:hAnsi="Arial" w:cs="Arial"/>
          <w:b/>
          <w:spacing w:val="-1"/>
        </w:rPr>
        <w:t>.</w:t>
      </w:r>
    </w:p>
    <w:p w14:paraId="1633C16D" w14:textId="77777777" w:rsidR="005C19B7" w:rsidRPr="00B30D81" w:rsidRDefault="005C19B7" w:rsidP="005C19B7">
      <w:pPr>
        <w:shd w:val="clear" w:color="auto" w:fill="FFFFFF"/>
        <w:jc w:val="both"/>
        <w:rPr>
          <w:rFonts w:ascii="Arial" w:hAnsi="Arial" w:cs="Arial"/>
          <w:spacing w:val="1"/>
        </w:rPr>
      </w:pPr>
    </w:p>
    <w:p w14:paraId="5A9024A6" w14:textId="106CCCA3" w:rsidR="005C19B7" w:rsidRPr="00B30D81" w:rsidRDefault="005C19B7" w:rsidP="00886471">
      <w:pPr>
        <w:widowControl w:val="0"/>
        <w:numPr>
          <w:ilvl w:val="0"/>
          <w:numId w:val="70"/>
        </w:numPr>
        <w:autoSpaceDE w:val="0"/>
        <w:autoSpaceDN w:val="0"/>
        <w:adjustRightInd w:val="0"/>
        <w:ind w:left="426" w:hanging="426"/>
        <w:contextualSpacing/>
        <w:jc w:val="both"/>
        <w:rPr>
          <w:rFonts w:ascii="Arial" w:hAnsi="Arial" w:cs="Arial"/>
          <w:lang w:eastAsia="pl-PL"/>
        </w:rPr>
      </w:pPr>
      <w:r w:rsidRPr="00B30D81">
        <w:rPr>
          <w:rFonts w:ascii="Arial" w:hAnsi="Arial" w:cs="Arial"/>
          <w:lang w:eastAsia="pl-PL"/>
        </w:rPr>
        <w:t>Zamawiający wymaga wniesienia wadium w wysokości 4500,00 zł (słownie: cztery tysiące pięćset złotych).</w:t>
      </w:r>
    </w:p>
    <w:p w14:paraId="66DADB08" w14:textId="77777777" w:rsidR="005C19B7" w:rsidRPr="00B30D81" w:rsidRDefault="005C19B7" w:rsidP="00886471">
      <w:pPr>
        <w:widowControl w:val="0"/>
        <w:numPr>
          <w:ilvl w:val="0"/>
          <w:numId w:val="70"/>
        </w:numPr>
        <w:autoSpaceDE w:val="0"/>
        <w:autoSpaceDN w:val="0"/>
        <w:adjustRightInd w:val="0"/>
        <w:ind w:left="426" w:hanging="426"/>
        <w:contextualSpacing/>
        <w:jc w:val="both"/>
        <w:rPr>
          <w:rFonts w:ascii="Arial" w:hAnsi="Arial" w:cs="Arial"/>
          <w:lang w:eastAsia="pl-PL"/>
        </w:rPr>
      </w:pPr>
      <w:r w:rsidRPr="00B30D81">
        <w:rPr>
          <w:rFonts w:ascii="Arial" w:hAnsi="Arial" w:cs="Arial"/>
          <w:lang w:eastAsia="pl-PL"/>
        </w:rPr>
        <w:t>Wadium może być wnoszone według wyboru Wykonawcy w jednej lub kilku następujących formach:</w:t>
      </w:r>
    </w:p>
    <w:p w14:paraId="75119CDE" w14:textId="77777777" w:rsidR="005C19B7" w:rsidRPr="00B30D81" w:rsidRDefault="005C19B7" w:rsidP="00886471">
      <w:pPr>
        <w:numPr>
          <w:ilvl w:val="0"/>
          <w:numId w:val="71"/>
        </w:numPr>
        <w:autoSpaceDE w:val="0"/>
        <w:autoSpaceDN w:val="0"/>
        <w:adjustRightInd w:val="0"/>
        <w:ind w:left="993"/>
        <w:rPr>
          <w:rFonts w:ascii="Arial" w:hAnsi="Arial" w:cs="Arial"/>
          <w:lang w:eastAsia="pl-PL"/>
        </w:rPr>
      </w:pPr>
      <w:r w:rsidRPr="00B30D81">
        <w:rPr>
          <w:rFonts w:ascii="Arial" w:hAnsi="Arial" w:cs="Arial"/>
          <w:lang w:eastAsia="pl-PL"/>
        </w:rPr>
        <w:t xml:space="preserve">pieniądzu; </w:t>
      </w:r>
    </w:p>
    <w:p w14:paraId="3FBBDE1E" w14:textId="77777777" w:rsidR="005C19B7" w:rsidRPr="00B30D81" w:rsidRDefault="005C19B7" w:rsidP="00886471">
      <w:pPr>
        <w:numPr>
          <w:ilvl w:val="0"/>
          <w:numId w:val="71"/>
        </w:numPr>
        <w:autoSpaceDE w:val="0"/>
        <w:autoSpaceDN w:val="0"/>
        <w:adjustRightInd w:val="0"/>
        <w:ind w:left="993"/>
        <w:rPr>
          <w:rFonts w:ascii="Arial" w:hAnsi="Arial" w:cs="Arial"/>
          <w:lang w:eastAsia="pl-PL"/>
        </w:rPr>
      </w:pPr>
      <w:r w:rsidRPr="00B30D81">
        <w:rPr>
          <w:rFonts w:ascii="Arial" w:hAnsi="Arial" w:cs="Arial"/>
          <w:lang w:eastAsia="pl-PL"/>
        </w:rPr>
        <w:t xml:space="preserve">gwarancjach bankowych; </w:t>
      </w:r>
    </w:p>
    <w:p w14:paraId="25450D47" w14:textId="77777777" w:rsidR="005C19B7" w:rsidRPr="00B30D81" w:rsidRDefault="005C19B7" w:rsidP="00886471">
      <w:pPr>
        <w:numPr>
          <w:ilvl w:val="0"/>
          <w:numId w:val="71"/>
        </w:numPr>
        <w:autoSpaceDE w:val="0"/>
        <w:autoSpaceDN w:val="0"/>
        <w:adjustRightInd w:val="0"/>
        <w:ind w:left="993"/>
        <w:rPr>
          <w:rFonts w:ascii="Arial" w:hAnsi="Arial" w:cs="Arial"/>
          <w:lang w:eastAsia="pl-PL"/>
        </w:rPr>
      </w:pPr>
      <w:r w:rsidRPr="00B30D81">
        <w:rPr>
          <w:rFonts w:ascii="Arial" w:hAnsi="Arial" w:cs="Arial"/>
          <w:lang w:eastAsia="pl-PL"/>
        </w:rPr>
        <w:t xml:space="preserve">gwarancjach ubezpieczeniowych; </w:t>
      </w:r>
    </w:p>
    <w:p w14:paraId="651B113E" w14:textId="77777777" w:rsidR="005C19B7" w:rsidRPr="00B30D81" w:rsidRDefault="005C19B7" w:rsidP="00886471">
      <w:pPr>
        <w:widowControl w:val="0"/>
        <w:numPr>
          <w:ilvl w:val="0"/>
          <w:numId w:val="71"/>
        </w:numPr>
        <w:autoSpaceDE w:val="0"/>
        <w:autoSpaceDN w:val="0"/>
        <w:adjustRightInd w:val="0"/>
        <w:ind w:left="993"/>
        <w:contextualSpacing/>
        <w:jc w:val="both"/>
        <w:rPr>
          <w:rFonts w:ascii="Arial" w:hAnsi="Arial" w:cs="Arial"/>
          <w:lang w:eastAsia="pl-PL"/>
        </w:rPr>
      </w:pPr>
      <w:r w:rsidRPr="00B30D81">
        <w:rPr>
          <w:rFonts w:ascii="Arial" w:hAnsi="Arial" w:cs="Arial"/>
          <w:lang w:eastAsia="pl-PL"/>
        </w:rPr>
        <w:t>poręczeniach udzielanych przez podmioty, o których mowa w art. 6b ust. 5 pkt 2 ustawy z dnia 9 listopada 2000 r. o utworzeniu Polskiej Agencji Rozwoju Przedsiębiorczości (Dz. U. z 2019 r. poz. 310, 836 i 1572).</w:t>
      </w:r>
    </w:p>
    <w:p w14:paraId="5A71570E" w14:textId="77777777" w:rsidR="005C19B7" w:rsidRPr="00B30D81" w:rsidRDefault="005C19B7" w:rsidP="00886471">
      <w:pPr>
        <w:widowControl w:val="0"/>
        <w:numPr>
          <w:ilvl w:val="0"/>
          <w:numId w:val="70"/>
        </w:numPr>
        <w:autoSpaceDE w:val="0"/>
        <w:autoSpaceDN w:val="0"/>
        <w:adjustRightInd w:val="0"/>
        <w:ind w:left="426" w:hanging="426"/>
        <w:contextualSpacing/>
        <w:jc w:val="both"/>
        <w:rPr>
          <w:rFonts w:ascii="Arial" w:hAnsi="Arial" w:cs="Arial"/>
          <w:lang w:eastAsia="pl-PL"/>
        </w:rPr>
      </w:pPr>
      <w:r w:rsidRPr="00B30D81">
        <w:rPr>
          <w:rFonts w:ascii="Arial" w:hAnsi="Arial" w:cs="Arial"/>
          <w:lang w:eastAsia="pl-PL"/>
        </w:rPr>
        <w:t>W przypadku wniesienia wadium w formie pieniężnej należy dokonać przelewu na</w:t>
      </w:r>
    </w:p>
    <w:p w14:paraId="4925A4A1" w14:textId="5C398B7E" w:rsidR="005C19B7" w:rsidRPr="00B30D81" w:rsidRDefault="005C19B7" w:rsidP="005C19B7">
      <w:pPr>
        <w:widowControl w:val="0"/>
        <w:autoSpaceDE w:val="0"/>
        <w:autoSpaceDN w:val="0"/>
        <w:adjustRightInd w:val="0"/>
        <w:ind w:left="426"/>
        <w:jc w:val="both"/>
        <w:rPr>
          <w:rFonts w:ascii="Arial" w:hAnsi="Arial" w:cs="Arial"/>
          <w:lang w:eastAsia="pl-PL"/>
        </w:rPr>
      </w:pPr>
      <w:r w:rsidRPr="00B30D81">
        <w:rPr>
          <w:rFonts w:ascii="Arial" w:hAnsi="Arial" w:cs="Arial"/>
          <w:lang w:eastAsia="pl-PL"/>
        </w:rPr>
        <w:t xml:space="preserve">rachunek bankowy Zamawiającego 92 1090 1056 0000 0001 0104 7072, wpisując w tytule płatności: „Wadium – nr sprawy </w:t>
      </w:r>
      <w:r w:rsidR="00D624F3">
        <w:rPr>
          <w:rFonts w:ascii="Arial" w:hAnsi="Arial" w:cs="Arial"/>
          <w:lang w:eastAsia="pl-PL"/>
        </w:rPr>
        <w:t>9</w:t>
      </w:r>
      <w:r w:rsidRPr="00B30D81">
        <w:rPr>
          <w:rFonts w:ascii="Arial" w:hAnsi="Arial" w:cs="Arial"/>
          <w:lang w:eastAsia="pl-PL"/>
        </w:rPr>
        <w:t>/22/ZP”.</w:t>
      </w:r>
    </w:p>
    <w:p w14:paraId="44298795" w14:textId="77777777" w:rsidR="005C19B7" w:rsidRPr="00B30D81" w:rsidRDefault="005C19B7" w:rsidP="00886471">
      <w:pPr>
        <w:widowControl w:val="0"/>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rPr>
        <w:t>Jeżeli wadium będzie wnoszone w formie gwarancji lub poręczenia, o których mowa w ust. 2 lit. b) – d), Wykonawca przekaże Zamawiającemu oryginał gwarancji lub poręczenia, w postaci elektronicznej.</w:t>
      </w:r>
    </w:p>
    <w:p w14:paraId="084349D5" w14:textId="77777777" w:rsidR="005C19B7" w:rsidRPr="00B30D81" w:rsidRDefault="005C19B7" w:rsidP="00886471">
      <w:pPr>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zwróci wadium niezwłocznie, nie później jednak niż w terminie 7 dni od dnia wystąpienia jednej z okoliczności: </w:t>
      </w:r>
    </w:p>
    <w:p w14:paraId="187416AC" w14:textId="77777777" w:rsidR="005C19B7" w:rsidRPr="00B30D81" w:rsidRDefault="005C19B7" w:rsidP="00886471">
      <w:pPr>
        <w:numPr>
          <w:ilvl w:val="0"/>
          <w:numId w:val="72"/>
        </w:numPr>
        <w:autoSpaceDE w:val="0"/>
        <w:autoSpaceDN w:val="0"/>
        <w:adjustRightInd w:val="0"/>
        <w:ind w:left="993"/>
        <w:rPr>
          <w:rFonts w:ascii="Arial" w:hAnsi="Arial" w:cs="Arial"/>
          <w:lang w:eastAsia="pl-PL"/>
        </w:rPr>
      </w:pPr>
      <w:r w:rsidRPr="00B30D81">
        <w:rPr>
          <w:rFonts w:ascii="Arial" w:hAnsi="Arial" w:cs="Arial"/>
          <w:lang w:eastAsia="pl-PL"/>
        </w:rPr>
        <w:t>upływu terminu związania ofertą,</w:t>
      </w:r>
    </w:p>
    <w:p w14:paraId="389670FE" w14:textId="77777777" w:rsidR="005C19B7" w:rsidRPr="00B30D81" w:rsidRDefault="005C19B7" w:rsidP="00886471">
      <w:pPr>
        <w:numPr>
          <w:ilvl w:val="0"/>
          <w:numId w:val="72"/>
        </w:numPr>
        <w:autoSpaceDE w:val="0"/>
        <w:autoSpaceDN w:val="0"/>
        <w:adjustRightInd w:val="0"/>
        <w:ind w:left="993"/>
        <w:rPr>
          <w:rFonts w:ascii="Arial" w:hAnsi="Arial" w:cs="Arial"/>
          <w:lang w:eastAsia="pl-PL"/>
        </w:rPr>
      </w:pPr>
      <w:r w:rsidRPr="00B30D81">
        <w:rPr>
          <w:rFonts w:ascii="Arial" w:hAnsi="Arial" w:cs="Arial"/>
          <w:lang w:eastAsia="pl-PL"/>
        </w:rPr>
        <w:t>zawarcia Umowy w sprawie zamówienia publicznego,</w:t>
      </w:r>
    </w:p>
    <w:p w14:paraId="7E799610" w14:textId="77777777" w:rsidR="005C19B7" w:rsidRPr="00B30D81" w:rsidRDefault="005C19B7" w:rsidP="00886471">
      <w:pPr>
        <w:numPr>
          <w:ilvl w:val="0"/>
          <w:numId w:val="72"/>
        </w:numPr>
        <w:autoSpaceDE w:val="0"/>
        <w:autoSpaceDN w:val="0"/>
        <w:adjustRightInd w:val="0"/>
        <w:ind w:left="993"/>
        <w:rPr>
          <w:rFonts w:ascii="Arial" w:hAnsi="Arial" w:cs="Arial"/>
          <w:lang w:eastAsia="pl-PL"/>
        </w:rPr>
      </w:pPr>
      <w:r w:rsidRPr="00B30D81">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197EE331" w14:textId="77777777" w:rsidR="005C19B7" w:rsidRPr="00B30D81" w:rsidRDefault="005C19B7" w:rsidP="00886471">
      <w:pPr>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niezwłocznie, nie później jednak niż w terminie 7 dni od dnia złożenia wniosku zwraca wadium Wykonawcy: </w:t>
      </w:r>
    </w:p>
    <w:p w14:paraId="33DEA08C" w14:textId="77777777" w:rsidR="005C19B7" w:rsidRPr="00B30D81" w:rsidRDefault="005C19B7" w:rsidP="00886471">
      <w:pPr>
        <w:numPr>
          <w:ilvl w:val="0"/>
          <w:numId w:val="73"/>
        </w:numPr>
        <w:autoSpaceDE w:val="0"/>
        <w:autoSpaceDN w:val="0"/>
        <w:adjustRightInd w:val="0"/>
        <w:ind w:left="993"/>
        <w:rPr>
          <w:rFonts w:ascii="Arial" w:hAnsi="Arial" w:cs="Arial"/>
          <w:lang w:eastAsia="pl-PL"/>
        </w:rPr>
      </w:pPr>
      <w:r w:rsidRPr="00B30D81">
        <w:rPr>
          <w:rFonts w:ascii="Arial" w:hAnsi="Arial" w:cs="Arial"/>
          <w:lang w:eastAsia="pl-PL"/>
        </w:rPr>
        <w:t xml:space="preserve">który wycofał ofertę przed upływem terminu składania ofert, </w:t>
      </w:r>
    </w:p>
    <w:p w14:paraId="7EC1FB37" w14:textId="77777777" w:rsidR="005C19B7" w:rsidRPr="00B30D81" w:rsidRDefault="005C19B7" w:rsidP="00886471">
      <w:pPr>
        <w:numPr>
          <w:ilvl w:val="0"/>
          <w:numId w:val="73"/>
        </w:numPr>
        <w:autoSpaceDE w:val="0"/>
        <w:autoSpaceDN w:val="0"/>
        <w:adjustRightInd w:val="0"/>
        <w:ind w:left="993"/>
        <w:rPr>
          <w:rFonts w:ascii="Arial" w:hAnsi="Arial" w:cs="Arial"/>
          <w:lang w:eastAsia="pl-PL"/>
        </w:rPr>
      </w:pPr>
      <w:r w:rsidRPr="00B30D81">
        <w:rPr>
          <w:rFonts w:ascii="Arial" w:hAnsi="Arial" w:cs="Arial"/>
          <w:lang w:eastAsia="pl-PL"/>
        </w:rPr>
        <w:t xml:space="preserve">którego oferta została odrzucona, </w:t>
      </w:r>
    </w:p>
    <w:p w14:paraId="72CF5D72" w14:textId="77777777" w:rsidR="005C19B7" w:rsidRPr="00B30D81" w:rsidRDefault="005C19B7" w:rsidP="00886471">
      <w:pPr>
        <w:numPr>
          <w:ilvl w:val="0"/>
          <w:numId w:val="73"/>
        </w:numPr>
        <w:autoSpaceDE w:val="0"/>
        <w:autoSpaceDN w:val="0"/>
        <w:adjustRightInd w:val="0"/>
        <w:ind w:left="993"/>
        <w:jc w:val="both"/>
        <w:rPr>
          <w:rFonts w:ascii="Arial" w:hAnsi="Arial" w:cs="Arial"/>
          <w:lang w:eastAsia="pl-PL"/>
        </w:rPr>
      </w:pPr>
      <w:r w:rsidRPr="00B30D81">
        <w:rPr>
          <w:rFonts w:ascii="Arial" w:hAnsi="Arial" w:cs="Arial"/>
          <w:lang w:eastAsia="pl-PL"/>
        </w:rPr>
        <w:t xml:space="preserve">po wyborze najkorzystniejszej oferty, z wyjątkiem Wykonawcy, którego oferta została wybrana jako najkorzystniejsza, </w:t>
      </w:r>
    </w:p>
    <w:p w14:paraId="1840D0FB" w14:textId="77777777" w:rsidR="005C19B7" w:rsidRPr="00B30D81" w:rsidRDefault="005C19B7" w:rsidP="00886471">
      <w:pPr>
        <w:widowControl w:val="0"/>
        <w:numPr>
          <w:ilvl w:val="0"/>
          <w:numId w:val="73"/>
        </w:numPr>
        <w:autoSpaceDE w:val="0"/>
        <w:autoSpaceDN w:val="0"/>
        <w:adjustRightInd w:val="0"/>
        <w:ind w:left="993"/>
        <w:jc w:val="both"/>
        <w:rPr>
          <w:rFonts w:ascii="Arial" w:hAnsi="Arial" w:cs="Arial"/>
          <w:lang w:eastAsia="pl-PL"/>
        </w:rPr>
      </w:pPr>
      <w:r w:rsidRPr="00B30D81">
        <w:rPr>
          <w:rFonts w:ascii="Arial" w:hAnsi="Arial" w:cs="Arial"/>
          <w:lang w:eastAsia="pl-PL"/>
        </w:rPr>
        <w:t xml:space="preserve">po unieważnieniu postępowania, w przypadku gdy nie zostało rozstrzygnięte </w:t>
      </w:r>
      <w:r w:rsidRPr="00B30D81">
        <w:rPr>
          <w:rFonts w:ascii="Arial" w:hAnsi="Arial" w:cs="Arial"/>
          <w:lang w:eastAsia="pl-PL"/>
        </w:rPr>
        <w:lastRenderedPageBreak/>
        <w:t>odwołanie na czynność unieważnienia albo nie upłynął termin do jego wniesienia.</w:t>
      </w:r>
    </w:p>
    <w:p w14:paraId="099DFCB0" w14:textId="77777777" w:rsidR="005C19B7" w:rsidRPr="00B30D81" w:rsidRDefault="005C19B7" w:rsidP="00886471">
      <w:pPr>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CF394B4" w14:textId="77777777" w:rsidR="005C19B7" w:rsidRPr="00B30D81" w:rsidRDefault="005C19B7" w:rsidP="00886471">
      <w:pPr>
        <w:widowControl w:val="0"/>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Zamawiający zwróci wadium wniesione w innej formie niż w pieniądzu poprzez złożenie gwarantowi lub poręczycielowi oświadczenia o zwolnieniu wadium.</w:t>
      </w:r>
    </w:p>
    <w:p w14:paraId="779C69AC" w14:textId="77777777" w:rsidR="005C19B7" w:rsidRPr="00B30D81" w:rsidRDefault="005C19B7" w:rsidP="00886471">
      <w:pPr>
        <w:widowControl w:val="0"/>
        <w:numPr>
          <w:ilvl w:val="0"/>
          <w:numId w:val="70"/>
        </w:numPr>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Zamawiający zatrzymuje wadium wraz z odsetkami, a w przypadku wadium wniesionego w formie gwarancji lub poręczenia, o których mowa w </w:t>
      </w:r>
      <w:r w:rsidRPr="00B30D81">
        <w:rPr>
          <w:rFonts w:ascii="Arial" w:hAnsi="Arial" w:cs="Arial"/>
        </w:rPr>
        <w:t>ust. 2 lit. b) – d)</w:t>
      </w:r>
      <w:r w:rsidRPr="00B30D81">
        <w:rPr>
          <w:rFonts w:ascii="Arial" w:hAnsi="Arial" w:cs="Arial"/>
          <w:lang w:eastAsia="pl-PL"/>
        </w:rPr>
        <w:t>, występuje odpowiednio do gwaranta lub poręczyciela z żądaniem zapłaty wadium, jeżeli:</w:t>
      </w:r>
    </w:p>
    <w:p w14:paraId="468ED2BC" w14:textId="77777777" w:rsidR="005C19B7" w:rsidRPr="00B30D81" w:rsidRDefault="005C19B7" w:rsidP="005C19B7">
      <w:pPr>
        <w:autoSpaceDE w:val="0"/>
        <w:autoSpaceDN w:val="0"/>
        <w:adjustRightInd w:val="0"/>
        <w:ind w:left="993" w:hanging="349"/>
        <w:jc w:val="both"/>
        <w:rPr>
          <w:rFonts w:ascii="Arial" w:hAnsi="Arial" w:cs="Arial"/>
          <w:lang w:eastAsia="pl-PL"/>
        </w:rPr>
      </w:pPr>
      <w:r w:rsidRPr="00B30D81">
        <w:rPr>
          <w:rFonts w:ascii="Arial" w:hAnsi="Arial" w:cs="Arial"/>
          <w:lang w:eastAsia="pl-PL"/>
        </w:rPr>
        <w:t xml:space="preserve">1)  Wykonawca w odpowiedzi na wezwanie, o którym mowa w art. 107 ust. 2 lub art. 128 ust. 1 ustawy </w:t>
      </w:r>
      <w:proofErr w:type="spellStart"/>
      <w:r w:rsidRPr="00B30D81">
        <w:rPr>
          <w:rFonts w:ascii="Arial" w:hAnsi="Arial" w:cs="Arial"/>
          <w:lang w:eastAsia="pl-PL"/>
        </w:rPr>
        <w:t>Pzp</w:t>
      </w:r>
      <w:proofErr w:type="spellEnd"/>
      <w:r w:rsidRPr="00B30D81">
        <w:rPr>
          <w:rFonts w:ascii="Arial" w:hAnsi="Arial" w:cs="Arial"/>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B30D81">
        <w:rPr>
          <w:rFonts w:ascii="Arial" w:hAnsi="Arial" w:cs="Arial"/>
          <w:lang w:eastAsia="pl-PL"/>
        </w:rPr>
        <w:t>Pzp</w:t>
      </w:r>
      <w:proofErr w:type="spellEnd"/>
      <w:r w:rsidRPr="00B30D81">
        <w:rPr>
          <w:rFonts w:ascii="Arial" w:hAnsi="Arial" w:cs="Arial"/>
          <w:lang w:eastAsia="pl-PL"/>
        </w:rPr>
        <w:t xml:space="preserve">, oświadczenia, o którym mowa w art. 125 ust. 1 ustawy </w:t>
      </w:r>
      <w:proofErr w:type="spellStart"/>
      <w:r w:rsidRPr="00B30D81">
        <w:rPr>
          <w:rFonts w:ascii="Arial" w:hAnsi="Arial" w:cs="Arial"/>
          <w:lang w:eastAsia="pl-PL"/>
        </w:rPr>
        <w:t>Pzp</w:t>
      </w:r>
      <w:proofErr w:type="spellEnd"/>
      <w:r w:rsidRPr="00B30D81">
        <w:rPr>
          <w:rFonts w:ascii="Arial" w:hAnsi="Arial" w:cs="Arial"/>
          <w:lang w:eastAsia="pl-PL"/>
        </w:rPr>
        <w:t xml:space="preserve">, innych dokumentów lub oświadczeń lub nie wyraził zgody na poprawienie omyłki, o której mowa w art. 223 ust. 2 pkt 3 ustawy </w:t>
      </w:r>
      <w:proofErr w:type="spellStart"/>
      <w:r w:rsidRPr="00B30D81">
        <w:rPr>
          <w:rFonts w:ascii="Arial" w:hAnsi="Arial" w:cs="Arial"/>
          <w:lang w:eastAsia="pl-PL"/>
        </w:rPr>
        <w:t>Pzp</w:t>
      </w:r>
      <w:proofErr w:type="spellEnd"/>
      <w:r w:rsidRPr="00B30D81">
        <w:rPr>
          <w:rFonts w:ascii="Arial" w:hAnsi="Arial" w:cs="Arial"/>
          <w:lang w:eastAsia="pl-PL"/>
        </w:rPr>
        <w:t xml:space="preserve">, co spowodowało brak możliwości wybrania oferty złożonej przez Wykonawcę jako najkorzystniejszej, </w:t>
      </w:r>
    </w:p>
    <w:p w14:paraId="70375BD2" w14:textId="77777777" w:rsidR="005C19B7" w:rsidRPr="00B30D81" w:rsidRDefault="005C19B7" w:rsidP="005C19B7">
      <w:pPr>
        <w:autoSpaceDE w:val="0"/>
        <w:autoSpaceDN w:val="0"/>
        <w:adjustRightInd w:val="0"/>
        <w:ind w:left="709"/>
        <w:jc w:val="both"/>
        <w:rPr>
          <w:rFonts w:ascii="Arial" w:hAnsi="Arial" w:cs="Arial"/>
          <w:lang w:eastAsia="pl-PL"/>
        </w:rPr>
      </w:pPr>
      <w:r w:rsidRPr="00B30D81">
        <w:rPr>
          <w:rFonts w:ascii="Arial" w:hAnsi="Arial" w:cs="Arial"/>
          <w:lang w:eastAsia="pl-PL"/>
        </w:rPr>
        <w:t xml:space="preserve">2) Wykonawca, którego oferta została wybrana: </w:t>
      </w:r>
    </w:p>
    <w:p w14:paraId="16CA8C37" w14:textId="77777777" w:rsidR="005C19B7" w:rsidRPr="00B30D81" w:rsidRDefault="005C19B7" w:rsidP="00886471">
      <w:pPr>
        <w:numPr>
          <w:ilvl w:val="0"/>
          <w:numId w:val="74"/>
        </w:numPr>
        <w:autoSpaceDE w:val="0"/>
        <w:autoSpaceDN w:val="0"/>
        <w:adjustRightInd w:val="0"/>
        <w:ind w:left="1418" w:hanging="284"/>
        <w:jc w:val="both"/>
        <w:rPr>
          <w:rFonts w:ascii="Arial" w:hAnsi="Arial" w:cs="Arial"/>
          <w:lang w:eastAsia="pl-PL"/>
        </w:rPr>
      </w:pPr>
      <w:r w:rsidRPr="00B30D81">
        <w:rPr>
          <w:rFonts w:ascii="Arial" w:hAnsi="Arial" w:cs="Arial"/>
          <w:lang w:eastAsia="pl-PL"/>
        </w:rPr>
        <w:t xml:space="preserve">odmówił podpisania Umowy w sprawie zamówienia publicznego na warunkach określonych w ofercie, </w:t>
      </w:r>
    </w:p>
    <w:p w14:paraId="7371D672" w14:textId="77777777" w:rsidR="005C19B7" w:rsidRPr="00B30D81" w:rsidRDefault="005C19B7" w:rsidP="00886471">
      <w:pPr>
        <w:numPr>
          <w:ilvl w:val="0"/>
          <w:numId w:val="74"/>
        </w:numPr>
        <w:autoSpaceDE w:val="0"/>
        <w:autoSpaceDN w:val="0"/>
        <w:adjustRightInd w:val="0"/>
        <w:ind w:left="1418" w:hanging="284"/>
        <w:jc w:val="both"/>
        <w:rPr>
          <w:rFonts w:ascii="Arial" w:hAnsi="Arial" w:cs="Arial"/>
          <w:lang w:eastAsia="pl-PL"/>
        </w:rPr>
      </w:pPr>
      <w:r w:rsidRPr="00B30D81">
        <w:rPr>
          <w:rFonts w:ascii="Arial" w:hAnsi="Arial" w:cs="Arial"/>
          <w:lang w:eastAsia="pl-PL"/>
        </w:rPr>
        <w:t xml:space="preserve">nie wniósł wymaganego zabezpieczenia należytego wykonania Umowy; </w:t>
      </w:r>
    </w:p>
    <w:p w14:paraId="713CC3A7" w14:textId="77777777" w:rsidR="005C19B7" w:rsidRPr="00B30D81" w:rsidRDefault="005C19B7" w:rsidP="005C19B7">
      <w:pPr>
        <w:widowControl w:val="0"/>
        <w:autoSpaceDE w:val="0"/>
        <w:autoSpaceDN w:val="0"/>
        <w:adjustRightInd w:val="0"/>
        <w:ind w:left="993" w:hanging="284"/>
        <w:jc w:val="both"/>
        <w:rPr>
          <w:rFonts w:ascii="Arial" w:hAnsi="Arial" w:cs="Arial"/>
          <w:lang w:eastAsia="pl-PL"/>
        </w:rPr>
      </w:pPr>
      <w:r w:rsidRPr="00B30D81">
        <w:rPr>
          <w:rFonts w:ascii="Arial" w:hAnsi="Arial" w:cs="Arial"/>
          <w:lang w:eastAsia="pl-PL"/>
        </w:rPr>
        <w:t xml:space="preserve">3) zawarcie Umowy w sprawie zamówienia publicznego stało się niemożliwe z przyczyn leżących po stronie Wykonawcy, którego oferta została wybrana. </w:t>
      </w:r>
    </w:p>
    <w:p w14:paraId="432AE1C4" w14:textId="77777777" w:rsidR="005C19B7" w:rsidRPr="00B30D81" w:rsidRDefault="005C19B7" w:rsidP="005C19B7">
      <w:pPr>
        <w:jc w:val="both"/>
        <w:rPr>
          <w:rFonts w:ascii="Arial" w:hAnsi="Arial" w:cs="Arial"/>
          <w:b/>
        </w:rPr>
      </w:pPr>
    </w:p>
    <w:p w14:paraId="24F03A27" w14:textId="77777777" w:rsidR="005C19B7" w:rsidRPr="00B30D81" w:rsidRDefault="005C19B7" w:rsidP="005C19B7">
      <w:pPr>
        <w:jc w:val="both"/>
        <w:rPr>
          <w:rFonts w:ascii="Arial" w:hAnsi="Arial" w:cs="Arial"/>
          <w:lang w:eastAsia="pl-PL"/>
        </w:rPr>
      </w:pPr>
      <w:r w:rsidRPr="00B30D81">
        <w:rPr>
          <w:rFonts w:ascii="Arial" w:hAnsi="Arial" w:cs="Arial"/>
          <w:b/>
          <w:bCs/>
          <w:lang w:eastAsia="pl-PL"/>
        </w:rPr>
        <w:t xml:space="preserve">ROZDZIAŁ XXI - </w:t>
      </w:r>
      <w:r w:rsidRPr="00B30D81">
        <w:rPr>
          <w:rFonts w:ascii="Arial" w:hAnsi="Arial" w:cs="Arial"/>
          <w:b/>
          <w:lang w:eastAsia="pl-PL"/>
        </w:rPr>
        <w:t>Zabezpieczenie należytego wykonania Umowy.</w:t>
      </w:r>
    </w:p>
    <w:p w14:paraId="2EF3A5F6" w14:textId="77777777" w:rsidR="005C19B7" w:rsidRPr="00B30D81" w:rsidRDefault="005C19B7" w:rsidP="005C19B7">
      <w:pPr>
        <w:jc w:val="both"/>
        <w:rPr>
          <w:rFonts w:ascii="Arial" w:hAnsi="Arial" w:cs="Arial"/>
          <w:lang w:eastAsia="pl-PL"/>
        </w:rPr>
      </w:pPr>
    </w:p>
    <w:p w14:paraId="5432A642" w14:textId="77777777" w:rsidR="005C19B7" w:rsidRPr="00B30D81" w:rsidRDefault="005C19B7" w:rsidP="00886471">
      <w:pPr>
        <w:numPr>
          <w:ilvl w:val="0"/>
          <w:numId w:val="75"/>
        </w:numPr>
        <w:tabs>
          <w:tab w:val="left" w:pos="426"/>
        </w:tabs>
        <w:autoSpaceDE w:val="0"/>
        <w:ind w:left="425" w:hanging="425"/>
        <w:jc w:val="both"/>
        <w:rPr>
          <w:rFonts w:ascii="Arial" w:hAnsi="Arial" w:cs="Arial"/>
        </w:rPr>
      </w:pPr>
      <w:r w:rsidRPr="00B30D81">
        <w:rPr>
          <w:rFonts w:ascii="Arial" w:hAnsi="Arial" w:cs="Arial"/>
        </w:rPr>
        <w:t>Wraz z zawarciem Umowy Wykonawca wniesie zabezpieczenie należytego wykonania Umowy, w wysokości 5% ceny całkowitej podanej w ofercie.</w:t>
      </w:r>
    </w:p>
    <w:p w14:paraId="36210E4A" w14:textId="77777777" w:rsidR="005C19B7" w:rsidRPr="00B30D81" w:rsidRDefault="005C19B7" w:rsidP="00886471">
      <w:pPr>
        <w:numPr>
          <w:ilvl w:val="0"/>
          <w:numId w:val="75"/>
        </w:numPr>
        <w:tabs>
          <w:tab w:val="clear" w:pos="2340"/>
          <w:tab w:val="num" w:pos="426"/>
        </w:tabs>
        <w:autoSpaceDE w:val="0"/>
        <w:autoSpaceDN w:val="0"/>
        <w:adjustRightInd w:val="0"/>
        <w:ind w:left="426" w:hanging="426"/>
        <w:jc w:val="both"/>
        <w:rPr>
          <w:rFonts w:ascii="Arial" w:hAnsi="Arial" w:cs="Arial"/>
          <w:lang w:eastAsia="pl-PL"/>
        </w:rPr>
      </w:pPr>
      <w:r w:rsidRPr="00B30D81">
        <w:rPr>
          <w:rFonts w:ascii="Arial" w:hAnsi="Arial" w:cs="Arial"/>
          <w:lang w:eastAsia="pl-PL"/>
        </w:rPr>
        <w:t xml:space="preserve">Zabezpieczenie może być wnoszone według wyboru Wykonawcy w jednej lub w kilku następujących formach: </w:t>
      </w:r>
    </w:p>
    <w:p w14:paraId="2D2DFE55" w14:textId="77777777" w:rsidR="005C19B7" w:rsidRPr="00B30D81" w:rsidRDefault="005C19B7" w:rsidP="005C19B7">
      <w:pPr>
        <w:autoSpaceDE w:val="0"/>
        <w:autoSpaceDN w:val="0"/>
        <w:adjustRightInd w:val="0"/>
        <w:ind w:left="709"/>
        <w:jc w:val="both"/>
        <w:rPr>
          <w:rFonts w:ascii="Arial" w:hAnsi="Arial" w:cs="Arial"/>
          <w:lang w:eastAsia="pl-PL"/>
        </w:rPr>
      </w:pPr>
      <w:r w:rsidRPr="00B30D81">
        <w:rPr>
          <w:rFonts w:ascii="Arial" w:hAnsi="Arial" w:cs="Arial"/>
          <w:lang w:eastAsia="pl-PL"/>
        </w:rPr>
        <w:t xml:space="preserve">1) pieniądzu; </w:t>
      </w:r>
    </w:p>
    <w:p w14:paraId="5882C75D" w14:textId="77777777" w:rsidR="005C19B7" w:rsidRPr="00B30D81" w:rsidRDefault="005C19B7" w:rsidP="005C19B7">
      <w:pPr>
        <w:autoSpaceDE w:val="0"/>
        <w:autoSpaceDN w:val="0"/>
        <w:adjustRightInd w:val="0"/>
        <w:ind w:left="709"/>
        <w:jc w:val="both"/>
        <w:rPr>
          <w:rFonts w:ascii="Arial" w:hAnsi="Arial" w:cs="Arial"/>
          <w:lang w:eastAsia="pl-PL"/>
        </w:rPr>
      </w:pPr>
      <w:r w:rsidRPr="00B30D81">
        <w:rPr>
          <w:rFonts w:ascii="Arial" w:hAnsi="Arial" w:cs="Arial"/>
          <w:lang w:eastAsia="pl-PL"/>
        </w:rPr>
        <w:t xml:space="preserve">2) poręczeniach bankowych lub poręczeniach spółdzielczej kasy oszczędnościowo-kredytowej, z tym że zobowiązanie kasy jest zawsze zobowiązaniem pieniężnym; </w:t>
      </w:r>
    </w:p>
    <w:p w14:paraId="2C271560" w14:textId="77777777" w:rsidR="005C19B7" w:rsidRPr="00B30D81" w:rsidRDefault="005C19B7" w:rsidP="005C19B7">
      <w:pPr>
        <w:tabs>
          <w:tab w:val="left" w:pos="426"/>
        </w:tabs>
        <w:autoSpaceDE w:val="0"/>
        <w:ind w:left="709"/>
        <w:jc w:val="both"/>
        <w:rPr>
          <w:rFonts w:ascii="Arial" w:hAnsi="Arial" w:cs="Arial"/>
        </w:rPr>
      </w:pPr>
      <w:r w:rsidRPr="00B30D81">
        <w:rPr>
          <w:rFonts w:ascii="Arial" w:hAnsi="Arial" w:cs="Arial"/>
          <w:lang w:eastAsia="pl-PL"/>
        </w:rPr>
        <w:t>3) gwarancjach bankowych;</w:t>
      </w:r>
    </w:p>
    <w:p w14:paraId="726BCE80" w14:textId="77777777" w:rsidR="005C19B7" w:rsidRPr="00B30D81" w:rsidRDefault="005C19B7" w:rsidP="005C19B7">
      <w:pPr>
        <w:autoSpaceDE w:val="0"/>
        <w:autoSpaceDN w:val="0"/>
        <w:adjustRightInd w:val="0"/>
        <w:ind w:left="709"/>
        <w:rPr>
          <w:rFonts w:ascii="Arial" w:hAnsi="Arial" w:cs="Arial"/>
          <w:lang w:eastAsia="pl-PL"/>
        </w:rPr>
      </w:pPr>
      <w:r w:rsidRPr="00B30D81">
        <w:rPr>
          <w:rFonts w:ascii="Arial" w:hAnsi="Arial" w:cs="Arial"/>
          <w:lang w:eastAsia="pl-PL"/>
        </w:rPr>
        <w:t xml:space="preserve">4) gwarancjach ubezpieczeniowych; </w:t>
      </w:r>
    </w:p>
    <w:p w14:paraId="2CDE0168" w14:textId="77777777" w:rsidR="005C19B7" w:rsidRPr="00B30D81" w:rsidRDefault="005C19B7" w:rsidP="005C19B7">
      <w:pPr>
        <w:autoSpaceDE w:val="0"/>
        <w:autoSpaceDN w:val="0"/>
        <w:adjustRightInd w:val="0"/>
        <w:ind w:left="709"/>
        <w:jc w:val="both"/>
        <w:rPr>
          <w:rFonts w:ascii="Arial" w:hAnsi="Arial" w:cs="Arial"/>
          <w:lang w:eastAsia="pl-PL"/>
        </w:rPr>
      </w:pPr>
      <w:r w:rsidRPr="00B30D81">
        <w:rPr>
          <w:rFonts w:ascii="Arial" w:hAnsi="Arial" w:cs="Arial"/>
          <w:lang w:eastAsia="pl-PL"/>
        </w:rPr>
        <w:t xml:space="preserve">5) poręczeniach udzielanych przez podmioty, o których mowa w art. 6b ust. 5 pkt 2 ustawy z dnia 9 listopada 2000 r. o utworzeniu Polskiej Agencji Rozwoju Przedsiębiorczości. </w:t>
      </w:r>
    </w:p>
    <w:p w14:paraId="5BE8C4D4" w14:textId="77777777" w:rsidR="005C19B7" w:rsidRPr="00B30D81" w:rsidRDefault="005C19B7" w:rsidP="00886471">
      <w:pPr>
        <w:numPr>
          <w:ilvl w:val="0"/>
          <w:numId w:val="75"/>
        </w:numPr>
        <w:tabs>
          <w:tab w:val="clear" w:pos="2340"/>
          <w:tab w:val="left" w:pos="426"/>
        </w:tabs>
        <w:autoSpaceDE w:val="0"/>
        <w:ind w:left="426" w:hanging="426"/>
        <w:jc w:val="both"/>
        <w:rPr>
          <w:rFonts w:ascii="Arial" w:hAnsi="Arial" w:cs="Arial"/>
        </w:rPr>
      </w:pPr>
      <w:r w:rsidRPr="00B30D81">
        <w:rPr>
          <w:rFonts w:ascii="Arial" w:hAnsi="Arial" w:cs="Arial"/>
        </w:rPr>
        <w:t>Zabezpieczenie wnoszone w pieniądzu Wykonawca wpłaca przelewem na rachunek bankowy wskazany przez Zamawiającego.</w:t>
      </w:r>
    </w:p>
    <w:p w14:paraId="0BD3CEE3" w14:textId="194F493A" w:rsidR="005C19B7" w:rsidRPr="00B30D81" w:rsidRDefault="005C19B7" w:rsidP="00886471">
      <w:pPr>
        <w:pStyle w:val="Akapitzlist"/>
        <w:numPr>
          <w:ilvl w:val="0"/>
          <w:numId w:val="75"/>
        </w:numPr>
        <w:tabs>
          <w:tab w:val="clear" w:pos="2340"/>
        </w:tabs>
        <w:autoSpaceDE w:val="0"/>
        <w:ind w:left="426" w:hanging="426"/>
        <w:jc w:val="both"/>
        <w:rPr>
          <w:rFonts w:ascii="Arial" w:hAnsi="Arial" w:cs="Arial"/>
        </w:rPr>
      </w:pPr>
      <w:r w:rsidRPr="00B30D81">
        <w:rPr>
          <w:rFonts w:ascii="Arial" w:hAnsi="Arial" w:cs="Arial"/>
        </w:rPr>
        <w:t xml:space="preserve">Zamawiający zwróci Wykonawcy </w:t>
      </w:r>
      <w:r w:rsidR="00F52C7A" w:rsidRPr="00B30D81">
        <w:rPr>
          <w:rFonts w:ascii="Arial" w:hAnsi="Arial" w:cs="Arial"/>
        </w:rPr>
        <w:t>zabezpieczenie</w:t>
      </w:r>
      <w:r w:rsidRPr="00B30D81">
        <w:rPr>
          <w:rFonts w:ascii="Arial" w:hAnsi="Arial" w:cs="Arial"/>
        </w:rPr>
        <w:t xml:space="preserve"> w terminie 30 dni od dnia wykonania Umowy i uznania przez Zamawiającego za należycie wykonaną.</w:t>
      </w:r>
    </w:p>
    <w:p w14:paraId="45A1DD9E" w14:textId="77777777" w:rsidR="005C19B7" w:rsidRPr="00B30D81" w:rsidRDefault="005C19B7" w:rsidP="005C19B7">
      <w:pPr>
        <w:jc w:val="both"/>
        <w:rPr>
          <w:rFonts w:ascii="Arial" w:hAnsi="Arial" w:cs="Arial"/>
          <w:b/>
        </w:rPr>
      </w:pPr>
    </w:p>
    <w:p w14:paraId="3A7FE14A" w14:textId="3945A060" w:rsidR="00A85B1F" w:rsidRPr="00B30D81" w:rsidRDefault="00F52C7A" w:rsidP="00867CFD">
      <w:pPr>
        <w:jc w:val="both"/>
        <w:rPr>
          <w:rFonts w:ascii="Arial" w:hAnsi="Arial" w:cs="Arial"/>
          <w:b/>
        </w:rPr>
      </w:pPr>
      <w:r w:rsidRPr="00B30D81">
        <w:rPr>
          <w:rFonts w:ascii="Arial" w:hAnsi="Arial" w:cs="Arial"/>
          <w:b/>
        </w:rPr>
        <w:t>R</w:t>
      </w:r>
      <w:r w:rsidR="00A85B1F" w:rsidRPr="00B30D81">
        <w:rPr>
          <w:rFonts w:ascii="Arial" w:hAnsi="Arial" w:cs="Arial"/>
          <w:b/>
        </w:rPr>
        <w:t>OZDZIAŁ XX</w:t>
      </w:r>
      <w:r w:rsidRPr="00B30D81">
        <w:rPr>
          <w:rFonts w:ascii="Arial" w:hAnsi="Arial" w:cs="Arial"/>
          <w:b/>
        </w:rPr>
        <w:t>II</w:t>
      </w:r>
      <w:r w:rsidR="00A85B1F" w:rsidRPr="00B30D81">
        <w:rPr>
          <w:rFonts w:ascii="Arial" w:hAnsi="Arial" w:cs="Arial"/>
          <w:b/>
        </w:rPr>
        <w:t xml:space="preserve"> - Przedmiot zamówienia</w:t>
      </w:r>
    </w:p>
    <w:p w14:paraId="56F2AA80" w14:textId="77777777" w:rsidR="00A85B1F" w:rsidRPr="00B30D81" w:rsidRDefault="00A85B1F" w:rsidP="00867CFD">
      <w:pPr>
        <w:jc w:val="both"/>
        <w:rPr>
          <w:rFonts w:ascii="Arial" w:eastAsia="Arial Unicode MS" w:hAnsi="Arial" w:cs="Arial"/>
        </w:rPr>
      </w:pPr>
    </w:p>
    <w:p w14:paraId="65C4E6FE" w14:textId="4340B863" w:rsidR="00F52C7A" w:rsidRPr="00B30D81" w:rsidRDefault="00F52C7A" w:rsidP="00F52C7A">
      <w:pPr>
        <w:jc w:val="both"/>
        <w:rPr>
          <w:rFonts w:ascii="Arial" w:hAnsi="Arial" w:cs="Arial"/>
        </w:rPr>
      </w:pPr>
      <w:r w:rsidRPr="00B30D81">
        <w:rPr>
          <w:rFonts w:ascii="Arial" w:hAnsi="Arial" w:cs="Arial"/>
        </w:rPr>
        <w:t xml:space="preserve">Przedmiotem zamówienia jest świadczenie usług telefonii komórkowej dla Polskiej Agencji Prasowej S.A. w okresie od </w:t>
      </w:r>
      <w:r w:rsidR="00A0183D">
        <w:rPr>
          <w:rFonts w:ascii="Arial" w:hAnsi="Arial" w:cs="Arial"/>
        </w:rPr>
        <w:t>21</w:t>
      </w:r>
      <w:r w:rsidRPr="00B30D81">
        <w:rPr>
          <w:rFonts w:ascii="Arial" w:hAnsi="Arial" w:cs="Arial"/>
        </w:rPr>
        <w:t xml:space="preserve"> </w:t>
      </w:r>
      <w:r w:rsidR="00A0183D">
        <w:rPr>
          <w:rFonts w:ascii="Arial" w:hAnsi="Arial" w:cs="Arial"/>
        </w:rPr>
        <w:t>czerwca</w:t>
      </w:r>
      <w:r w:rsidRPr="00B30D81">
        <w:rPr>
          <w:rFonts w:ascii="Arial" w:hAnsi="Arial" w:cs="Arial"/>
        </w:rPr>
        <w:t xml:space="preserve"> 2022 r. do </w:t>
      </w:r>
      <w:r w:rsidR="00A0183D">
        <w:rPr>
          <w:rFonts w:ascii="Arial" w:hAnsi="Arial" w:cs="Arial"/>
        </w:rPr>
        <w:t>20</w:t>
      </w:r>
      <w:r w:rsidRPr="00B30D81">
        <w:rPr>
          <w:rFonts w:ascii="Arial" w:hAnsi="Arial" w:cs="Arial"/>
        </w:rPr>
        <w:t xml:space="preserve"> </w:t>
      </w:r>
      <w:r w:rsidR="00A0183D">
        <w:rPr>
          <w:rFonts w:ascii="Arial" w:hAnsi="Arial" w:cs="Arial"/>
        </w:rPr>
        <w:t>czerwca</w:t>
      </w:r>
      <w:r w:rsidRPr="00B30D81">
        <w:rPr>
          <w:rFonts w:ascii="Arial" w:hAnsi="Arial" w:cs="Arial"/>
        </w:rPr>
        <w:t xml:space="preserve"> 2024 r. </w:t>
      </w:r>
    </w:p>
    <w:p w14:paraId="4DDE7E68" w14:textId="77777777" w:rsidR="00F52C7A" w:rsidRPr="00B30D81" w:rsidRDefault="00F52C7A" w:rsidP="00F52C7A">
      <w:pPr>
        <w:rPr>
          <w:rFonts w:ascii="Arial" w:hAnsi="Arial" w:cs="Arial"/>
        </w:rPr>
      </w:pPr>
      <w:r w:rsidRPr="00B30D81">
        <w:rPr>
          <w:rFonts w:ascii="Arial" w:hAnsi="Arial" w:cs="Arial"/>
        </w:rPr>
        <w:t xml:space="preserve">Świadczona usługa telekomunikacyjna zapewnić ma między innymi: </w:t>
      </w:r>
    </w:p>
    <w:p w14:paraId="6BA43757"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Łączność głosową (połączenia wychodzące i przychodzące), tekstową (SMS), multimedialną (MMS) w oparciu o dedykowane karty SIM.</w:t>
      </w:r>
    </w:p>
    <w:p w14:paraId="15EC0376"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 xml:space="preserve">Mobilny dostęp do sieci Internet w oparciu o dedykowane karty SIM DATA. </w:t>
      </w:r>
    </w:p>
    <w:p w14:paraId="1A4D8D47"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Dostawę 10 sztuk telefonów komórkowych typu VIP.</w:t>
      </w:r>
    </w:p>
    <w:p w14:paraId="2C31943E"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Dostawę 150 sztuk telefonów komórkowych typu STANDARD.</w:t>
      </w:r>
    </w:p>
    <w:p w14:paraId="0510D1E3" w14:textId="77777777" w:rsidR="00F52C7A" w:rsidRPr="00B30D81" w:rsidRDefault="00F52C7A" w:rsidP="00886471">
      <w:pPr>
        <w:pStyle w:val="Akapitzlist"/>
        <w:numPr>
          <w:ilvl w:val="0"/>
          <w:numId w:val="85"/>
        </w:numPr>
        <w:suppressAutoHyphens/>
        <w:jc w:val="both"/>
        <w:rPr>
          <w:rFonts w:ascii="Arial" w:hAnsi="Arial" w:cs="Arial"/>
          <w:lang w:eastAsia="ar-SA"/>
        </w:rPr>
      </w:pPr>
      <w:r w:rsidRPr="00B30D81">
        <w:rPr>
          <w:rFonts w:ascii="Arial" w:hAnsi="Arial" w:cs="Arial"/>
          <w:lang w:eastAsia="ar-SA"/>
        </w:rPr>
        <w:t>Dostawę 50 sztuk modemów GSM LTE.</w:t>
      </w:r>
    </w:p>
    <w:p w14:paraId="7150B041" w14:textId="77777777" w:rsidR="00F52C7A" w:rsidRPr="00B30D81" w:rsidRDefault="00F52C7A" w:rsidP="00F52C7A">
      <w:pPr>
        <w:rPr>
          <w:rFonts w:ascii="Arial" w:hAnsi="Arial" w:cs="Arial"/>
        </w:rPr>
      </w:pPr>
    </w:p>
    <w:p w14:paraId="3F868FB2" w14:textId="0E3AC340" w:rsidR="00F52C7A" w:rsidRPr="00B30D81" w:rsidRDefault="00F52C7A" w:rsidP="00F52C7A">
      <w:pPr>
        <w:jc w:val="both"/>
        <w:rPr>
          <w:rFonts w:ascii="Arial" w:hAnsi="Arial" w:cs="Arial"/>
        </w:rPr>
      </w:pPr>
      <w:r w:rsidRPr="00B30D81">
        <w:rPr>
          <w:rFonts w:ascii="Arial" w:hAnsi="Arial" w:cs="Arial"/>
        </w:rPr>
        <w:t xml:space="preserve">Realizacja usług wymienionych w pkt. 1 i 2 odbywać się będzie poprzez wykorzystanie dostarczonych przez </w:t>
      </w:r>
      <w:r w:rsidR="0057741C">
        <w:rPr>
          <w:rFonts w:ascii="Arial" w:hAnsi="Arial" w:cs="Arial"/>
        </w:rPr>
        <w:t>W</w:t>
      </w:r>
      <w:r w:rsidRPr="00B30D81">
        <w:rPr>
          <w:rFonts w:ascii="Arial" w:hAnsi="Arial" w:cs="Arial"/>
        </w:rPr>
        <w:t>ykonawcę aktywnych kart SIM.</w:t>
      </w:r>
    </w:p>
    <w:p w14:paraId="3E45EACC" w14:textId="77777777" w:rsidR="00F52C7A" w:rsidRPr="00B30D81" w:rsidRDefault="00F52C7A" w:rsidP="00F52C7A">
      <w:pPr>
        <w:jc w:val="both"/>
        <w:rPr>
          <w:rFonts w:ascii="Arial" w:hAnsi="Arial" w:cs="Arial"/>
        </w:rPr>
      </w:pPr>
      <w:r w:rsidRPr="00B30D81">
        <w:rPr>
          <w:rFonts w:ascii="Arial" w:hAnsi="Arial" w:cs="Arial"/>
        </w:rPr>
        <w:t>Zamawiający zastrzega w odniesieniu do głosowych kart SIM oraz kart SIM DATA możliwość zmiany ilości aktywnych kart (zwiększenie lub zmniejszenie ilości) o +/- 15% w stosunku do ilości początkowej w okresie obowiązywania umowy.</w:t>
      </w:r>
    </w:p>
    <w:p w14:paraId="1B4D6110" w14:textId="77777777" w:rsidR="00F52C7A" w:rsidRPr="00B30D81" w:rsidRDefault="00F52C7A" w:rsidP="00F52C7A">
      <w:pPr>
        <w:jc w:val="both"/>
        <w:rPr>
          <w:rFonts w:ascii="Arial" w:hAnsi="Arial" w:cs="Arial"/>
        </w:rPr>
      </w:pPr>
    </w:p>
    <w:p w14:paraId="02916B33" w14:textId="77777777" w:rsidR="00F52C7A" w:rsidRPr="00B30D81" w:rsidRDefault="00F52C7A" w:rsidP="00F52C7A">
      <w:pPr>
        <w:jc w:val="both"/>
        <w:rPr>
          <w:rFonts w:ascii="Arial" w:hAnsi="Arial" w:cs="Arial"/>
        </w:rPr>
      </w:pPr>
      <w:r w:rsidRPr="00B30D81">
        <w:rPr>
          <w:rFonts w:ascii="Arial" w:hAnsi="Arial" w:cs="Arial"/>
        </w:rPr>
        <w:t>Zamawiający zastrzega w odniesieniu do głosowych kart SIM możliwość wymiany, w trakcie trwania umowy, maksymalnie 30 numerów telefonicznych wykorzystywanych przez Zamawiającego na nowe numery telefoniczne z puli numeracyjnej Wykonawcy, w stosunku jeden do jednego.</w:t>
      </w:r>
    </w:p>
    <w:p w14:paraId="1FCA227A" w14:textId="77777777" w:rsidR="00F52C7A" w:rsidRPr="00B30D81" w:rsidRDefault="00F52C7A" w:rsidP="00F52C7A">
      <w:pPr>
        <w:rPr>
          <w:rFonts w:ascii="Arial" w:hAnsi="Arial" w:cs="Arial"/>
        </w:rPr>
      </w:pPr>
    </w:p>
    <w:p w14:paraId="28995679" w14:textId="77777777" w:rsidR="00F52C7A" w:rsidRPr="00B30D81" w:rsidRDefault="00F52C7A" w:rsidP="00F52C7A">
      <w:pPr>
        <w:rPr>
          <w:rFonts w:ascii="Arial" w:hAnsi="Arial" w:cs="Arial"/>
          <w:b/>
        </w:rPr>
      </w:pPr>
      <w:r w:rsidRPr="00B30D81">
        <w:rPr>
          <w:rFonts w:ascii="Arial" w:hAnsi="Arial" w:cs="Arial"/>
          <w:b/>
        </w:rPr>
        <w:t>Zakres i warunki świadczenia usług telefonii komórkowej dla PAP S.A.</w:t>
      </w:r>
    </w:p>
    <w:p w14:paraId="1D973A9F" w14:textId="77777777" w:rsidR="00F52C7A" w:rsidRPr="00B30D81" w:rsidRDefault="00F52C7A" w:rsidP="00F52C7A">
      <w:pPr>
        <w:ind w:left="1134" w:hanging="708"/>
        <w:rPr>
          <w:rFonts w:ascii="Arial" w:hAnsi="Arial" w:cs="Arial"/>
        </w:rPr>
      </w:pPr>
    </w:p>
    <w:p w14:paraId="4DB0B75C" w14:textId="77777777" w:rsidR="00F52C7A" w:rsidRPr="00B30D81" w:rsidRDefault="00F52C7A" w:rsidP="00F52C7A">
      <w:pPr>
        <w:rPr>
          <w:rFonts w:ascii="Arial" w:hAnsi="Arial" w:cs="Arial"/>
        </w:rPr>
      </w:pPr>
      <w:r w:rsidRPr="00B30D81">
        <w:rPr>
          <w:rFonts w:ascii="Arial" w:hAnsi="Arial" w:cs="Arial"/>
        </w:rPr>
        <w:t>Świadczenie usługi obejmuje następujące elementy:</w:t>
      </w:r>
    </w:p>
    <w:p w14:paraId="0F7716D9" w14:textId="77777777" w:rsidR="00F52C7A" w:rsidRPr="00B30D81" w:rsidRDefault="00F52C7A" w:rsidP="00886471">
      <w:pPr>
        <w:numPr>
          <w:ilvl w:val="0"/>
          <w:numId w:val="78"/>
        </w:numPr>
        <w:tabs>
          <w:tab w:val="num" w:pos="567"/>
        </w:tabs>
        <w:ind w:left="567" w:hanging="425"/>
        <w:jc w:val="both"/>
        <w:rPr>
          <w:rFonts w:ascii="Arial" w:hAnsi="Arial" w:cs="Arial"/>
        </w:rPr>
      </w:pPr>
      <w:r w:rsidRPr="00B30D81">
        <w:rPr>
          <w:rFonts w:ascii="Arial" w:hAnsi="Arial" w:cs="Arial"/>
        </w:rPr>
        <w:t>Zapewnienie dostępu do sieci telefonii komórkowej na obszarze minimum 95% terenu Polski, na poziomie umożliwiającym realizację transmisji głosu i danych.</w:t>
      </w:r>
    </w:p>
    <w:p w14:paraId="66B42ED0" w14:textId="2D699555"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 xml:space="preserve">Udostępnienie na czas trwania umowy trzech sztuk bramek FCT wyposażonych w port analogowy </w:t>
      </w:r>
      <w:r w:rsidR="006140AB" w:rsidRPr="006140AB">
        <w:rPr>
          <w:rFonts w:ascii="Arial" w:hAnsi="Arial" w:cs="Arial"/>
        </w:rPr>
        <w:t xml:space="preserve">RJ11 POTS (600 </w:t>
      </w:r>
      <w:proofErr w:type="spellStart"/>
      <w:r w:rsidR="006140AB" w:rsidRPr="006140AB">
        <w:rPr>
          <w:rFonts w:ascii="Arial" w:hAnsi="Arial" w:cs="Arial"/>
        </w:rPr>
        <w:t>ohm</w:t>
      </w:r>
      <w:proofErr w:type="spellEnd"/>
      <w:r w:rsidR="006140AB" w:rsidRPr="006140AB">
        <w:rPr>
          <w:rFonts w:ascii="Arial" w:hAnsi="Arial" w:cs="Arial"/>
        </w:rPr>
        <w:t>)</w:t>
      </w:r>
      <w:r w:rsidR="006140AB">
        <w:rPr>
          <w:rFonts w:ascii="Arial" w:hAnsi="Arial" w:cs="Arial"/>
        </w:rPr>
        <w:t xml:space="preserve"> </w:t>
      </w:r>
      <w:r w:rsidRPr="00B30D81">
        <w:rPr>
          <w:rFonts w:ascii="Arial" w:hAnsi="Arial" w:cs="Arial"/>
        </w:rPr>
        <w:t>służący do podłączenia bramki do centrali telefonicznej Zamawiającego.</w:t>
      </w:r>
    </w:p>
    <w:p w14:paraId="2974D34E" w14:textId="61866295"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Uruchomienie dedykowanej dla Zamawiającego grupy korporacyjnej użytkowników sieci telefonii komórkowej obejmującej wszystkie numery głosowe Zamawiającego (również w bramkach FCT). Połączenia krajowe wewnątrz grupy korporacyjnej muszą być bezpłatne.</w:t>
      </w:r>
    </w:p>
    <w:p w14:paraId="01DB26D7" w14:textId="200EA376"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 xml:space="preserve">Zaprogramowanie tzn. skonfigurowanie do pracy w sieci Wykonawcy, aktywowanie </w:t>
      </w:r>
      <w:r w:rsidRPr="00B30D81">
        <w:rPr>
          <w:rFonts w:ascii="Arial" w:hAnsi="Arial" w:cs="Arial"/>
        </w:rPr>
        <w:br/>
        <w:t xml:space="preserve">i przekazanie Zamawiającemu kart SIM telefonii komórkowej w ilościach określonych w SWZ. </w:t>
      </w:r>
    </w:p>
    <w:p w14:paraId="4F6DAEDE" w14:textId="5D995F62"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Dostosowanie zakresu świadczonych usług do wymogów Zamawiającego zawartych w niniejszej SWZ.</w:t>
      </w:r>
    </w:p>
    <w:p w14:paraId="3DDA4D4C" w14:textId="77777777"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Całodobowa dostępność telefonicznego biura obsługi klienta w poniższym zakresie:</w:t>
      </w:r>
    </w:p>
    <w:p w14:paraId="7AD4347F" w14:textId="77777777" w:rsidR="00F52C7A" w:rsidRPr="00B30D81" w:rsidRDefault="00F52C7A" w:rsidP="00886471">
      <w:pPr>
        <w:numPr>
          <w:ilvl w:val="0"/>
          <w:numId w:val="82"/>
        </w:numPr>
        <w:tabs>
          <w:tab w:val="left" w:pos="502"/>
          <w:tab w:val="left" w:pos="567"/>
        </w:tabs>
        <w:suppressAutoHyphens/>
        <w:jc w:val="both"/>
        <w:rPr>
          <w:rFonts w:ascii="Arial" w:hAnsi="Arial" w:cs="Arial"/>
        </w:rPr>
      </w:pPr>
      <w:r w:rsidRPr="00B30D81">
        <w:rPr>
          <w:rFonts w:ascii="Arial" w:hAnsi="Arial" w:cs="Arial"/>
        </w:rPr>
        <w:t xml:space="preserve">w dni powszednie w godzinach od 8.00 do 17.00 – obsługa w pełnym zakresie tzn. możliwość składania zleceń na wszelkie operacje związane z zarządzaniem numerami, zamawianie duplikatów kart SIM, nowych aktywacji, telefonów </w:t>
      </w:r>
      <w:r w:rsidRPr="00B30D81">
        <w:rPr>
          <w:rFonts w:ascii="Arial" w:hAnsi="Arial" w:cs="Arial"/>
        </w:rPr>
        <w:br/>
        <w:t>i tabletów;</w:t>
      </w:r>
    </w:p>
    <w:p w14:paraId="39EEEED0" w14:textId="77777777" w:rsidR="00F52C7A" w:rsidRPr="00B30D81" w:rsidRDefault="00F52C7A" w:rsidP="00886471">
      <w:pPr>
        <w:numPr>
          <w:ilvl w:val="0"/>
          <w:numId w:val="82"/>
        </w:numPr>
        <w:tabs>
          <w:tab w:val="left" w:pos="502"/>
          <w:tab w:val="left" w:pos="567"/>
        </w:tabs>
        <w:suppressAutoHyphens/>
        <w:jc w:val="both"/>
        <w:rPr>
          <w:rFonts w:ascii="Arial" w:hAnsi="Arial" w:cs="Arial"/>
        </w:rPr>
      </w:pPr>
      <w:r w:rsidRPr="00B30D81">
        <w:rPr>
          <w:rFonts w:ascii="Arial" w:hAnsi="Arial" w:cs="Arial"/>
        </w:rPr>
        <w:t>w dni powszednie po godzinie 17.00 oraz w dni wolne od pracy i święta – obsługa w ograniczonym zakresie tzn. możliwość składania zleceń na zablokowanie numerów, odzyskanie kodu PUK;</w:t>
      </w:r>
    </w:p>
    <w:p w14:paraId="1E4C7303" w14:textId="77777777"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hAnsi="Arial" w:cs="Arial"/>
        </w:rPr>
        <w:t>Zapewnienie gwarancji jakości dostarczonej usługi zgodnie ze standardem 3GPPTM ETSI.</w:t>
      </w:r>
    </w:p>
    <w:p w14:paraId="75E4FE92" w14:textId="77777777" w:rsidR="00F52C7A" w:rsidRPr="00B30D81" w:rsidRDefault="00F52C7A" w:rsidP="00886471">
      <w:pPr>
        <w:numPr>
          <w:ilvl w:val="0"/>
          <w:numId w:val="78"/>
        </w:numPr>
        <w:tabs>
          <w:tab w:val="left" w:pos="502"/>
          <w:tab w:val="left" w:pos="567"/>
        </w:tabs>
        <w:suppressAutoHyphens/>
        <w:ind w:left="502"/>
        <w:jc w:val="both"/>
        <w:rPr>
          <w:rFonts w:ascii="Arial" w:hAnsi="Arial" w:cs="Arial"/>
        </w:rPr>
      </w:pPr>
      <w:r w:rsidRPr="00B30D81">
        <w:rPr>
          <w:rFonts w:ascii="Arial" w:eastAsia="Tahoma" w:hAnsi="Arial" w:cs="Arial"/>
        </w:rPr>
        <w:t xml:space="preserve">Możliwość negocjacji stawek za świadczenie usług minimum, co 6 miesięcy w okresie trwania umowy. Negocjacje będą dotyczyć wyłącznie obniżenia stawek za świadczenie usług. </w:t>
      </w:r>
    </w:p>
    <w:p w14:paraId="6D0727FD" w14:textId="77777777" w:rsidR="00F52C7A" w:rsidRPr="00B30D81" w:rsidRDefault="00F52C7A" w:rsidP="00F52C7A">
      <w:pPr>
        <w:tabs>
          <w:tab w:val="left" w:pos="502"/>
          <w:tab w:val="left" w:pos="567"/>
        </w:tabs>
        <w:ind w:left="142"/>
        <w:jc w:val="both"/>
        <w:rPr>
          <w:rFonts w:ascii="Arial" w:hAnsi="Arial" w:cs="Arial"/>
        </w:rPr>
      </w:pPr>
    </w:p>
    <w:p w14:paraId="469605FA" w14:textId="77777777" w:rsidR="00F52C7A" w:rsidRPr="00B30D81" w:rsidRDefault="00F52C7A" w:rsidP="00886471">
      <w:pPr>
        <w:numPr>
          <w:ilvl w:val="0"/>
          <w:numId w:val="76"/>
        </w:numPr>
        <w:tabs>
          <w:tab w:val="left" w:pos="360"/>
        </w:tabs>
        <w:suppressAutoHyphens/>
        <w:ind w:left="360"/>
        <w:rPr>
          <w:rFonts w:ascii="Arial" w:hAnsi="Arial" w:cs="Arial"/>
          <w:b/>
        </w:rPr>
      </w:pPr>
      <w:r w:rsidRPr="00B30D81">
        <w:rPr>
          <w:rFonts w:ascii="Arial" w:hAnsi="Arial" w:cs="Arial"/>
          <w:b/>
        </w:rPr>
        <w:t>Obecny profil użytkownika</w:t>
      </w:r>
    </w:p>
    <w:p w14:paraId="04702569" w14:textId="77777777" w:rsidR="00F52C7A" w:rsidRPr="00B30D81" w:rsidRDefault="00F52C7A" w:rsidP="00F52C7A">
      <w:pPr>
        <w:ind w:left="360"/>
        <w:rPr>
          <w:rFonts w:ascii="Arial" w:hAnsi="Arial" w:cs="Arial"/>
          <w:b/>
        </w:rPr>
      </w:pPr>
    </w:p>
    <w:p w14:paraId="5D57DB99" w14:textId="77777777" w:rsidR="00F52C7A" w:rsidRPr="00B30D81" w:rsidRDefault="00F52C7A" w:rsidP="00F52C7A">
      <w:pPr>
        <w:rPr>
          <w:rFonts w:ascii="Arial" w:hAnsi="Arial" w:cs="Arial"/>
        </w:rPr>
      </w:pPr>
      <w:r w:rsidRPr="00B30D81">
        <w:rPr>
          <w:rFonts w:ascii="Arial" w:hAnsi="Arial" w:cs="Arial"/>
        </w:rPr>
        <w:t>Polska Agencja Prasowa S.A. posiada obecnie:</w:t>
      </w:r>
    </w:p>
    <w:p w14:paraId="0E906E1A" w14:textId="77777777" w:rsidR="00F52C7A" w:rsidRPr="00B30D81" w:rsidRDefault="00F52C7A" w:rsidP="00F52C7A">
      <w:pPr>
        <w:rPr>
          <w:rFonts w:ascii="Arial" w:hAnsi="Arial" w:cs="Arial"/>
        </w:rPr>
      </w:pPr>
    </w:p>
    <w:p w14:paraId="55DC960A" w14:textId="77777777" w:rsidR="00F52C7A" w:rsidRPr="00B30D81" w:rsidRDefault="00F52C7A" w:rsidP="00886471">
      <w:pPr>
        <w:pStyle w:val="Akapitzlist"/>
        <w:numPr>
          <w:ilvl w:val="0"/>
          <w:numId w:val="87"/>
        </w:numPr>
        <w:suppressAutoHyphens/>
        <w:ind w:left="567" w:hanging="425"/>
        <w:jc w:val="both"/>
        <w:rPr>
          <w:rFonts w:ascii="Arial" w:hAnsi="Arial" w:cs="Arial"/>
          <w:lang w:eastAsia="ar-SA"/>
        </w:rPr>
      </w:pPr>
      <w:r w:rsidRPr="00B30D81">
        <w:rPr>
          <w:rFonts w:ascii="Arial" w:hAnsi="Arial" w:cs="Arial"/>
          <w:lang w:eastAsia="ar-SA"/>
        </w:rPr>
        <w:t>375 aktywnych kart SIM dla usług głosowych</w:t>
      </w:r>
    </w:p>
    <w:p w14:paraId="0A74D920" w14:textId="77777777" w:rsidR="00F52C7A" w:rsidRPr="00B30D81" w:rsidRDefault="00F52C7A" w:rsidP="00886471">
      <w:pPr>
        <w:pStyle w:val="Akapitzlist"/>
        <w:numPr>
          <w:ilvl w:val="0"/>
          <w:numId w:val="87"/>
        </w:numPr>
        <w:suppressAutoHyphens/>
        <w:ind w:left="567" w:hanging="425"/>
        <w:jc w:val="both"/>
        <w:rPr>
          <w:rFonts w:ascii="Arial" w:hAnsi="Arial" w:cs="Arial"/>
          <w:lang w:eastAsia="ar-SA"/>
        </w:rPr>
      </w:pPr>
      <w:r w:rsidRPr="00B30D81">
        <w:rPr>
          <w:rFonts w:ascii="Arial" w:hAnsi="Arial" w:cs="Arial"/>
          <w:lang w:eastAsia="ar-SA"/>
        </w:rPr>
        <w:t>4 aktywne karty SIM w bramkach FCT (adapterach FCT) dla usług głosowych</w:t>
      </w:r>
    </w:p>
    <w:p w14:paraId="3FBA4BC9" w14:textId="7D8CE036" w:rsidR="00F52C7A" w:rsidRDefault="00F52C7A" w:rsidP="00886471">
      <w:pPr>
        <w:pStyle w:val="Akapitzlist"/>
        <w:numPr>
          <w:ilvl w:val="0"/>
          <w:numId w:val="87"/>
        </w:numPr>
        <w:suppressAutoHyphens/>
        <w:ind w:left="567" w:hanging="425"/>
        <w:jc w:val="both"/>
        <w:rPr>
          <w:rFonts w:ascii="Arial" w:hAnsi="Arial" w:cs="Arial"/>
          <w:lang w:eastAsia="ar-SA"/>
        </w:rPr>
      </w:pPr>
      <w:r w:rsidRPr="00B30D81">
        <w:rPr>
          <w:rFonts w:ascii="Arial" w:hAnsi="Arial" w:cs="Arial"/>
          <w:lang w:eastAsia="ar-SA"/>
        </w:rPr>
        <w:t>19</w:t>
      </w:r>
      <w:r w:rsidR="00591DCE">
        <w:rPr>
          <w:rFonts w:ascii="Arial" w:hAnsi="Arial" w:cs="Arial"/>
          <w:lang w:eastAsia="ar-SA"/>
        </w:rPr>
        <w:t>7</w:t>
      </w:r>
      <w:r w:rsidRPr="00B30D81">
        <w:rPr>
          <w:rFonts w:ascii="Arial" w:hAnsi="Arial" w:cs="Arial"/>
          <w:lang w:eastAsia="ar-SA"/>
        </w:rPr>
        <w:t xml:space="preserve"> aktywne karty SIM DATA dla usług transmisji danych</w:t>
      </w:r>
    </w:p>
    <w:p w14:paraId="45C60149" w14:textId="217D3347" w:rsidR="00854942" w:rsidRDefault="00854942" w:rsidP="00EB1FA2">
      <w:pPr>
        <w:pStyle w:val="Akapitzlist"/>
        <w:numPr>
          <w:ilvl w:val="0"/>
          <w:numId w:val="87"/>
        </w:numPr>
        <w:spacing w:line="360" w:lineRule="auto"/>
        <w:ind w:left="567" w:hanging="425"/>
        <w:rPr>
          <w:rFonts w:ascii="Arial" w:hAnsi="Arial" w:cs="Arial"/>
          <w:color w:val="1F497D"/>
        </w:rPr>
      </w:pPr>
      <w:r w:rsidRPr="00854942">
        <w:rPr>
          <w:rFonts w:ascii="Arial" w:eastAsia="Calibri" w:hAnsi="Arial" w:cs="Arial"/>
          <w:color w:val="000000"/>
        </w:rPr>
        <w:t>struktura usług z  3 miesięcy:</w:t>
      </w:r>
      <w:r w:rsidRPr="00854942">
        <w:rPr>
          <w:rFonts w:ascii="Arial" w:hAnsi="Arial" w:cs="Arial"/>
          <w:color w:val="1F497D"/>
        </w:rPr>
        <w:t xml:space="preserve">  </w:t>
      </w:r>
    </w:p>
    <w:p w14:paraId="4C77F062" w14:textId="77777777" w:rsidR="00E20FA5" w:rsidRDefault="00E20FA5" w:rsidP="00E20FA5">
      <w:pPr>
        <w:spacing w:line="360" w:lineRule="auto"/>
        <w:rPr>
          <w:rFonts w:ascii="Arial" w:hAnsi="Arial" w:cs="Arial"/>
          <w:color w:val="1F497D"/>
        </w:rPr>
      </w:pPr>
    </w:p>
    <w:p w14:paraId="74EA2194" w14:textId="77777777" w:rsidR="00E20FA5" w:rsidRPr="00E20FA5" w:rsidRDefault="00E20FA5" w:rsidP="00E20FA5">
      <w:pPr>
        <w:spacing w:line="360" w:lineRule="auto"/>
        <w:rPr>
          <w:rFonts w:ascii="Arial" w:hAnsi="Arial" w:cs="Arial"/>
          <w:color w:val="1F497D"/>
        </w:rPr>
      </w:pPr>
    </w:p>
    <w:tbl>
      <w:tblPr>
        <w:tblW w:w="9889" w:type="dxa"/>
        <w:tblInd w:w="-463" w:type="dxa"/>
        <w:tblCellMar>
          <w:left w:w="70" w:type="dxa"/>
          <w:right w:w="70" w:type="dxa"/>
        </w:tblCellMar>
        <w:tblLook w:val="04A0" w:firstRow="1" w:lastRow="0" w:firstColumn="1" w:lastColumn="0" w:noHBand="0" w:noVBand="1"/>
      </w:tblPr>
      <w:tblGrid>
        <w:gridCol w:w="5100"/>
        <w:gridCol w:w="1364"/>
        <w:gridCol w:w="1364"/>
        <w:gridCol w:w="1364"/>
        <w:gridCol w:w="1231"/>
      </w:tblGrid>
      <w:tr w:rsidR="00854942" w:rsidRPr="00345B42" w14:paraId="33BAB9C5" w14:textId="77777777" w:rsidTr="00EB1FA2">
        <w:trPr>
          <w:trHeight w:val="300"/>
        </w:trPr>
        <w:tc>
          <w:tcPr>
            <w:tcW w:w="5100" w:type="dxa"/>
            <w:tcBorders>
              <w:top w:val="single" w:sz="4" w:space="0" w:color="auto"/>
              <w:left w:val="single" w:sz="4" w:space="0" w:color="auto"/>
              <w:bottom w:val="single" w:sz="4" w:space="0" w:color="auto"/>
              <w:right w:val="single" w:sz="4" w:space="0" w:color="auto"/>
            </w:tcBorders>
            <w:noWrap/>
            <w:vAlign w:val="bottom"/>
            <w:hideMark/>
          </w:tcPr>
          <w:p w14:paraId="582C14B3" w14:textId="77777777" w:rsidR="00854942" w:rsidRPr="00345B42" w:rsidRDefault="00854942" w:rsidP="00EB1FA2">
            <w:pPr>
              <w:spacing w:line="360" w:lineRule="auto"/>
              <w:jc w:val="center"/>
              <w:rPr>
                <w:rFonts w:ascii="Arial" w:hAnsi="Arial" w:cs="Arial"/>
                <w:b/>
                <w:bCs/>
                <w:color w:val="000000"/>
              </w:rPr>
            </w:pPr>
            <w:r w:rsidRPr="00345B42">
              <w:rPr>
                <w:rFonts w:ascii="Arial" w:hAnsi="Arial" w:cs="Arial"/>
                <w:b/>
                <w:bCs/>
                <w:color w:val="000000"/>
              </w:rPr>
              <w:lastRenderedPageBreak/>
              <w:t>Rodzaj usługi</w:t>
            </w:r>
          </w:p>
        </w:tc>
        <w:tc>
          <w:tcPr>
            <w:tcW w:w="1186" w:type="dxa"/>
            <w:tcBorders>
              <w:top w:val="single" w:sz="4" w:space="0" w:color="auto"/>
              <w:left w:val="nil"/>
              <w:bottom w:val="single" w:sz="4" w:space="0" w:color="auto"/>
              <w:right w:val="single" w:sz="4" w:space="0" w:color="auto"/>
            </w:tcBorders>
            <w:noWrap/>
            <w:vAlign w:val="bottom"/>
            <w:hideMark/>
          </w:tcPr>
          <w:p w14:paraId="2E23064C" w14:textId="77777777" w:rsidR="00854942" w:rsidRPr="00345B42" w:rsidRDefault="00854942" w:rsidP="00EB1FA2">
            <w:pPr>
              <w:spacing w:line="360" w:lineRule="auto"/>
              <w:jc w:val="center"/>
              <w:rPr>
                <w:rFonts w:ascii="Arial" w:hAnsi="Arial" w:cs="Arial"/>
                <w:b/>
                <w:bCs/>
                <w:color w:val="000000"/>
              </w:rPr>
            </w:pPr>
            <w:r w:rsidRPr="00345B42">
              <w:rPr>
                <w:rFonts w:ascii="Arial" w:hAnsi="Arial" w:cs="Arial"/>
                <w:b/>
                <w:bCs/>
                <w:color w:val="000000"/>
              </w:rPr>
              <w:t>grudzień 2021</w:t>
            </w:r>
          </w:p>
        </w:tc>
        <w:tc>
          <w:tcPr>
            <w:tcW w:w="1186" w:type="dxa"/>
            <w:tcBorders>
              <w:top w:val="single" w:sz="4" w:space="0" w:color="auto"/>
              <w:left w:val="nil"/>
              <w:bottom w:val="single" w:sz="4" w:space="0" w:color="auto"/>
              <w:right w:val="single" w:sz="4" w:space="0" w:color="auto"/>
            </w:tcBorders>
            <w:noWrap/>
            <w:vAlign w:val="bottom"/>
            <w:hideMark/>
          </w:tcPr>
          <w:p w14:paraId="10B56156" w14:textId="77777777" w:rsidR="00854942" w:rsidRPr="00345B42" w:rsidRDefault="00854942" w:rsidP="00EB1FA2">
            <w:pPr>
              <w:spacing w:line="360" w:lineRule="auto"/>
              <w:jc w:val="center"/>
              <w:rPr>
                <w:rFonts w:ascii="Arial" w:hAnsi="Arial" w:cs="Arial"/>
                <w:b/>
                <w:bCs/>
                <w:color w:val="000000"/>
              </w:rPr>
            </w:pPr>
            <w:r w:rsidRPr="00345B42">
              <w:rPr>
                <w:rFonts w:ascii="Arial" w:hAnsi="Arial" w:cs="Arial"/>
                <w:b/>
                <w:bCs/>
                <w:color w:val="000000"/>
              </w:rPr>
              <w:t>styczeń 2022</w:t>
            </w:r>
          </w:p>
        </w:tc>
        <w:tc>
          <w:tcPr>
            <w:tcW w:w="1186" w:type="dxa"/>
            <w:tcBorders>
              <w:top w:val="single" w:sz="4" w:space="0" w:color="auto"/>
              <w:left w:val="nil"/>
              <w:bottom w:val="single" w:sz="4" w:space="0" w:color="auto"/>
              <w:right w:val="single" w:sz="4" w:space="0" w:color="auto"/>
            </w:tcBorders>
            <w:noWrap/>
            <w:vAlign w:val="bottom"/>
            <w:hideMark/>
          </w:tcPr>
          <w:p w14:paraId="1963DDE9" w14:textId="77777777" w:rsidR="00854942" w:rsidRDefault="00854942" w:rsidP="00EB1FA2">
            <w:pPr>
              <w:spacing w:line="360" w:lineRule="auto"/>
              <w:jc w:val="center"/>
              <w:rPr>
                <w:rFonts w:ascii="Arial" w:hAnsi="Arial" w:cs="Arial"/>
                <w:b/>
                <w:bCs/>
                <w:color w:val="000000"/>
              </w:rPr>
            </w:pPr>
            <w:r w:rsidRPr="00345B42">
              <w:rPr>
                <w:rFonts w:ascii="Arial" w:hAnsi="Arial" w:cs="Arial"/>
                <w:b/>
                <w:bCs/>
                <w:color w:val="000000"/>
              </w:rPr>
              <w:t xml:space="preserve">luty </w:t>
            </w:r>
          </w:p>
          <w:p w14:paraId="2744F9EE" w14:textId="77777777" w:rsidR="00854942" w:rsidRPr="00345B42" w:rsidRDefault="00854942" w:rsidP="00EB1FA2">
            <w:pPr>
              <w:spacing w:line="360" w:lineRule="auto"/>
              <w:jc w:val="center"/>
              <w:rPr>
                <w:rFonts w:ascii="Arial" w:hAnsi="Arial" w:cs="Arial"/>
                <w:b/>
                <w:bCs/>
                <w:color w:val="000000"/>
              </w:rPr>
            </w:pPr>
            <w:r w:rsidRPr="00345B42">
              <w:rPr>
                <w:rFonts w:ascii="Arial" w:hAnsi="Arial" w:cs="Arial"/>
                <w:b/>
                <w:bCs/>
                <w:color w:val="000000"/>
              </w:rPr>
              <w:t>2022</w:t>
            </w:r>
          </w:p>
        </w:tc>
        <w:tc>
          <w:tcPr>
            <w:tcW w:w="1231" w:type="dxa"/>
            <w:tcBorders>
              <w:top w:val="single" w:sz="4" w:space="0" w:color="auto"/>
              <w:left w:val="nil"/>
              <w:bottom w:val="single" w:sz="4" w:space="0" w:color="auto"/>
              <w:right w:val="single" w:sz="4" w:space="0" w:color="auto"/>
            </w:tcBorders>
            <w:noWrap/>
            <w:vAlign w:val="bottom"/>
            <w:hideMark/>
          </w:tcPr>
          <w:p w14:paraId="1C34E17A" w14:textId="77777777" w:rsidR="00854942" w:rsidRPr="00345B42" w:rsidRDefault="00854942" w:rsidP="00EB1FA2">
            <w:pPr>
              <w:spacing w:line="360" w:lineRule="auto"/>
              <w:jc w:val="center"/>
              <w:rPr>
                <w:rFonts w:ascii="Arial" w:hAnsi="Arial" w:cs="Arial"/>
                <w:b/>
                <w:bCs/>
                <w:color w:val="000000"/>
              </w:rPr>
            </w:pPr>
            <w:r w:rsidRPr="00345B42">
              <w:rPr>
                <w:rFonts w:ascii="Arial" w:hAnsi="Arial" w:cs="Arial"/>
                <w:b/>
                <w:bCs/>
                <w:color w:val="000000"/>
              </w:rPr>
              <w:t>jednostka</w:t>
            </w:r>
          </w:p>
        </w:tc>
      </w:tr>
      <w:tr w:rsidR="00854942" w:rsidRPr="00345B42" w14:paraId="413E9640" w14:textId="77777777" w:rsidTr="00EB1FA2">
        <w:trPr>
          <w:trHeight w:val="139"/>
        </w:trPr>
        <w:tc>
          <w:tcPr>
            <w:tcW w:w="5100" w:type="dxa"/>
            <w:tcBorders>
              <w:top w:val="nil"/>
              <w:left w:val="single" w:sz="4" w:space="0" w:color="auto"/>
              <w:bottom w:val="single" w:sz="4" w:space="0" w:color="auto"/>
              <w:right w:val="single" w:sz="4" w:space="0" w:color="auto"/>
            </w:tcBorders>
            <w:noWrap/>
            <w:vAlign w:val="bottom"/>
            <w:hideMark/>
          </w:tcPr>
          <w:p w14:paraId="1D759A1A"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MMS krajowy</w:t>
            </w:r>
          </w:p>
        </w:tc>
        <w:tc>
          <w:tcPr>
            <w:tcW w:w="1186" w:type="dxa"/>
            <w:tcBorders>
              <w:top w:val="nil"/>
              <w:left w:val="nil"/>
              <w:bottom w:val="single" w:sz="4" w:space="0" w:color="auto"/>
              <w:right w:val="single" w:sz="4" w:space="0" w:color="auto"/>
            </w:tcBorders>
            <w:noWrap/>
            <w:vAlign w:val="bottom"/>
            <w:hideMark/>
          </w:tcPr>
          <w:p w14:paraId="43A5A1A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1934</w:t>
            </w:r>
          </w:p>
        </w:tc>
        <w:tc>
          <w:tcPr>
            <w:tcW w:w="1186" w:type="dxa"/>
            <w:tcBorders>
              <w:top w:val="nil"/>
              <w:left w:val="nil"/>
              <w:bottom w:val="single" w:sz="4" w:space="0" w:color="auto"/>
              <w:right w:val="single" w:sz="4" w:space="0" w:color="auto"/>
            </w:tcBorders>
            <w:noWrap/>
            <w:vAlign w:val="bottom"/>
            <w:hideMark/>
          </w:tcPr>
          <w:p w14:paraId="44364A38"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2744</w:t>
            </w:r>
          </w:p>
        </w:tc>
        <w:tc>
          <w:tcPr>
            <w:tcW w:w="1186" w:type="dxa"/>
            <w:tcBorders>
              <w:top w:val="nil"/>
              <w:left w:val="nil"/>
              <w:bottom w:val="single" w:sz="4" w:space="0" w:color="auto"/>
              <w:right w:val="single" w:sz="4" w:space="0" w:color="auto"/>
            </w:tcBorders>
            <w:noWrap/>
            <w:vAlign w:val="bottom"/>
            <w:hideMark/>
          </w:tcPr>
          <w:p w14:paraId="71CA310A"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2144</w:t>
            </w:r>
          </w:p>
        </w:tc>
        <w:tc>
          <w:tcPr>
            <w:tcW w:w="1231" w:type="dxa"/>
            <w:tcBorders>
              <w:top w:val="nil"/>
              <w:left w:val="nil"/>
              <w:bottom w:val="single" w:sz="4" w:space="0" w:color="auto"/>
              <w:right w:val="single" w:sz="4" w:space="0" w:color="auto"/>
            </w:tcBorders>
            <w:noWrap/>
            <w:vAlign w:val="bottom"/>
            <w:hideMark/>
          </w:tcPr>
          <w:p w14:paraId="74C83FA5"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szt</w:t>
            </w:r>
            <w:proofErr w:type="spellEnd"/>
          </w:p>
        </w:tc>
      </w:tr>
      <w:tr w:rsidR="00854942" w:rsidRPr="00345B42" w14:paraId="17C8A58F" w14:textId="77777777" w:rsidTr="00EB1FA2">
        <w:trPr>
          <w:trHeight w:val="213"/>
        </w:trPr>
        <w:tc>
          <w:tcPr>
            <w:tcW w:w="5100" w:type="dxa"/>
            <w:tcBorders>
              <w:top w:val="nil"/>
              <w:left w:val="single" w:sz="4" w:space="0" w:color="auto"/>
              <w:bottom w:val="single" w:sz="4" w:space="0" w:color="auto"/>
              <w:right w:val="single" w:sz="4" w:space="0" w:color="auto"/>
            </w:tcBorders>
            <w:noWrap/>
            <w:vAlign w:val="bottom"/>
            <w:hideMark/>
          </w:tcPr>
          <w:p w14:paraId="1916F217"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MMS międzynarodowy</w:t>
            </w:r>
          </w:p>
        </w:tc>
        <w:tc>
          <w:tcPr>
            <w:tcW w:w="1186" w:type="dxa"/>
            <w:tcBorders>
              <w:top w:val="nil"/>
              <w:left w:val="nil"/>
              <w:bottom w:val="single" w:sz="4" w:space="0" w:color="auto"/>
              <w:right w:val="single" w:sz="4" w:space="0" w:color="auto"/>
            </w:tcBorders>
            <w:noWrap/>
            <w:vAlign w:val="bottom"/>
            <w:hideMark/>
          </w:tcPr>
          <w:p w14:paraId="205211DB"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8</w:t>
            </w:r>
          </w:p>
        </w:tc>
        <w:tc>
          <w:tcPr>
            <w:tcW w:w="1186" w:type="dxa"/>
            <w:tcBorders>
              <w:top w:val="nil"/>
              <w:left w:val="nil"/>
              <w:bottom w:val="single" w:sz="4" w:space="0" w:color="auto"/>
              <w:right w:val="single" w:sz="4" w:space="0" w:color="auto"/>
            </w:tcBorders>
            <w:noWrap/>
            <w:vAlign w:val="bottom"/>
            <w:hideMark/>
          </w:tcPr>
          <w:p w14:paraId="0783CC9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14</w:t>
            </w:r>
          </w:p>
        </w:tc>
        <w:tc>
          <w:tcPr>
            <w:tcW w:w="1186" w:type="dxa"/>
            <w:tcBorders>
              <w:top w:val="nil"/>
              <w:left w:val="nil"/>
              <w:bottom w:val="single" w:sz="4" w:space="0" w:color="auto"/>
              <w:right w:val="single" w:sz="4" w:space="0" w:color="auto"/>
            </w:tcBorders>
            <w:noWrap/>
            <w:vAlign w:val="bottom"/>
            <w:hideMark/>
          </w:tcPr>
          <w:p w14:paraId="664B6728"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6</w:t>
            </w:r>
          </w:p>
        </w:tc>
        <w:tc>
          <w:tcPr>
            <w:tcW w:w="1231" w:type="dxa"/>
            <w:tcBorders>
              <w:top w:val="nil"/>
              <w:left w:val="nil"/>
              <w:bottom w:val="single" w:sz="4" w:space="0" w:color="auto"/>
              <w:right w:val="single" w:sz="4" w:space="0" w:color="auto"/>
            </w:tcBorders>
            <w:noWrap/>
            <w:vAlign w:val="bottom"/>
            <w:hideMark/>
          </w:tcPr>
          <w:p w14:paraId="75C1683B"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szt</w:t>
            </w:r>
            <w:proofErr w:type="spellEnd"/>
          </w:p>
        </w:tc>
      </w:tr>
      <w:tr w:rsidR="00854942" w:rsidRPr="00345B42" w14:paraId="4E484B12" w14:textId="77777777" w:rsidTr="00EB1FA2">
        <w:trPr>
          <w:trHeight w:val="131"/>
        </w:trPr>
        <w:tc>
          <w:tcPr>
            <w:tcW w:w="5100" w:type="dxa"/>
            <w:tcBorders>
              <w:top w:val="nil"/>
              <w:left w:val="single" w:sz="4" w:space="0" w:color="auto"/>
              <w:bottom w:val="single" w:sz="4" w:space="0" w:color="auto"/>
              <w:right w:val="single" w:sz="4" w:space="0" w:color="auto"/>
            </w:tcBorders>
            <w:noWrap/>
            <w:vAlign w:val="bottom"/>
            <w:hideMark/>
          </w:tcPr>
          <w:p w14:paraId="078417D3"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MMS w </w:t>
            </w:r>
            <w:proofErr w:type="spellStart"/>
            <w:r w:rsidRPr="00345B42">
              <w:rPr>
                <w:rFonts w:ascii="Arial" w:hAnsi="Arial" w:cs="Arial"/>
                <w:color w:val="000000"/>
              </w:rPr>
              <w:t>roamingu</w:t>
            </w:r>
            <w:proofErr w:type="spellEnd"/>
          </w:p>
        </w:tc>
        <w:tc>
          <w:tcPr>
            <w:tcW w:w="1186" w:type="dxa"/>
            <w:tcBorders>
              <w:top w:val="nil"/>
              <w:left w:val="nil"/>
              <w:bottom w:val="single" w:sz="4" w:space="0" w:color="auto"/>
              <w:right w:val="single" w:sz="4" w:space="0" w:color="auto"/>
            </w:tcBorders>
            <w:noWrap/>
            <w:vAlign w:val="bottom"/>
            <w:hideMark/>
          </w:tcPr>
          <w:p w14:paraId="7192A7F5"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8</w:t>
            </w:r>
          </w:p>
        </w:tc>
        <w:tc>
          <w:tcPr>
            <w:tcW w:w="1186" w:type="dxa"/>
            <w:tcBorders>
              <w:top w:val="nil"/>
              <w:left w:val="nil"/>
              <w:bottom w:val="single" w:sz="4" w:space="0" w:color="auto"/>
              <w:right w:val="single" w:sz="4" w:space="0" w:color="auto"/>
            </w:tcBorders>
            <w:noWrap/>
            <w:vAlign w:val="bottom"/>
            <w:hideMark/>
          </w:tcPr>
          <w:p w14:paraId="22424596"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w:t>
            </w:r>
          </w:p>
        </w:tc>
        <w:tc>
          <w:tcPr>
            <w:tcW w:w="1186" w:type="dxa"/>
            <w:tcBorders>
              <w:top w:val="nil"/>
              <w:left w:val="nil"/>
              <w:bottom w:val="single" w:sz="4" w:space="0" w:color="auto"/>
              <w:right w:val="single" w:sz="4" w:space="0" w:color="auto"/>
            </w:tcBorders>
            <w:noWrap/>
            <w:vAlign w:val="bottom"/>
            <w:hideMark/>
          </w:tcPr>
          <w:p w14:paraId="63744E67"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64</w:t>
            </w:r>
          </w:p>
        </w:tc>
        <w:tc>
          <w:tcPr>
            <w:tcW w:w="1231" w:type="dxa"/>
            <w:tcBorders>
              <w:top w:val="nil"/>
              <w:left w:val="nil"/>
              <w:bottom w:val="single" w:sz="4" w:space="0" w:color="auto"/>
              <w:right w:val="single" w:sz="4" w:space="0" w:color="auto"/>
            </w:tcBorders>
            <w:noWrap/>
            <w:vAlign w:val="bottom"/>
            <w:hideMark/>
          </w:tcPr>
          <w:p w14:paraId="7FF0A71F"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szt</w:t>
            </w:r>
            <w:proofErr w:type="spellEnd"/>
          </w:p>
        </w:tc>
      </w:tr>
      <w:tr w:rsidR="00854942" w:rsidRPr="00345B42" w14:paraId="5EA6CBA7" w14:textId="77777777" w:rsidTr="00EB1FA2">
        <w:trPr>
          <w:trHeight w:val="205"/>
        </w:trPr>
        <w:tc>
          <w:tcPr>
            <w:tcW w:w="5100" w:type="dxa"/>
            <w:tcBorders>
              <w:top w:val="nil"/>
              <w:left w:val="single" w:sz="4" w:space="0" w:color="auto"/>
              <w:bottom w:val="single" w:sz="4" w:space="0" w:color="auto"/>
              <w:right w:val="single" w:sz="4" w:space="0" w:color="auto"/>
            </w:tcBorders>
            <w:noWrap/>
            <w:vAlign w:val="bottom"/>
            <w:hideMark/>
          </w:tcPr>
          <w:p w14:paraId="4674C04A"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Przesyłanie danych - Internet</w:t>
            </w:r>
          </w:p>
        </w:tc>
        <w:tc>
          <w:tcPr>
            <w:tcW w:w="1186" w:type="dxa"/>
            <w:tcBorders>
              <w:top w:val="nil"/>
              <w:left w:val="nil"/>
              <w:bottom w:val="single" w:sz="4" w:space="0" w:color="auto"/>
              <w:right w:val="single" w:sz="4" w:space="0" w:color="auto"/>
            </w:tcBorders>
            <w:noWrap/>
            <w:vAlign w:val="bottom"/>
            <w:hideMark/>
          </w:tcPr>
          <w:p w14:paraId="0801AD0E"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1992768920</w:t>
            </w:r>
          </w:p>
        </w:tc>
        <w:tc>
          <w:tcPr>
            <w:tcW w:w="1186" w:type="dxa"/>
            <w:tcBorders>
              <w:top w:val="nil"/>
              <w:left w:val="nil"/>
              <w:bottom w:val="single" w:sz="4" w:space="0" w:color="auto"/>
              <w:right w:val="single" w:sz="4" w:space="0" w:color="auto"/>
            </w:tcBorders>
            <w:noWrap/>
            <w:vAlign w:val="bottom"/>
            <w:hideMark/>
          </w:tcPr>
          <w:p w14:paraId="4358A137"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1954330910</w:t>
            </w:r>
          </w:p>
        </w:tc>
        <w:tc>
          <w:tcPr>
            <w:tcW w:w="1186" w:type="dxa"/>
            <w:tcBorders>
              <w:top w:val="nil"/>
              <w:left w:val="nil"/>
              <w:bottom w:val="single" w:sz="4" w:space="0" w:color="auto"/>
              <w:right w:val="single" w:sz="4" w:space="0" w:color="auto"/>
            </w:tcBorders>
            <w:noWrap/>
            <w:vAlign w:val="bottom"/>
            <w:hideMark/>
          </w:tcPr>
          <w:p w14:paraId="3A2D9E7C"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1897646572</w:t>
            </w:r>
          </w:p>
        </w:tc>
        <w:tc>
          <w:tcPr>
            <w:tcW w:w="1231" w:type="dxa"/>
            <w:tcBorders>
              <w:top w:val="nil"/>
              <w:left w:val="nil"/>
              <w:bottom w:val="single" w:sz="4" w:space="0" w:color="auto"/>
              <w:right w:val="single" w:sz="4" w:space="0" w:color="auto"/>
            </w:tcBorders>
            <w:noWrap/>
            <w:vAlign w:val="bottom"/>
            <w:hideMark/>
          </w:tcPr>
          <w:p w14:paraId="0325DD48"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kB</w:t>
            </w:r>
            <w:proofErr w:type="spellEnd"/>
          </w:p>
        </w:tc>
      </w:tr>
      <w:tr w:rsidR="00854942" w:rsidRPr="00345B42" w14:paraId="60B3DACE" w14:textId="77777777" w:rsidTr="00EB1FA2">
        <w:trPr>
          <w:trHeight w:val="136"/>
        </w:trPr>
        <w:tc>
          <w:tcPr>
            <w:tcW w:w="5100" w:type="dxa"/>
            <w:tcBorders>
              <w:top w:val="nil"/>
              <w:left w:val="single" w:sz="4" w:space="0" w:color="auto"/>
              <w:bottom w:val="single" w:sz="4" w:space="0" w:color="auto"/>
              <w:right w:val="single" w:sz="4" w:space="0" w:color="auto"/>
            </w:tcBorders>
            <w:noWrap/>
            <w:vAlign w:val="bottom"/>
            <w:hideMark/>
          </w:tcPr>
          <w:p w14:paraId="3FDF9DDC"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Przesyłanie danych w </w:t>
            </w:r>
            <w:proofErr w:type="spellStart"/>
            <w:r w:rsidRPr="00345B42">
              <w:rPr>
                <w:rFonts w:ascii="Arial" w:hAnsi="Arial" w:cs="Arial"/>
                <w:color w:val="000000"/>
              </w:rPr>
              <w:t>roamingu</w:t>
            </w:r>
            <w:proofErr w:type="spellEnd"/>
          </w:p>
        </w:tc>
        <w:tc>
          <w:tcPr>
            <w:tcW w:w="1186" w:type="dxa"/>
            <w:tcBorders>
              <w:top w:val="nil"/>
              <w:left w:val="nil"/>
              <w:bottom w:val="single" w:sz="4" w:space="0" w:color="auto"/>
              <w:right w:val="single" w:sz="4" w:space="0" w:color="auto"/>
            </w:tcBorders>
            <w:noWrap/>
            <w:vAlign w:val="bottom"/>
            <w:hideMark/>
          </w:tcPr>
          <w:p w14:paraId="00B7E9C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24301992</w:t>
            </w:r>
          </w:p>
        </w:tc>
        <w:tc>
          <w:tcPr>
            <w:tcW w:w="1186" w:type="dxa"/>
            <w:tcBorders>
              <w:top w:val="nil"/>
              <w:left w:val="nil"/>
              <w:bottom w:val="single" w:sz="4" w:space="0" w:color="auto"/>
              <w:right w:val="single" w:sz="4" w:space="0" w:color="auto"/>
            </w:tcBorders>
            <w:noWrap/>
            <w:vAlign w:val="bottom"/>
            <w:hideMark/>
          </w:tcPr>
          <w:p w14:paraId="2A8F22A6"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14164442</w:t>
            </w:r>
          </w:p>
        </w:tc>
        <w:tc>
          <w:tcPr>
            <w:tcW w:w="1186" w:type="dxa"/>
            <w:tcBorders>
              <w:top w:val="nil"/>
              <w:left w:val="nil"/>
              <w:bottom w:val="single" w:sz="4" w:space="0" w:color="auto"/>
              <w:right w:val="single" w:sz="4" w:space="0" w:color="auto"/>
            </w:tcBorders>
            <w:noWrap/>
            <w:vAlign w:val="bottom"/>
            <w:hideMark/>
          </w:tcPr>
          <w:p w14:paraId="5031011D"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18746542</w:t>
            </w:r>
          </w:p>
        </w:tc>
        <w:tc>
          <w:tcPr>
            <w:tcW w:w="1231" w:type="dxa"/>
            <w:tcBorders>
              <w:top w:val="nil"/>
              <w:left w:val="nil"/>
              <w:bottom w:val="single" w:sz="4" w:space="0" w:color="auto"/>
              <w:right w:val="single" w:sz="4" w:space="0" w:color="auto"/>
            </w:tcBorders>
            <w:noWrap/>
            <w:vAlign w:val="bottom"/>
            <w:hideMark/>
          </w:tcPr>
          <w:p w14:paraId="03048D78"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kB</w:t>
            </w:r>
            <w:proofErr w:type="spellEnd"/>
          </w:p>
        </w:tc>
      </w:tr>
      <w:tr w:rsidR="00854942" w:rsidRPr="00345B42" w14:paraId="10230D27" w14:textId="77777777" w:rsidTr="00EB1FA2">
        <w:trPr>
          <w:trHeight w:val="210"/>
        </w:trPr>
        <w:tc>
          <w:tcPr>
            <w:tcW w:w="5100" w:type="dxa"/>
            <w:tcBorders>
              <w:top w:val="nil"/>
              <w:left w:val="single" w:sz="4" w:space="0" w:color="auto"/>
              <w:bottom w:val="single" w:sz="4" w:space="0" w:color="auto"/>
              <w:right w:val="single" w:sz="4" w:space="0" w:color="auto"/>
            </w:tcBorders>
            <w:noWrap/>
            <w:vAlign w:val="bottom"/>
            <w:hideMark/>
          </w:tcPr>
          <w:p w14:paraId="6EDE031A"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Rozmowy - Biznes Grupa</w:t>
            </w:r>
          </w:p>
        </w:tc>
        <w:tc>
          <w:tcPr>
            <w:tcW w:w="1186" w:type="dxa"/>
            <w:tcBorders>
              <w:top w:val="nil"/>
              <w:left w:val="nil"/>
              <w:bottom w:val="single" w:sz="4" w:space="0" w:color="auto"/>
              <w:right w:val="single" w:sz="4" w:space="0" w:color="auto"/>
            </w:tcBorders>
            <w:noWrap/>
            <w:vAlign w:val="bottom"/>
            <w:hideMark/>
          </w:tcPr>
          <w:p w14:paraId="5629ED5C"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2479358</w:t>
            </w:r>
          </w:p>
        </w:tc>
        <w:tc>
          <w:tcPr>
            <w:tcW w:w="1186" w:type="dxa"/>
            <w:tcBorders>
              <w:top w:val="nil"/>
              <w:left w:val="nil"/>
              <w:bottom w:val="single" w:sz="4" w:space="0" w:color="auto"/>
              <w:right w:val="single" w:sz="4" w:space="0" w:color="auto"/>
            </w:tcBorders>
            <w:noWrap/>
            <w:vAlign w:val="bottom"/>
            <w:hideMark/>
          </w:tcPr>
          <w:p w14:paraId="2183D87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1854252</w:t>
            </w:r>
          </w:p>
        </w:tc>
        <w:tc>
          <w:tcPr>
            <w:tcW w:w="1186" w:type="dxa"/>
            <w:tcBorders>
              <w:top w:val="nil"/>
              <w:left w:val="nil"/>
              <w:bottom w:val="single" w:sz="4" w:space="0" w:color="auto"/>
              <w:right w:val="single" w:sz="4" w:space="0" w:color="auto"/>
            </w:tcBorders>
            <w:noWrap/>
            <w:vAlign w:val="bottom"/>
            <w:hideMark/>
          </w:tcPr>
          <w:p w14:paraId="5A12F762"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2506112</w:t>
            </w:r>
          </w:p>
        </w:tc>
        <w:tc>
          <w:tcPr>
            <w:tcW w:w="1231" w:type="dxa"/>
            <w:tcBorders>
              <w:top w:val="nil"/>
              <w:left w:val="nil"/>
              <w:bottom w:val="single" w:sz="4" w:space="0" w:color="auto"/>
              <w:right w:val="single" w:sz="4" w:space="0" w:color="auto"/>
            </w:tcBorders>
            <w:noWrap/>
            <w:vAlign w:val="bottom"/>
            <w:hideMark/>
          </w:tcPr>
          <w:p w14:paraId="24A95B5F"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1077A5E9" w14:textId="77777777" w:rsidTr="00EB1FA2">
        <w:trPr>
          <w:trHeight w:val="143"/>
        </w:trPr>
        <w:tc>
          <w:tcPr>
            <w:tcW w:w="5100" w:type="dxa"/>
            <w:tcBorders>
              <w:top w:val="nil"/>
              <w:left w:val="single" w:sz="4" w:space="0" w:color="auto"/>
              <w:bottom w:val="single" w:sz="4" w:space="0" w:color="auto"/>
              <w:right w:val="single" w:sz="4" w:space="0" w:color="auto"/>
            </w:tcBorders>
            <w:noWrap/>
            <w:vAlign w:val="bottom"/>
            <w:hideMark/>
          </w:tcPr>
          <w:p w14:paraId="2BBC4924"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Rozmowy krajowe</w:t>
            </w:r>
          </w:p>
        </w:tc>
        <w:tc>
          <w:tcPr>
            <w:tcW w:w="1186" w:type="dxa"/>
            <w:tcBorders>
              <w:top w:val="nil"/>
              <w:left w:val="nil"/>
              <w:bottom w:val="single" w:sz="4" w:space="0" w:color="auto"/>
              <w:right w:val="single" w:sz="4" w:space="0" w:color="auto"/>
            </w:tcBorders>
            <w:noWrap/>
            <w:vAlign w:val="bottom"/>
            <w:hideMark/>
          </w:tcPr>
          <w:p w14:paraId="714EB7DA"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7645018</w:t>
            </w:r>
          </w:p>
        </w:tc>
        <w:tc>
          <w:tcPr>
            <w:tcW w:w="1186" w:type="dxa"/>
            <w:tcBorders>
              <w:top w:val="nil"/>
              <w:left w:val="nil"/>
              <w:bottom w:val="single" w:sz="4" w:space="0" w:color="auto"/>
              <w:right w:val="single" w:sz="4" w:space="0" w:color="auto"/>
            </w:tcBorders>
            <w:noWrap/>
            <w:vAlign w:val="bottom"/>
            <w:hideMark/>
          </w:tcPr>
          <w:p w14:paraId="73F014DD"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7049120</w:t>
            </w:r>
          </w:p>
        </w:tc>
        <w:tc>
          <w:tcPr>
            <w:tcW w:w="1186" w:type="dxa"/>
            <w:tcBorders>
              <w:top w:val="nil"/>
              <w:left w:val="nil"/>
              <w:bottom w:val="single" w:sz="4" w:space="0" w:color="auto"/>
              <w:right w:val="single" w:sz="4" w:space="0" w:color="auto"/>
            </w:tcBorders>
            <w:noWrap/>
            <w:vAlign w:val="bottom"/>
            <w:hideMark/>
          </w:tcPr>
          <w:p w14:paraId="5C5D471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8087350</w:t>
            </w:r>
          </w:p>
        </w:tc>
        <w:tc>
          <w:tcPr>
            <w:tcW w:w="1231" w:type="dxa"/>
            <w:tcBorders>
              <w:top w:val="nil"/>
              <w:left w:val="nil"/>
              <w:bottom w:val="single" w:sz="4" w:space="0" w:color="auto"/>
              <w:right w:val="single" w:sz="4" w:space="0" w:color="auto"/>
            </w:tcBorders>
            <w:noWrap/>
            <w:vAlign w:val="bottom"/>
            <w:hideMark/>
          </w:tcPr>
          <w:p w14:paraId="017C167F"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5E5E4AFE" w14:textId="77777777" w:rsidTr="00EB1FA2">
        <w:trPr>
          <w:trHeight w:val="216"/>
        </w:trPr>
        <w:tc>
          <w:tcPr>
            <w:tcW w:w="5100" w:type="dxa"/>
            <w:tcBorders>
              <w:top w:val="nil"/>
              <w:left w:val="single" w:sz="4" w:space="0" w:color="auto"/>
              <w:bottom w:val="single" w:sz="4" w:space="0" w:color="auto"/>
              <w:right w:val="single" w:sz="4" w:space="0" w:color="auto"/>
            </w:tcBorders>
            <w:noWrap/>
            <w:vAlign w:val="bottom"/>
            <w:hideMark/>
          </w:tcPr>
          <w:p w14:paraId="59248FB8"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Rozmowy międzynarodowe</w:t>
            </w:r>
          </w:p>
        </w:tc>
        <w:tc>
          <w:tcPr>
            <w:tcW w:w="1186" w:type="dxa"/>
            <w:tcBorders>
              <w:top w:val="nil"/>
              <w:left w:val="nil"/>
              <w:bottom w:val="single" w:sz="4" w:space="0" w:color="auto"/>
              <w:right w:val="single" w:sz="4" w:space="0" w:color="auto"/>
            </w:tcBorders>
            <w:noWrap/>
            <w:vAlign w:val="bottom"/>
            <w:hideMark/>
          </w:tcPr>
          <w:p w14:paraId="6AAA7466"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92990</w:t>
            </w:r>
          </w:p>
        </w:tc>
        <w:tc>
          <w:tcPr>
            <w:tcW w:w="1186" w:type="dxa"/>
            <w:tcBorders>
              <w:top w:val="nil"/>
              <w:left w:val="nil"/>
              <w:bottom w:val="single" w:sz="4" w:space="0" w:color="auto"/>
              <w:right w:val="single" w:sz="4" w:space="0" w:color="auto"/>
            </w:tcBorders>
            <w:noWrap/>
            <w:vAlign w:val="bottom"/>
            <w:hideMark/>
          </w:tcPr>
          <w:p w14:paraId="28405A74"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82242</w:t>
            </w:r>
          </w:p>
        </w:tc>
        <w:tc>
          <w:tcPr>
            <w:tcW w:w="1186" w:type="dxa"/>
            <w:tcBorders>
              <w:top w:val="nil"/>
              <w:left w:val="nil"/>
              <w:bottom w:val="single" w:sz="4" w:space="0" w:color="auto"/>
              <w:right w:val="single" w:sz="4" w:space="0" w:color="auto"/>
            </w:tcBorders>
            <w:noWrap/>
            <w:vAlign w:val="bottom"/>
            <w:hideMark/>
          </w:tcPr>
          <w:p w14:paraId="47DACF1C"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88902</w:t>
            </w:r>
          </w:p>
        </w:tc>
        <w:tc>
          <w:tcPr>
            <w:tcW w:w="1231" w:type="dxa"/>
            <w:tcBorders>
              <w:top w:val="nil"/>
              <w:left w:val="nil"/>
              <w:bottom w:val="single" w:sz="4" w:space="0" w:color="auto"/>
              <w:right w:val="single" w:sz="4" w:space="0" w:color="auto"/>
            </w:tcBorders>
            <w:noWrap/>
            <w:vAlign w:val="bottom"/>
            <w:hideMark/>
          </w:tcPr>
          <w:p w14:paraId="30483D24"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1FD4365C" w14:textId="77777777" w:rsidTr="00EB1FA2">
        <w:trPr>
          <w:trHeight w:val="135"/>
        </w:trPr>
        <w:tc>
          <w:tcPr>
            <w:tcW w:w="5100" w:type="dxa"/>
            <w:tcBorders>
              <w:top w:val="nil"/>
              <w:left w:val="single" w:sz="4" w:space="0" w:color="auto"/>
              <w:bottom w:val="single" w:sz="4" w:space="0" w:color="auto"/>
              <w:right w:val="single" w:sz="4" w:space="0" w:color="auto"/>
            </w:tcBorders>
            <w:noWrap/>
            <w:vAlign w:val="bottom"/>
            <w:hideMark/>
          </w:tcPr>
          <w:p w14:paraId="626FE5F6"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Rozmowy przekierowane do Abonenta w </w:t>
            </w:r>
            <w:proofErr w:type="spellStart"/>
            <w:r w:rsidRPr="00345B42">
              <w:rPr>
                <w:rFonts w:ascii="Arial" w:hAnsi="Arial" w:cs="Arial"/>
                <w:color w:val="000000"/>
              </w:rPr>
              <w:t>roamingu</w:t>
            </w:r>
            <w:proofErr w:type="spellEnd"/>
            <w:r w:rsidRPr="00345B42">
              <w:rPr>
                <w:rFonts w:ascii="Arial" w:hAnsi="Arial" w:cs="Arial"/>
                <w:color w:val="000000"/>
              </w:rPr>
              <w:t xml:space="preserve"> - połączenia odebrane</w:t>
            </w:r>
          </w:p>
        </w:tc>
        <w:tc>
          <w:tcPr>
            <w:tcW w:w="1186" w:type="dxa"/>
            <w:tcBorders>
              <w:top w:val="nil"/>
              <w:left w:val="nil"/>
              <w:bottom w:val="single" w:sz="4" w:space="0" w:color="auto"/>
              <w:right w:val="single" w:sz="4" w:space="0" w:color="auto"/>
            </w:tcBorders>
            <w:noWrap/>
            <w:vAlign w:val="bottom"/>
            <w:hideMark/>
          </w:tcPr>
          <w:p w14:paraId="79D5F996"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194182</w:t>
            </w:r>
          </w:p>
        </w:tc>
        <w:tc>
          <w:tcPr>
            <w:tcW w:w="1186" w:type="dxa"/>
            <w:tcBorders>
              <w:top w:val="nil"/>
              <w:left w:val="nil"/>
              <w:bottom w:val="single" w:sz="4" w:space="0" w:color="auto"/>
              <w:right w:val="single" w:sz="4" w:space="0" w:color="auto"/>
            </w:tcBorders>
            <w:noWrap/>
            <w:vAlign w:val="bottom"/>
            <w:hideMark/>
          </w:tcPr>
          <w:p w14:paraId="20D4ECED"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53390</w:t>
            </w:r>
          </w:p>
        </w:tc>
        <w:tc>
          <w:tcPr>
            <w:tcW w:w="1186" w:type="dxa"/>
            <w:tcBorders>
              <w:top w:val="nil"/>
              <w:left w:val="nil"/>
              <w:bottom w:val="single" w:sz="4" w:space="0" w:color="auto"/>
              <w:right w:val="single" w:sz="4" w:space="0" w:color="auto"/>
            </w:tcBorders>
            <w:noWrap/>
            <w:vAlign w:val="bottom"/>
            <w:hideMark/>
          </w:tcPr>
          <w:p w14:paraId="2391F646"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77920</w:t>
            </w:r>
          </w:p>
        </w:tc>
        <w:tc>
          <w:tcPr>
            <w:tcW w:w="1231" w:type="dxa"/>
            <w:tcBorders>
              <w:top w:val="nil"/>
              <w:left w:val="nil"/>
              <w:bottom w:val="single" w:sz="4" w:space="0" w:color="auto"/>
              <w:right w:val="single" w:sz="4" w:space="0" w:color="auto"/>
            </w:tcBorders>
            <w:noWrap/>
            <w:vAlign w:val="bottom"/>
            <w:hideMark/>
          </w:tcPr>
          <w:p w14:paraId="31A19B6B"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5A844C98" w14:textId="77777777" w:rsidTr="00EB1FA2">
        <w:trPr>
          <w:trHeight w:val="208"/>
        </w:trPr>
        <w:tc>
          <w:tcPr>
            <w:tcW w:w="5100" w:type="dxa"/>
            <w:tcBorders>
              <w:top w:val="nil"/>
              <w:left w:val="single" w:sz="4" w:space="0" w:color="auto"/>
              <w:bottom w:val="single" w:sz="4" w:space="0" w:color="auto"/>
              <w:right w:val="single" w:sz="4" w:space="0" w:color="auto"/>
            </w:tcBorders>
            <w:noWrap/>
            <w:vAlign w:val="bottom"/>
            <w:hideMark/>
          </w:tcPr>
          <w:p w14:paraId="2B361CC6"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Rozmowy w </w:t>
            </w:r>
            <w:proofErr w:type="spellStart"/>
            <w:r w:rsidRPr="00345B42">
              <w:rPr>
                <w:rFonts w:ascii="Arial" w:hAnsi="Arial" w:cs="Arial"/>
                <w:color w:val="000000"/>
              </w:rPr>
              <w:t>roamingu</w:t>
            </w:r>
            <w:proofErr w:type="spellEnd"/>
          </w:p>
        </w:tc>
        <w:tc>
          <w:tcPr>
            <w:tcW w:w="1186" w:type="dxa"/>
            <w:tcBorders>
              <w:top w:val="nil"/>
              <w:left w:val="nil"/>
              <w:bottom w:val="single" w:sz="4" w:space="0" w:color="auto"/>
              <w:right w:val="single" w:sz="4" w:space="0" w:color="auto"/>
            </w:tcBorders>
            <w:noWrap/>
            <w:vAlign w:val="bottom"/>
            <w:hideMark/>
          </w:tcPr>
          <w:p w14:paraId="55FA97FE"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155280</w:t>
            </w:r>
          </w:p>
        </w:tc>
        <w:tc>
          <w:tcPr>
            <w:tcW w:w="1186" w:type="dxa"/>
            <w:tcBorders>
              <w:top w:val="nil"/>
              <w:left w:val="nil"/>
              <w:bottom w:val="single" w:sz="4" w:space="0" w:color="auto"/>
              <w:right w:val="single" w:sz="4" w:space="0" w:color="auto"/>
            </w:tcBorders>
            <w:noWrap/>
            <w:vAlign w:val="bottom"/>
            <w:hideMark/>
          </w:tcPr>
          <w:p w14:paraId="09A5D0BB"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57360</w:t>
            </w:r>
          </w:p>
        </w:tc>
        <w:tc>
          <w:tcPr>
            <w:tcW w:w="1186" w:type="dxa"/>
            <w:tcBorders>
              <w:top w:val="nil"/>
              <w:left w:val="nil"/>
              <w:bottom w:val="single" w:sz="4" w:space="0" w:color="auto"/>
              <w:right w:val="single" w:sz="4" w:space="0" w:color="auto"/>
            </w:tcBorders>
            <w:noWrap/>
            <w:vAlign w:val="bottom"/>
            <w:hideMark/>
          </w:tcPr>
          <w:p w14:paraId="3945472A"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141720</w:t>
            </w:r>
          </w:p>
        </w:tc>
        <w:tc>
          <w:tcPr>
            <w:tcW w:w="1231" w:type="dxa"/>
            <w:tcBorders>
              <w:top w:val="nil"/>
              <w:left w:val="nil"/>
              <w:bottom w:val="single" w:sz="4" w:space="0" w:color="auto"/>
              <w:right w:val="single" w:sz="4" w:space="0" w:color="auto"/>
            </w:tcBorders>
            <w:noWrap/>
            <w:vAlign w:val="bottom"/>
            <w:hideMark/>
          </w:tcPr>
          <w:p w14:paraId="31C7D6B3"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4A2C99AD" w14:textId="77777777" w:rsidTr="00EB1FA2">
        <w:trPr>
          <w:trHeight w:val="300"/>
        </w:trPr>
        <w:tc>
          <w:tcPr>
            <w:tcW w:w="5100" w:type="dxa"/>
            <w:tcBorders>
              <w:top w:val="nil"/>
              <w:left w:val="single" w:sz="4" w:space="0" w:color="auto"/>
              <w:bottom w:val="single" w:sz="4" w:space="0" w:color="auto"/>
              <w:right w:val="single" w:sz="4" w:space="0" w:color="auto"/>
            </w:tcBorders>
            <w:noWrap/>
            <w:vAlign w:val="bottom"/>
            <w:hideMark/>
          </w:tcPr>
          <w:p w14:paraId="207B4C92"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Rozmowy </w:t>
            </w:r>
            <w:proofErr w:type="spellStart"/>
            <w:r w:rsidRPr="00345B42">
              <w:rPr>
                <w:rFonts w:ascii="Arial" w:hAnsi="Arial" w:cs="Arial"/>
                <w:color w:val="000000"/>
              </w:rPr>
              <w:t>WiFi</w:t>
            </w:r>
            <w:proofErr w:type="spellEnd"/>
            <w:r w:rsidRPr="00345B42">
              <w:rPr>
                <w:rFonts w:ascii="Arial" w:hAnsi="Arial" w:cs="Arial"/>
                <w:color w:val="000000"/>
              </w:rPr>
              <w:t xml:space="preserve"> </w:t>
            </w:r>
            <w:proofErr w:type="spellStart"/>
            <w:r w:rsidRPr="00345B42">
              <w:rPr>
                <w:rFonts w:ascii="Arial" w:hAnsi="Arial" w:cs="Arial"/>
                <w:color w:val="000000"/>
              </w:rPr>
              <w:t>Calling</w:t>
            </w:r>
            <w:proofErr w:type="spellEnd"/>
            <w:r w:rsidRPr="00345B42">
              <w:rPr>
                <w:rFonts w:ascii="Arial" w:hAnsi="Arial" w:cs="Arial"/>
                <w:color w:val="000000"/>
              </w:rPr>
              <w:t xml:space="preserve"> poza Polską - Biznes Grupa (w oparciu o adres IP dostawcy Internetu)</w:t>
            </w:r>
          </w:p>
        </w:tc>
        <w:tc>
          <w:tcPr>
            <w:tcW w:w="1186" w:type="dxa"/>
            <w:tcBorders>
              <w:top w:val="nil"/>
              <w:left w:val="nil"/>
              <w:bottom w:val="single" w:sz="4" w:space="0" w:color="auto"/>
              <w:right w:val="single" w:sz="4" w:space="0" w:color="auto"/>
            </w:tcBorders>
            <w:noWrap/>
            <w:vAlign w:val="bottom"/>
            <w:hideMark/>
          </w:tcPr>
          <w:p w14:paraId="35353F5A"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w:t>
            </w:r>
          </w:p>
        </w:tc>
        <w:tc>
          <w:tcPr>
            <w:tcW w:w="1186" w:type="dxa"/>
            <w:tcBorders>
              <w:top w:val="nil"/>
              <w:left w:val="nil"/>
              <w:bottom w:val="single" w:sz="4" w:space="0" w:color="auto"/>
              <w:right w:val="single" w:sz="4" w:space="0" w:color="auto"/>
            </w:tcBorders>
            <w:noWrap/>
            <w:vAlign w:val="bottom"/>
            <w:hideMark/>
          </w:tcPr>
          <w:p w14:paraId="56CC3004"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2306</w:t>
            </w:r>
          </w:p>
        </w:tc>
        <w:tc>
          <w:tcPr>
            <w:tcW w:w="1186" w:type="dxa"/>
            <w:tcBorders>
              <w:top w:val="nil"/>
              <w:left w:val="nil"/>
              <w:bottom w:val="single" w:sz="4" w:space="0" w:color="auto"/>
              <w:right w:val="single" w:sz="4" w:space="0" w:color="auto"/>
            </w:tcBorders>
            <w:noWrap/>
            <w:vAlign w:val="bottom"/>
            <w:hideMark/>
          </w:tcPr>
          <w:p w14:paraId="725AFEDD"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538</w:t>
            </w:r>
          </w:p>
        </w:tc>
        <w:tc>
          <w:tcPr>
            <w:tcW w:w="1231" w:type="dxa"/>
            <w:tcBorders>
              <w:top w:val="nil"/>
              <w:left w:val="nil"/>
              <w:bottom w:val="single" w:sz="4" w:space="0" w:color="auto"/>
              <w:right w:val="single" w:sz="4" w:space="0" w:color="auto"/>
            </w:tcBorders>
            <w:noWrap/>
            <w:vAlign w:val="bottom"/>
            <w:hideMark/>
          </w:tcPr>
          <w:p w14:paraId="27F05654"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1EC1D481" w14:textId="77777777" w:rsidTr="00EB1FA2">
        <w:trPr>
          <w:trHeight w:val="160"/>
        </w:trPr>
        <w:tc>
          <w:tcPr>
            <w:tcW w:w="5100" w:type="dxa"/>
            <w:tcBorders>
              <w:top w:val="nil"/>
              <w:left w:val="single" w:sz="4" w:space="0" w:color="auto"/>
              <w:bottom w:val="single" w:sz="4" w:space="0" w:color="auto"/>
              <w:right w:val="single" w:sz="4" w:space="0" w:color="auto"/>
            </w:tcBorders>
            <w:noWrap/>
            <w:vAlign w:val="bottom"/>
            <w:hideMark/>
          </w:tcPr>
          <w:p w14:paraId="2C104E6D"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Rozmowy </w:t>
            </w:r>
            <w:proofErr w:type="spellStart"/>
            <w:r w:rsidRPr="00345B42">
              <w:rPr>
                <w:rFonts w:ascii="Arial" w:hAnsi="Arial" w:cs="Arial"/>
                <w:color w:val="000000"/>
              </w:rPr>
              <w:t>WiFi</w:t>
            </w:r>
            <w:proofErr w:type="spellEnd"/>
            <w:r w:rsidRPr="00345B42">
              <w:rPr>
                <w:rFonts w:ascii="Arial" w:hAnsi="Arial" w:cs="Arial"/>
                <w:color w:val="000000"/>
              </w:rPr>
              <w:t xml:space="preserve"> </w:t>
            </w:r>
            <w:proofErr w:type="spellStart"/>
            <w:r w:rsidRPr="00345B42">
              <w:rPr>
                <w:rFonts w:ascii="Arial" w:hAnsi="Arial" w:cs="Arial"/>
                <w:color w:val="000000"/>
              </w:rPr>
              <w:t>Calling</w:t>
            </w:r>
            <w:proofErr w:type="spellEnd"/>
            <w:r w:rsidRPr="00345B42">
              <w:rPr>
                <w:rFonts w:ascii="Arial" w:hAnsi="Arial" w:cs="Arial"/>
                <w:color w:val="000000"/>
              </w:rPr>
              <w:t xml:space="preserve"> poza Polską - w oparciu o adres IP dostawcy Internetu</w:t>
            </w:r>
          </w:p>
        </w:tc>
        <w:tc>
          <w:tcPr>
            <w:tcW w:w="1186" w:type="dxa"/>
            <w:tcBorders>
              <w:top w:val="nil"/>
              <w:left w:val="nil"/>
              <w:bottom w:val="single" w:sz="4" w:space="0" w:color="auto"/>
              <w:right w:val="single" w:sz="4" w:space="0" w:color="auto"/>
            </w:tcBorders>
            <w:noWrap/>
            <w:vAlign w:val="bottom"/>
            <w:hideMark/>
          </w:tcPr>
          <w:p w14:paraId="089D7781"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20926</w:t>
            </w:r>
          </w:p>
        </w:tc>
        <w:tc>
          <w:tcPr>
            <w:tcW w:w="1186" w:type="dxa"/>
            <w:tcBorders>
              <w:top w:val="nil"/>
              <w:left w:val="nil"/>
              <w:bottom w:val="single" w:sz="4" w:space="0" w:color="auto"/>
              <w:right w:val="single" w:sz="4" w:space="0" w:color="auto"/>
            </w:tcBorders>
            <w:noWrap/>
            <w:vAlign w:val="bottom"/>
            <w:hideMark/>
          </w:tcPr>
          <w:p w14:paraId="1BFE436B"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29774</w:t>
            </w:r>
          </w:p>
        </w:tc>
        <w:tc>
          <w:tcPr>
            <w:tcW w:w="1186" w:type="dxa"/>
            <w:tcBorders>
              <w:top w:val="nil"/>
              <w:left w:val="nil"/>
              <w:bottom w:val="single" w:sz="4" w:space="0" w:color="auto"/>
              <w:right w:val="single" w:sz="4" w:space="0" w:color="auto"/>
            </w:tcBorders>
            <w:noWrap/>
            <w:vAlign w:val="bottom"/>
            <w:hideMark/>
          </w:tcPr>
          <w:p w14:paraId="046D1227"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21468</w:t>
            </w:r>
          </w:p>
        </w:tc>
        <w:tc>
          <w:tcPr>
            <w:tcW w:w="1231" w:type="dxa"/>
            <w:tcBorders>
              <w:top w:val="nil"/>
              <w:left w:val="nil"/>
              <w:bottom w:val="single" w:sz="4" w:space="0" w:color="auto"/>
              <w:right w:val="single" w:sz="4" w:space="0" w:color="auto"/>
            </w:tcBorders>
            <w:noWrap/>
            <w:vAlign w:val="bottom"/>
            <w:hideMark/>
          </w:tcPr>
          <w:p w14:paraId="675E1112"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3A19AAA2" w14:textId="77777777" w:rsidTr="00EB1FA2">
        <w:trPr>
          <w:trHeight w:val="300"/>
        </w:trPr>
        <w:tc>
          <w:tcPr>
            <w:tcW w:w="5100" w:type="dxa"/>
            <w:tcBorders>
              <w:top w:val="nil"/>
              <w:left w:val="single" w:sz="4" w:space="0" w:color="auto"/>
              <w:bottom w:val="single" w:sz="4" w:space="0" w:color="auto"/>
              <w:right w:val="single" w:sz="4" w:space="0" w:color="auto"/>
            </w:tcBorders>
            <w:noWrap/>
            <w:vAlign w:val="bottom"/>
            <w:hideMark/>
          </w:tcPr>
          <w:p w14:paraId="0D022119"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Rozmowy </w:t>
            </w:r>
            <w:proofErr w:type="spellStart"/>
            <w:r w:rsidRPr="00345B42">
              <w:rPr>
                <w:rFonts w:ascii="Arial" w:hAnsi="Arial" w:cs="Arial"/>
                <w:color w:val="000000"/>
              </w:rPr>
              <w:t>WiFi</w:t>
            </w:r>
            <w:proofErr w:type="spellEnd"/>
            <w:r w:rsidRPr="00345B42">
              <w:rPr>
                <w:rFonts w:ascii="Arial" w:hAnsi="Arial" w:cs="Arial"/>
                <w:color w:val="000000"/>
              </w:rPr>
              <w:t xml:space="preserve"> </w:t>
            </w:r>
            <w:proofErr w:type="spellStart"/>
            <w:r w:rsidRPr="00345B42">
              <w:rPr>
                <w:rFonts w:ascii="Arial" w:hAnsi="Arial" w:cs="Arial"/>
                <w:color w:val="000000"/>
              </w:rPr>
              <w:t>Calling</w:t>
            </w:r>
            <w:proofErr w:type="spellEnd"/>
            <w:r w:rsidRPr="00345B42">
              <w:rPr>
                <w:rFonts w:ascii="Arial" w:hAnsi="Arial" w:cs="Arial"/>
                <w:color w:val="000000"/>
              </w:rPr>
              <w:t xml:space="preserve"> w Polsce - Biznes Grupa (w oparciu o adres IP dostawcy Internetu)</w:t>
            </w:r>
          </w:p>
        </w:tc>
        <w:tc>
          <w:tcPr>
            <w:tcW w:w="1186" w:type="dxa"/>
            <w:tcBorders>
              <w:top w:val="nil"/>
              <w:left w:val="nil"/>
              <w:bottom w:val="single" w:sz="4" w:space="0" w:color="auto"/>
              <w:right w:val="single" w:sz="4" w:space="0" w:color="auto"/>
            </w:tcBorders>
            <w:noWrap/>
            <w:vAlign w:val="bottom"/>
            <w:hideMark/>
          </w:tcPr>
          <w:p w14:paraId="25BC7375"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242384</w:t>
            </w:r>
          </w:p>
        </w:tc>
        <w:tc>
          <w:tcPr>
            <w:tcW w:w="1186" w:type="dxa"/>
            <w:tcBorders>
              <w:top w:val="nil"/>
              <w:left w:val="nil"/>
              <w:bottom w:val="single" w:sz="4" w:space="0" w:color="auto"/>
              <w:right w:val="single" w:sz="4" w:space="0" w:color="auto"/>
            </w:tcBorders>
            <w:noWrap/>
            <w:vAlign w:val="bottom"/>
            <w:hideMark/>
          </w:tcPr>
          <w:p w14:paraId="49A60BE5"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239664</w:t>
            </w:r>
          </w:p>
        </w:tc>
        <w:tc>
          <w:tcPr>
            <w:tcW w:w="1186" w:type="dxa"/>
            <w:tcBorders>
              <w:top w:val="nil"/>
              <w:left w:val="nil"/>
              <w:bottom w:val="single" w:sz="4" w:space="0" w:color="auto"/>
              <w:right w:val="single" w:sz="4" w:space="0" w:color="auto"/>
            </w:tcBorders>
            <w:noWrap/>
            <w:vAlign w:val="bottom"/>
            <w:hideMark/>
          </w:tcPr>
          <w:p w14:paraId="02233978"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198936</w:t>
            </w:r>
          </w:p>
        </w:tc>
        <w:tc>
          <w:tcPr>
            <w:tcW w:w="1231" w:type="dxa"/>
            <w:tcBorders>
              <w:top w:val="nil"/>
              <w:left w:val="nil"/>
              <w:bottom w:val="single" w:sz="4" w:space="0" w:color="auto"/>
              <w:right w:val="single" w:sz="4" w:space="0" w:color="auto"/>
            </w:tcBorders>
            <w:noWrap/>
            <w:vAlign w:val="bottom"/>
            <w:hideMark/>
          </w:tcPr>
          <w:p w14:paraId="1C606BF1"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73CA1A15" w14:textId="77777777" w:rsidTr="00EB1FA2">
        <w:trPr>
          <w:trHeight w:val="112"/>
        </w:trPr>
        <w:tc>
          <w:tcPr>
            <w:tcW w:w="5100" w:type="dxa"/>
            <w:tcBorders>
              <w:top w:val="nil"/>
              <w:left w:val="single" w:sz="4" w:space="0" w:color="auto"/>
              <w:bottom w:val="single" w:sz="4" w:space="0" w:color="auto"/>
              <w:right w:val="single" w:sz="4" w:space="0" w:color="auto"/>
            </w:tcBorders>
            <w:noWrap/>
            <w:vAlign w:val="bottom"/>
            <w:hideMark/>
          </w:tcPr>
          <w:p w14:paraId="05B3EE88"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Rozmowy </w:t>
            </w:r>
            <w:proofErr w:type="spellStart"/>
            <w:r w:rsidRPr="00345B42">
              <w:rPr>
                <w:rFonts w:ascii="Arial" w:hAnsi="Arial" w:cs="Arial"/>
                <w:color w:val="000000"/>
              </w:rPr>
              <w:t>WiFi</w:t>
            </w:r>
            <w:proofErr w:type="spellEnd"/>
            <w:r w:rsidRPr="00345B42">
              <w:rPr>
                <w:rFonts w:ascii="Arial" w:hAnsi="Arial" w:cs="Arial"/>
                <w:color w:val="000000"/>
              </w:rPr>
              <w:t xml:space="preserve"> </w:t>
            </w:r>
            <w:proofErr w:type="spellStart"/>
            <w:r w:rsidRPr="00345B42">
              <w:rPr>
                <w:rFonts w:ascii="Arial" w:hAnsi="Arial" w:cs="Arial"/>
                <w:color w:val="000000"/>
              </w:rPr>
              <w:t>Calling</w:t>
            </w:r>
            <w:proofErr w:type="spellEnd"/>
            <w:r w:rsidRPr="00345B42">
              <w:rPr>
                <w:rFonts w:ascii="Arial" w:hAnsi="Arial" w:cs="Arial"/>
                <w:color w:val="000000"/>
              </w:rPr>
              <w:t xml:space="preserve"> w Polsce - w oparciu o adres IP dostawcy Internetu</w:t>
            </w:r>
          </w:p>
        </w:tc>
        <w:tc>
          <w:tcPr>
            <w:tcW w:w="1186" w:type="dxa"/>
            <w:tcBorders>
              <w:top w:val="nil"/>
              <w:left w:val="nil"/>
              <w:bottom w:val="single" w:sz="4" w:space="0" w:color="auto"/>
              <w:right w:val="single" w:sz="4" w:space="0" w:color="auto"/>
            </w:tcBorders>
            <w:noWrap/>
            <w:vAlign w:val="bottom"/>
            <w:hideMark/>
          </w:tcPr>
          <w:p w14:paraId="62D29D8A"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407196</w:t>
            </w:r>
          </w:p>
        </w:tc>
        <w:tc>
          <w:tcPr>
            <w:tcW w:w="1186" w:type="dxa"/>
            <w:tcBorders>
              <w:top w:val="nil"/>
              <w:left w:val="nil"/>
              <w:bottom w:val="single" w:sz="4" w:space="0" w:color="auto"/>
              <w:right w:val="single" w:sz="4" w:space="0" w:color="auto"/>
            </w:tcBorders>
            <w:noWrap/>
            <w:vAlign w:val="bottom"/>
            <w:hideMark/>
          </w:tcPr>
          <w:p w14:paraId="44F29192"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404110</w:t>
            </w:r>
          </w:p>
        </w:tc>
        <w:tc>
          <w:tcPr>
            <w:tcW w:w="1186" w:type="dxa"/>
            <w:tcBorders>
              <w:top w:val="nil"/>
              <w:left w:val="nil"/>
              <w:bottom w:val="single" w:sz="4" w:space="0" w:color="auto"/>
              <w:right w:val="single" w:sz="4" w:space="0" w:color="auto"/>
            </w:tcBorders>
            <w:noWrap/>
            <w:vAlign w:val="bottom"/>
            <w:hideMark/>
          </w:tcPr>
          <w:p w14:paraId="28C77119"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343292</w:t>
            </w:r>
          </w:p>
        </w:tc>
        <w:tc>
          <w:tcPr>
            <w:tcW w:w="1231" w:type="dxa"/>
            <w:tcBorders>
              <w:top w:val="nil"/>
              <w:left w:val="nil"/>
              <w:bottom w:val="single" w:sz="4" w:space="0" w:color="auto"/>
              <w:right w:val="single" w:sz="4" w:space="0" w:color="auto"/>
            </w:tcBorders>
            <w:noWrap/>
            <w:vAlign w:val="bottom"/>
            <w:hideMark/>
          </w:tcPr>
          <w:p w14:paraId="064A8482"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6A95316E" w14:textId="77777777" w:rsidTr="00EB1FA2">
        <w:trPr>
          <w:trHeight w:val="200"/>
        </w:trPr>
        <w:tc>
          <w:tcPr>
            <w:tcW w:w="5100" w:type="dxa"/>
            <w:tcBorders>
              <w:top w:val="nil"/>
              <w:left w:val="single" w:sz="4" w:space="0" w:color="auto"/>
              <w:bottom w:val="single" w:sz="4" w:space="0" w:color="auto"/>
              <w:right w:val="single" w:sz="4" w:space="0" w:color="auto"/>
            </w:tcBorders>
            <w:noWrap/>
            <w:vAlign w:val="bottom"/>
            <w:hideMark/>
          </w:tcPr>
          <w:p w14:paraId="2B5793F0"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SMS krajowy</w:t>
            </w:r>
          </w:p>
        </w:tc>
        <w:tc>
          <w:tcPr>
            <w:tcW w:w="1186" w:type="dxa"/>
            <w:tcBorders>
              <w:top w:val="nil"/>
              <w:left w:val="nil"/>
              <w:bottom w:val="single" w:sz="4" w:space="0" w:color="auto"/>
              <w:right w:val="single" w:sz="4" w:space="0" w:color="auto"/>
            </w:tcBorders>
            <w:noWrap/>
            <w:vAlign w:val="bottom"/>
            <w:hideMark/>
          </w:tcPr>
          <w:p w14:paraId="59D31ED9"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48710</w:t>
            </w:r>
          </w:p>
        </w:tc>
        <w:tc>
          <w:tcPr>
            <w:tcW w:w="1186" w:type="dxa"/>
            <w:tcBorders>
              <w:top w:val="nil"/>
              <w:left w:val="nil"/>
              <w:bottom w:val="single" w:sz="4" w:space="0" w:color="auto"/>
              <w:right w:val="single" w:sz="4" w:space="0" w:color="auto"/>
            </w:tcBorders>
            <w:noWrap/>
            <w:vAlign w:val="bottom"/>
            <w:hideMark/>
          </w:tcPr>
          <w:p w14:paraId="135361AC"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40800</w:t>
            </w:r>
          </w:p>
        </w:tc>
        <w:tc>
          <w:tcPr>
            <w:tcW w:w="1186" w:type="dxa"/>
            <w:tcBorders>
              <w:top w:val="nil"/>
              <w:left w:val="nil"/>
              <w:bottom w:val="single" w:sz="4" w:space="0" w:color="auto"/>
              <w:right w:val="single" w:sz="4" w:space="0" w:color="auto"/>
            </w:tcBorders>
            <w:noWrap/>
            <w:vAlign w:val="bottom"/>
            <w:hideMark/>
          </w:tcPr>
          <w:p w14:paraId="00D6BA1C"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39576</w:t>
            </w:r>
          </w:p>
        </w:tc>
        <w:tc>
          <w:tcPr>
            <w:tcW w:w="1231" w:type="dxa"/>
            <w:tcBorders>
              <w:top w:val="nil"/>
              <w:left w:val="nil"/>
              <w:bottom w:val="single" w:sz="4" w:space="0" w:color="auto"/>
              <w:right w:val="single" w:sz="4" w:space="0" w:color="auto"/>
            </w:tcBorders>
            <w:noWrap/>
            <w:vAlign w:val="bottom"/>
            <w:hideMark/>
          </w:tcPr>
          <w:p w14:paraId="48AE879B"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szt</w:t>
            </w:r>
            <w:proofErr w:type="spellEnd"/>
          </w:p>
        </w:tc>
      </w:tr>
      <w:tr w:rsidR="00854942" w:rsidRPr="00345B42" w14:paraId="4FF3758D" w14:textId="77777777" w:rsidTr="00EB1FA2">
        <w:trPr>
          <w:trHeight w:val="118"/>
        </w:trPr>
        <w:tc>
          <w:tcPr>
            <w:tcW w:w="5100" w:type="dxa"/>
            <w:tcBorders>
              <w:top w:val="nil"/>
              <w:left w:val="single" w:sz="4" w:space="0" w:color="auto"/>
              <w:bottom w:val="single" w:sz="4" w:space="0" w:color="auto"/>
              <w:right w:val="single" w:sz="4" w:space="0" w:color="auto"/>
            </w:tcBorders>
            <w:noWrap/>
            <w:vAlign w:val="bottom"/>
            <w:hideMark/>
          </w:tcPr>
          <w:p w14:paraId="78963262"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SMS międzynarodowy</w:t>
            </w:r>
          </w:p>
        </w:tc>
        <w:tc>
          <w:tcPr>
            <w:tcW w:w="1186" w:type="dxa"/>
            <w:tcBorders>
              <w:top w:val="nil"/>
              <w:left w:val="nil"/>
              <w:bottom w:val="single" w:sz="4" w:space="0" w:color="auto"/>
              <w:right w:val="single" w:sz="4" w:space="0" w:color="auto"/>
            </w:tcBorders>
            <w:noWrap/>
            <w:vAlign w:val="bottom"/>
            <w:hideMark/>
          </w:tcPr>
          <w:p w14:paraId="3517C93F"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370</w:t>
            </w:r>
          </w:p>
        </w:tc>
        <w:tc>
          <w:tcPr>
            <w:tcW w:w="1186" w:type="dxa"/>
            <w:tcBorders>
              <w:top w:val="nil"/>
              <w:left w:val="nil"/>
              <w:bottom w:val="single" w:sz="4" w:space="0" w:color="auto"/>
              <w:right w:val="single" w:sz="4" w:space="0" w:color="auto"/>
            </w:tcBorders>
            <w:noWrap/>
            <w:vAlign w:val="bottom"/>
            <w:hideMark/>
          </w:tcPr>
          <w:p w14:paraId="6C90423C"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120</w:t>
            </w:r>
          </w:p>
        </w:tc>
        <w:tc>
          <w:tcPr>
            <w:tcW w:w="1186" w:type="dxa"/>
            <w:tcBorders>
              <w:top w:val="nil"/>
              <w:left w:val="nil"/>
              <w:bottom w:val="single" w:sz="4" w:space="0" w:color="auto"/>
              <w:right w:val="single" w:sz="4" w:space="0" w:color="auto"/>
            </w:tcBorders>
            <w:noWrap/>
            <w:vAlign w:val="bottom"/>
            <w:hideMark/>
          </w:tcPr>
          <w:p w14:paraId="7549FB85"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166</w:t>
            </w:r>
          </w:p>
        </w:tc>
        <w:tc>
          <w:tcPr>
            <w:tcW w:w="1231" w:type="dxa"/>
            <w:tcBorders>
              <w:top w:val="nil"/>
              <w:left w:val="nil"/>
              <w:bottom w:val="single" w:sz="4" w:space="0" w:color="auto"/>
              <w:right w:val="single" w:sz="4" w:space="0" w:color="auto"/>
            </w:tcBorders>
            <w:noWrap/>
            <w:vAlign w:val="bottom"/>
            <w:hideMark/>
          </w:tcPr>
          <w:p w14:paraId="324303BF"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szt</w:t>
            </w:r>
            <w:proofErr w:type="spellEnd"/>
          </w:p>
        </w:tc>
      </w:tr>
      <w:tr w:rsidR="00854942" w:rsidRPr="00345B42" w14:paraId="5D1206EC" w14:textId="77777777" w:rsidTr="00EB1FA2">
        <w:trPr>
          <w:trHeight w:val="64"/>
        </w:trPr>
        <w:tc>
          <w:tcPr>
            <w:tcW w:w="5100" w:type="dxa"/>
            <w:tcBorders>
              <w:top w:val="nil"/>
              <w:left w:val="single" w:sz="4" w:space="0" w:color="auto"/>
              <w:bottom w:val="single" w:sz="4" w:space="0" w:color="auto"/>
              <w:right w:val="single" w:sz="4" w:space="0" w:color="auto"/>
            </w:tcBorders>
            <w:noWrap/>
            <w:vAlign w:val="bottom"/>
            <w:hideMark/>
          </w:tcPr>
          <w:p w14:paraId="49F180C8"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SMS w </w:t>
            </w:r>
            <w:proofErr w:type="spellStart"/>
            <w:r w:rsidRPr="00345B42">
              <w:rPr>
                <w:rFonts w:ascii="Arial" w:hAnsi="Arial" w:cs="Arial"/>
                <w:color w:val="000000"/>
              </w:rPr>
              <w:t>roamingu</w:t>
            </w:r>
            <w:proofErr w:type="spellEnd"/>
          </w:p>
        </w:tc>
        <w:tc>
          <w:tcPr>
            <w:tcW w:w="1186" w:type="dxa"/>
            <w:tcBorders>
              <w:top w:val="nil"/>
              <w:left w:val="nil"/>
              <w:bottom w:val="single" w:sz="4" w:space="0" w:color="auto"/>
              <w:right w:val="single" w:sz="4" w:space="0" w:color="auto"/>
            </w:tcBorders>
            <w:noWrap/>
            <w:vAlign w:val="bottom"/>
            <w:hideMark/>
          </w:tcPr>
          <w:p w14:paraId="50E65B56"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1080</w:t>
            </w:r>
          </w:p>
        </w:tc>
        <w:tc>
          <w:tcPr>
            <w:tcW w:w="1186" w:type="dxa"/>
            <w:tcBorders>
              <w:top w:val="nil"/>
              <w:left w:val="nil"/>
              <w:bottom w:val="single" w:sz="4" w:space="0" w:color="auto"/>
              <w:right w:val="single" w:sz="4" w:space="0" w:color="auto"/>
            </w:tcBorders>
            <w:noWrap/>
            <w:vAlign w:val="bottom"/>
            <w:hideMark/>
          </w:tcPr>
          <w:p w14:paraId="304AD48D"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254</w:t>
            </w:r>
          </w:p>
        </w:tc>
        <w:tc>
          <w:tcPr>
            <w:tcW w:w="1186" w:type="dxa"/>
            <w:tcBorders>
              <w:top w:val="nil"/>
              <w:left w:val="nil"/>
              <w:bottom w:val="single" w:sz="4" w:space="0" w:color="auto"/>
              <w:right w:val="single" w:sz="4" w:space="0" w:color="auto"/>
            </w:tcBorders>
            <w:noWrap/>
            <w:vAlign w:val="bottom"/>
            <w:hideMark/>
          </w:tcPr>
          <w:p w14:paraId="41C8E4B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584</w:t>
            </w:r>
          </w:p>
        </w:tc>
        <w:tc>
          <w:tcPr>
            <w:tcW w:w="1231" w:type="dxa"/>
            <w:tcBorders>
              <w:top w:val="nil"/>
              <w:left w:val="nil"/>
              <w:bottom w:val="single" w:sz="4" w:space="0" w:color="auto"/>
              <w:right w:val="single" w:sz="4" w:space="0" w:color="auto"/>
            </w:tcBorders>
            <w:noWrap/>
            <w:vAlign w:val="bottom"/>
            <w:hideMark/>
          </w:tcPr>
          <w:p w14:paraId="52FA0802"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szt</w:t>
            </w:r>
            <w:proofErr w:type="spellEnd"/>
          </w:p>
        </w:tc>
      </w:tr>
      <w:tr w:rsidR="00854942" w:rsidRPr="00345B42" w14:paraId="033480F1" w14:textId="77777777" w:rsidTr="00EB1FA2">
        <w:trPr>
          <w:trHeight w:val="138"/>
        </w:trPr>
        <w:tc>
          <w:tcPr>
            <w:tcW w:w="5100" w:type="dxa"/>
            <w:tcBorders>
              <w:top w:val="nil"/>
              <w:left w:val="single" w:sz="4" w:space="0" w:color="auto"/>
              <w:bottom w:val="single" w:sz="4" w:space="0" w:color="auto"/>
              <w:right w:val="single" w:sz="4" w:space="0" w:color="auto"/>
            </w:tcBorders>
            <w:noWrap/>
            <w:vAlign w:val="bottom"/>
            <w:hideMark/>
          </w:tcPr>
          <w:p w14:paraId="17A06F8B"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SMS </w:t>
            </w:r>
            <w:proofErr w:type="spellStart"/>
            <w:r w:rsidRPr="00345B42">
              <w:rPr>
                <w:rFonts w:ascii="Arial" w:hAnsi="Arial" w:cs="Arial"/>
                <w:color w:val="000000"/>
              </w:rPr>
              <w:t>WiFi</w:t>
            </w:r>
            <w:proofErr w:type="spellEnd"/>
            <w:r w:rsidRPr="00345B42">
              <w:rPr>
                <w:rFonts w:ascii="Arial" w:hAnsi="Arial" w:cs="Arial"/>
                <w:color w:val="000000"/>
              </w:rPr>
              <w:t xml:space="preserve"> poza Polską - w oparciu o adres IP dostawcy Internetu</w:t>
            </w:r>
          </w:p>
        </w:tc>
        <w:tc>
          <w:tcPr>
            <w:tcW w:w="1186" w:type="dxa"/>
            <w:tcBorders>
              <w:top w:val="nil"/>
              <w:left w:val="nil"/>
              <w:bottom w:val="single" w:sz="4" w:space="0" w:color="auto"/>
              <w:right w:val="single" w:sz="4" w:space="0" w:color="auto"/>
            </w:tcBorders>
            <w:noWrap/>
            <w:vAlign w:val="bottom"/>
            <w:hideMark/>
          </w:tcPr>
          <w:p w14:paraId="00E3D8E1"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126</w:t>
            </w:r>
          </w:p>
        </w:tc>
        <w:tc>
          <w:tcPr>
            <w:tcW w:w="1186" w:type="dxa"/>
            <w:tcBorders>
              <w:top w:val="nil"/>
              <w:left w:val="nil"/>
              <w:bottom w:val="single" w:sz="4" w:space="0" w:color="auto"/>
              <w:right w:val="single" w:sz="4" w:space="0" w:color="auto"/>
            </w:tcBorders>
            <w:noWrap/>
            <w:vAlign w:val="bottom"/>
            <w:hideMark/>
          </w:tcPr>
          <w:p w14:paraId="4003D7C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168</w:t>
            </w:r>
          </w:p>
        </w:tc>
        <w:tc>
          <w:tcPr>
            <w:tcW w:w="1186" w:type="dxa"/>
            <w:tcBorders>
              <w:top w:val="nil"/>
              <w:left w:val="nil"/>
              <w:bottom w:val="single" w:sz="4" w:space="0" w:color="auto"/>
              <w:right w:val="single" w:sz="4" w:space="0" w:color="auto"/>
            </w:tcBorders>
            <w:noWrap/>
            <w:vAlign w:val="bottom"/>
            <w:hideMark/>
          </w:tcPr>
          <w:p w14:paraId="6E78BA7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96</w:t>
            </w:r>
          </w:p>
        </w:tc>
        <w:tc>
          <w:tcPr>
            <w:tcW w:w="1231" w:type="dxa"/>
            <w:tcBorders>
              <w:top w:val="nil"/>
              <w:left w:val="nil"/>
              <w:bottom w:val="single" w:sz="4" w:space="0" w:color="auto"/>
              <w:right w:val="single" w:sz="4" w:space="0" w:color="auto"/>
            </w:tcBorders>
            <w:noWrap/>
            <w:vAlign w:val="bottom"/>
            <w:hideMark/>
          </w:tcPr>
          <w:p w14:paraId="28955040"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szt</w:t>
            </w:r>
            <w:proofErr w:type="spellEnd"/>
          </w:p>
        </w:tc>
      </w:tr>
      <w:tr w:rsidR="00854942" w:rsidRPr="00345B42" w14:paraId="08240170" w14:textId="77777777" w:rsidTr="00EB1FA2">
        <w:trPr>
          <w:trHeight w:val="212"/>
        </w:trPr>
        <w:tc>
          <w:tcPr>
            <w:tcW w:w="5100" w:type="dxa"/>
            <w:tcBorders>
              <w:top w:val="nil"/>
              <w:left w:val="single" w:sz="4" w:space="0" w:color="auto"/>
              <w:bottom w:val="single" w:sz="4" w:space="0" w:color="auto"/>
              <w:right w:val="single" w:sz="4" w:space="0" w:color="auto"/>
            </w:tcBorders>
            <w:noWrap/>
            <w:vAlign w:val="bottom"/>
            <w:hideMark/>
          </w:tcPr>
          <w:p w14:paraId="1043614A"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xml:space="preserve">SMS </w:t>
            </w:r>
            <w:proofErr w:type="spellStart"/>
            <w:r w:rsidRPr="00345B42">
              <w:rPr>
                <w:rFonts w:ascii="Arial" w:hAnsi="Arial" w:cs="Arial"/>
                <w:color w:val="000000"/>
              </w:rPr>
              <w:t>WiFi</w:t>
            </w:r>
            <w:proofErr w:type="spellEnd"/>
            <w:r w:rsidRPr="00345B42">
              <w:rPr>
                <w:rFonts w:ascii="Arial" w:hAnsi="Arial" w:cs="Arial"/>
                <w:color w:val="000000"/>
              </w:rPr>
              <w:t xml:space="preserve"> w Polsce - w oparciu o adres IP dostawcy Internetu</w:t>
            </w:r>
          </w:p>
        </w:tc>
        <w:tc>
          <w:tcPr>
            <w:tcW w:w="1186" w:type="dxa"/>
            <w:tcBorders>
              <w:top w:val="nil"/>
              <w:left w:val="nil"/>
              <w:bottom w:val="single" w:sz="4" w:space="0" w:color="auto"/>
              <w:right w:val="single" w:sz="4" w:space="0" w:color="auto"/>
            </w:tcBorders>
            <w:noWrap/>
            <w:vAlign w:val="bottom"/>
            <w:hideMark/>
          </w:tcPr>
          <w:p w14:paraId="03F80F28"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390</w:t>
            </w:r>
          </w:p>
        </w:tc>
        <w:tc>
          <w:tcPr>
            <w:tcW w:w="1186" w:type="dxa"/>
            <w:tcBorders>
              <w:top w:val="nil"/>
              <w:left w:val="nil"/>
              <w:bottom w:val="single" w:sz="4" w:space="0" w:color="auto"/>
              <w:right w:val="single" w:sz="4" w:space="0" w:color="auto"/>
            </w:tcBorders>
            <w:noWrap/>
            <w:vAlign w:val="bottom"/>
            <w:hideMark/>
          </w:tcPr>
          <w:p w14:paraId="5E6A2FA5"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772</w:t>
            </w:r>
          </w:p>
        </w:tc>
        <w:tc>
          <w:tcPr>
            <w:tcW w:w="1186" w:type="dxa"/>
            <w:tcBorders>
              <w:top w:val="nil"/>
              <w:left w:val="nil"/>
              <w:bottom w:val="single" w:sz="4" w:space="0" w:color="auto"/>
              <w:right w:val="single" w:sz="4" w:space="0" w:color="auto"/>
            </w:tcBorders>
            <w:noWrap/>
            <w:vAlign w:val="bottom"/>
            <w:hideMark/>
          </w:tcPr>
          <w:p w14:paraId="2AB2BD09"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522</w:t>
            </w:r>
          </w:p>
        </w:tc>
        <w:tc>
          <w:tcPr>
            <w:tcW w:w="1231" w:type="dxa"/>
            <w:tcBorders>
              <w:top w:val="nil"/>
              <w:left w:val="nil"/>
              <w:bottom w:val="single" w:sz="4" w:space="0" w:color="auto"/>
              <w:right w:val="single" w:sz="4" w:space="0" w:color="auto"/>
            </w:tcBorders>
            <w:noWrap/>
            <w:vAlign w:val="bottom"/>
            <w:hideMark/>
          </w:tcPr>
          <w:p w14:paraId="260AD1EC"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szt</w:t>
            </w:r>
            <w:proofErr w:type="spellEnd"/>
          </w:p>
        </w:tc>
      </w:tr>
      <w:tr w:rsidR="00854942" w:rsidRPr="00345B42" w14:paraId="7C6D0228" w14:textId="77777777" w:rsidTr="00EB1FA2">
        <w:trPr>
          <w:trHeight w:val="144"/>
        </w:trPr>
        <w:tc>
          <w:tcPr>
            <w:tcW w:w="5100" w:type="dxa"/>
            <w:tcBorders>
              <w:top w:val="nil"/>
              <w:left w:val="single" w:sz="4" w:space="0" w:color="auto"/>
              <w:bottom w:val="single" w:sz="4" w:space="0" w:color="auto"/>
              <w:right w:val="single" w:sz="4" w:space="0" w:color="auto"/>
            </w:tcBorders>
            <w:noWrap/>
            <w:vAlign w:val="bottom"/>
            <w:hideMark/>
          </w:tcPr>
          <w:p w14:paraId="6857C9BA"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Wideo Rozmowy</w:t>
            </w:r>
          </w:p>
        </w:tc>
        <w:tc>
          <w:tcPr>
            <w:tcW w:w="1186" w:type="dxa"/>
            <w:tcBorders>
              <w:top w:val="nil"/>
              <w:left w:val="nil"/>
              <w:bottom w:val="single" w:sz="4" w:space="0" w:color="auto"/>
              <w:right w:val="single" w:sz="4" w:space="0" w:color="auto"/>
            </w:tcBorders>
            <w:noWrap/>
            <w:vAlign w:val="bottom"/>
            <w:hideMark/>
          </w:tcPr>
          <w:p w14:paraId="0AE2CC93"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w:t>
            </w:r>
          </w:p>
        </w:tc>
        <w:tc>
          <w:tcPr>
            <w:tcW w:w="1186" w:type="dxa"/>
            <w:tcBorders>
              <w:top w:val="nil"/>
              <w:left w:val="nil"/>
              <w:bottom w:val="single" w:sz="4" w:space="0" w:color="auto"/>
              <w:right w:val="single" w:sz="4" w:space="0" w:color="auto"/>
            </w:tcBorders>
            <w:noWrap/>
            <w:vAlign w:val="bottom"/>
            <w:hideMark/>
          </w:tcPr>
          <w:p w14:paraId="39CEDB60"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34</w:t>
            </w:r>
          </w:p>
        </w:tc>
        <w:tc>
          <w:tcPr>
            <w:tcW w:w="1186" w:type="dxa"/>
            <w:tcBorders>
              <w:top w:val="nil"/>
              <w:left w:val="nil"/>
              <w:bottom w:val="single" w:sz="4" w:space="0" w:color="auto"/>
              <w:right w:val="single" w:sz="4" w:space="0" w:color="auto"/>
            </w:tcBorders>
            <w:noWrap/>
            <w:vAlign w:val="bottom"/>
            <w:hideMark/>
          </w:tcPr>
          <w:p w14:paraId="4FC2BFA6"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54</w:t>
            </w:r>
          </w:p>
        </w:tc>
        <w:tc>
          <w:tcPr>
            <w:tcW w:w="1231" w:type="dxa"/>
            <w:tcBorders>
              <w:top w:val="nil"/>
              <w:left w:val="nil"/>
              <w:bottom w:val="single" w:sz="4" w:space="0" w:color="auto"/>
              <w:right w:val="single" w:sz="4" w:space="0" w:color="auto"/>
            </w:tcBorders>
            <w:noWrap/>
            <w:vAlign w:val="bottom"/>
            <w:hideMark/>
          </w:tcPr>
          <w:p w14:paraId="7D3F31F8"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r w:rsidR="00854942" w:rsidRPr="00345B42" w14:paraId="14D556AE" w14:textId="77777777" w:rsidTr="00EB1FA2">
        <w:trPr>
          <w:trHeight w:val="77"/>
        </w:trPr>
        <w:tc>
          <w:tcPr>
            <w:tcW w:w="5100" w:type="dxa"/>
            <w:tcBorders>
              <w:top w:val="nil"/>
              <w:left w:val="single" w:sz="4" w:space="0" w:color="auto"/>
              <w:bottom w:val="single" w:sz="4" w:space="0" w:color="auto"/>
              <w:right w:val="single" w:sz="4" w:space="0" w:color="auto"/>
            </w:tcBorders>
            <w:noWrap/>
            <w:vAlign w:val="bottom"/>
            <w:hideMark/>
          </w:tcPr>
          <w:p w14:paraId="7CF8BD87"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Wideo Rozmowy - Biznes Grupa</w:t>
            </w:r>
          </w:p>
        </w:tc>
        <w:tc>
          <w:tcPr>
            <w:tcW w:w="1186" w:type="dxa"/>
            <w:tcBorders>
              <w:top w:val="nil"/>
              <w:left w:val="nil"/>
              <w:bottom w:val="single" w:sz="4" w:space="0" w:color="auto"/>
              <w:right w:val="single" w:sz="4" w:space="0" w:color="auto"/>
            </w:tcBorders>
            <w:noWrap/>
            <w:vAlign w:val="bottom"/>
            <w:hideMark/>
          </w:tcPr>
          <w:p w14:paraId="6D8BCDC4"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w:t>
            </w:r>
          </w:p>
        </w:tc>
        <w:tc>
          <w:tcPr>
            <w:tcW w:w="1186" w:type="dxa"/>
            <w:tcBorders>
              <w:top w:val="nil"/>
              <w:left w:val="nil"/>
              <w:bottom w:val="single" w:sz="4" w:space="0" w:color="auto"/>
              <w:right w:val="single" w:sz="4" w:space="0" w:color="auto"/>
            </w:tcBorders>
            <w:noWrap/>
            <w:vAlign w:val="bottom"/>
            <w:hideMark/>
          </w:tcPr>
          <w:p w14:paraId="2761BD6F" w14:textId="77777777" w:rsidR="00854942" w:rsidRPr="00345B42" w:rsidRDefault="00854942" w:rsidP="00EB1FA2">
            <w:pPr>
              <w:spacing w:line="360" w:lineRule="auto"/>
              <w:jc w:val="right"/>
              <w:rPr>
                <w:rFonts w:ascii="Arial" w:hAnsi="Arial" w:cs="Arial"/>
                <w:color w:val="000000"/>
              </w:rPr>
            </w:pPr>
            <w:r w:rsidRPr="00345B42">
              <w:rPr>
                <w:rFonts w:ascii="Arial" w:hAnsi="Arial" w:cs="Arial"/>
                <w:color w:val="000000"/>
              </w:rPr>
              <w:t>120</w:t>
            </w:r>
          </w:p>
        </w:tc>
        <w:tc>
          <w:tcPr>
            <w:tcW w:w="1186" w:type="dxa"/>
            <w:tcBorders>
              <w:top w:val="nil"/>
              <w:left w:val="nil"/>
              <w:bottom w:val="single" w:sz="4" w:space="0" w:color="auto"/>
              <w:right w:val="single" w:sz="4" w:space="0" w:color="auto"/>
            </w:tcBorders>
            <w:noWrap/>
            <w:vAlign w:val="bottom"/>
            <w:hideMark/>
          </w:tcPr>
          <w:p w14:paraId="6BAD0E15" w14:textId="77777777" w:rsidR="00854942" w:rsidRPr="00345B42" w:rsidRDefault="00854942" w:rsidP="00EB1FA2">
            <w:pPr>
              <w:spacing w:line="360" w:lineRule="auto"/>
              <w:rPr>
                <w:rFonts w:ascii="Arial" w:hAnsi="Arial" w:cs="Arial"/>
                <w:color w:val="000000"/>
              </w:rPr>
            </w:pPr>
            <w:r w:rsidRPr="00345B42">
              <w:rPr>
                <w:rFonts w:ascii="Arial" w:hAnsi="Arial" w:cs="Arial"/>
                <w:color w:val="000000"/>
              </w:rPr>
              <w:t> </w:t>
            </w:r>
          </w:p>
        </w:tc>
        <w:tc>
          <w:tcPr>
            <w:tcW w:w="1231" w:type="dxa"/>
            <w:tcBorders>
              <w:top w:val="nil"/>
              <w:left w:val="nil"/>
              <w:bottom w:val="single" w:sz="4" w:space="0" w:color="auto"/>
              <w:right w:val="single" w:sz="4" w:space="0" w:color="auto"/>
            </w:tcBorders>
            <w:noWrap/>
            <w:vAlign w:val="bottom"/>
            <w:hideMark/>
          </w:tcPr>
          <w:p w14:paraId="690235C3" w14:textId="77777777" w:rsidR="00854942" w:rsidRPr="00345B42" w:rsidRDefault="00854942" w:rsidP="00E20FA5">
            <w:pPr>
              <w:spacing w:line="360" w:lineRule="auto"/>
              <w:jc w:val="center"/>
              <w:rPr>
                <w:rFonts w:ascii="Arial" w:hAnsi="Arial" w:cs="Arial"/>
                <w:color w:val="000000"/>
              </w:rPr>
            </w:pPr>
            <w:proofErr w:type="spellStart"/>
            <w:r w:rsidRPr="00345B42">
              <w:rPr>
                <w:rFonts w:ascii="Arial" w:hAnsi="Arial" w:cs="Arial"/>
                <w:color w:val="000000"/>
              </w:rPr>
              <w:t>sek</w:t>
            </w:r>
            <w:proofErr w:type="spellEnd"/>
          </w:p>
        </w:tc>
      </w:tr>
    </w:tbl>
    <w:p w14:paraId="2082676A" w14:textId="77777777" w:rsidR="00854942" w:rsidRPr="00EB1FA2" w:rsidRDefault="00854942" w:rsidP="00EB1FA2">
      <w:pPr>
        <w:suppressAutoHyphens/>
        <w:jc w:val="both"/>
        <w:rPr>
          <w:rFonts w:ascii="Arial" w:hAnsi="Arial" w:cs="Arial"/>
          <w:lang w:eastAsia="ar-SA"/>
        </w:rPr>
      </w:pPr>
    </w:p>
    <w:p w14:paraId="6015DD6C" w14:textId="77777777" w:rsidR="00F52C7A" w:rsidRPr="00B30D81" w:rsidRDefault="00F52C7A" w:rsidP="00886471">
      <w:pPr>
        <w:numPr>
          <w:ilvl w:val="0"/>
          <w:numId w:val="76"/>
        </w:numPr>
        <w:tabs>
          <w:tab w:val="num" w:pos="426"/>
        </w:tabs>
        <w:suppressAutoHyphens/>
        <w:ind w:left="360"/>
        <w:rPr>
          <w:rFonts w:ascii="Arial" w:hAnsi="Arial" w:cs="Arial"/>
          <w:b/>
        </w:rPr>
      </w:pPr>
      <w:r w:rsidRPr="00B30D81">
        <w:rPr>
          <w:rFonts w:ascii="Arial" w:hAnsi="Arial" w:cs="Arial"/>
          <w:b/>
        </w:rPr>
        <w:t>Zobowiązania wobec dotychczasowego operatora</w:t>
      </w:r>
    </w:p>
    <w:p w14:paraId="41DC699A" w14:textId="77777777" w:rsidR="00F52C7A" w:rsidRPr="00B30D81" w:rsidRDefault="00F52C7A" w:rsidP="00F52C7A">
      <w:pPr>
        <w:ind w:left="1080"/>
        <w:rPr>
          <w:rFonts w:ascii="Arial" w:hAnsi="Arial" w:cs="Arial"/>
          <w:b/>
        </w:rPr>
      </w:pPr>
    </w:p>
    <w:p w14:paraId="3FCC0BF7" w14:textId="3124E698" w:rsidR="00F52C7A" w:rsidRPr="00B30D81" w:rsidRDefault="00F52C7A" w:rsidP="00F52C7A">
      <w:pPr>
        <w:jc w:val="both"/>
        <w:rPr>
          <w:rFonts w:ascii="Arial" w:hAnsi="Arial" w:cs="Arial"/>
        </w:rPr>
      </w:pPr>
      <w:r w:rsidRPr="00B30D81">
        <w:rPr>
          <w:rFonts w:ascii="Arial" w:hAnsi="Arial" w:cs="Arial"/>
        </w:rPr>
        <w:t xml:space="preserve">Umowy pomiędzy zamawiającym, a dotychczasowymi operatorami komórkowymi wygasną w dniu </w:t>
      </w:r>
      <w:r w:rsidR="00A0183D">
        <w:rPr>
          <w:rFonts w:ascii="Arial" w:hAnsi="Arial" w:cs="Arial"/>
        </w:rPr>
        <w:t>20</w:t>
      </w:r>
      <w:r w:rsidRPr="00B30D81">
        <w:rPr>
          <w:rFonts w:ascii="Arial" w:hAnsi="Arial" w:cs="Arial"/>
        </w:rPr>
        <w:t xml:space="preserve"> </w:t>
      </w:r>
      <w:r w:rsidR="00A0183D">
        <w:rPr>
          <w:rFonts w:ascii="Arial" w:hAnsi="Arial" w:cs="Arial"/>
        </w:rPr>
        <w:t>czerwca</w:t>
      </w:r>
      <w:r w:rsidRPr="00B30D81">
        <w:rPr>
          <w:rFonts w:ascii="Arial" w:hAnsi="Arial" w:cs="Arial"/>
        </w:rPr>
        <w:t xml:space="preserve"> 2022 r. </w:t>
      </w:r>
    </w:p>
    <w:p w14:paraId="11F3E677" w14:textId="77777777" w:rsidR="00F52C7A" w:rsidRDefault="00F52C7A" w:rsidP="00F52C7A">
      <w:pPr>
        <w:rPr>
          <w:rFonts w:ascii="Arial" w:hAnsi="Arial" w:cs="Arial"/>
        </w:rPr>
      </w:pPr>
    </w:p>
    <w:p w14:paraId="54DD0DA4" w14:textId="77777777" w:rsidR="00F52C7A" w:rsidRPr="00B30D81" w:rsidRDefault="00F52C7A" w:rsidP="00886471">
      <w:pPr>
        <w:numPr>
          <w:ilvl w:val="0"/>
          <w:numId w:val="77"/>
        </w:numPr>
        <w:suppressAutoHyphens/>
        <w:rPr>
          <w:rFonts w:ascii="Arial" w:hAnsi="Arial" w:cs="Arial"/>
          <w:b/>
        </w:rPr>
      </w:pPr>
      <w:r w:rsidRPr="00B30D81">
        <w:rPr>
          <w:rFonts w:ascii="Arial" w:hAnsi="Arial" w:cs="Arial"/>
          <w:b/>
        </w:rPr>
        <w:t>Warunki realizacji zamówienia</w:t>
      </w:r>
    </w:p>
    <w:p w14:paraId="3F611F13" w14:textId="77777777" w:rsidR="00F52C7A" w:rsidRPr="00B30D81" w:rsidRDefault="00F52C7A" w:rsidP="00F52C7A">
      <w:pPr>
        <w:ind w:left="1080"/>
        <w:rPr>
          <w:rFonts w:ascii="Arial" w:hAnsi="Arial" w:cs="Arial"/>
          <w:b/>
        </w:rPr>
      </w:pPr>
    </w:p>
    <w:p w14:paraId="0BF1F538"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Plany taryfowe</w:t>
      </w:r>
    </w:p>
    <w:p w14:paraId="5C592C99" w14:textId="77777777" w:rsidR="00F52C7A" w:rsidRPr="00B30D81" w:rsidRDefault="00F52C7A" w:rsidP="00F52C7A">
      <w:pPr>
        <w:ind w:left="1080"/>
        <w:rPr>
          <w:rFonts w:ascii="Arial" w:hAnsi="Arial" w:cs="Arial"/>
          <w:b/>
        </w:rPr>
      </w:pPr>
    </w:p>
    <w:p w14:paraId="6410DFD1" w14:textId="77777777" w:rsidR="00F52C7A" w:rsidRPr="00B30D81" w:rsidRDefault="00F52C7A" w:rsidP="00F52C7A">
      <w:pPr>
        <w:ind w:left="900"/>
        <w:jc w:val="both"/>
        <w:rPr>
          <w:rFonts w:ascii="Arial" w:hAnsi="Arial" w:cs="Arial"/>
        </w:rPr>
      </w:pPr>
      <w:r w:rsidRPr="00B30D81">
        <w:rPr>
          <w:rFonts w:ascii="Arial" w:hAnsi="Arial" w:cs="Arial"/>
        </w:rPr>
        <w:t xml:space="preserve">Wszystkie głosowe plany taryfowe zamieszczone w ofercie powinny być planami sekundowymi bez opłat inicjacyjnych za rozpoczęcie połączenia. Naliczanie sekundowe dotyczy połączeń realizowanych w kraju na numery krajowe, z wykluczeniem połączeń na numery specjalne i informacyjne. W przypadku usługi transmisji danych naliczanie (taryfikowanie) powinno następować, co 1 </w:t>
      </w:r>
      <w:proofErr w:type="spellStart"/>
      <w:r w:rsidRPr="00B30D81">
        <w:rPr>
          <w:rFonts w:ascii="Arial" w:hAnsi="Arial" w:cs="Arial"/>
        </w:rPr>
        <w:t>kB</w:t>
      </w:r>
      <w:proofErr w:type="spellEnd"/>
      <w:r w:rsidRPr="00B30D81">
        <w:rPr>
          <w:rFonts w:ascii="Arial" w:hAnsi="Arial" w:cs="Arial"/>
        </w:rPr>
        <w:t>.</w:t>
      </w:r>
    </w:p>
    <w:p w14:paraId="766746E4" w14:textId="77777777" w:rsidR="00F52C7A" w:rsidRPr="00B30D81" w:rsidRDefault="00F52C7A" w:rsidP="00F52C7A">
      <w:pPr>
        <w:ind w:left="900"/>
        <w:jc w:val="both"/>
        <w:rPr>
          <w:rFonts w:ascii="Arial" w:hAnsi="Arial" w:cs="Arial"/>
        </w:rPr>
      </w:pPr>
      <w:r w:rsidRPr="00B30D81">
        <w:rPr>
          <w:rFonts w:ascii="Arial" w:hAnsi="Arial" w:cs="Arial"/>
        </w:rPr>
        <w:t>Plany taryfowe dla kart głosowych w telefonach komórkowych, kart głosowych w bramkach FCT i kart transmisji danych, powinny spełniać niżej wymienione wymagania:</w:t>
      </w:r>
    </w:p>
    <w:p w14:paraId="73177D3B" w14:textId="77777777" w:rsidR="00F52C7A" w:rsidRPr="00B30D81" w:rsidRDefault="00F52C7A" w:rsidP="00F52C7A">
      <w:pPr>
        <w:ind w:left="900"/>
        <w:rPr>
          <w:rFonts w:ascii="Arial" w:hAnsi="Arial" w:cs="Arial"/>
        </w:rPr>
      </w:pPr>
    </w:p>
    <w:p w14:paraId="672C298E" w14:textId="77777777" w:rsidR="00F52C7A" w:rsidRPr="00B30D81" w:rsidRDefault="00F52C7A" w:rsidP="00886471">
      <w:pPr>
        <w:numPr>
          <w:ilvl w:val="2"/>
          <w:numId w:val="77"/>
        </w:numPr>
        <w:tabs>
          <w:tab w:val="left" w:pos="858"/>
        </w:tabs>
        <w:suppressAutoHyphens/>
        <w:rPr>
          <w:rFonts w:ascii="Arial" w:hAnsi="Arial" w:cs="Arial"/>
          <w:b/>
        </w:rPr>
      </w:pPr>
      <w:r w:rsidRPr="00B30D81">
        <w:rPr>
          <w:rFonts w:ascii="Arial" w:hAnsi="Arial" w:cs="Arial"/>
          <w:b/>
        </w:rPr>
        <w:t>Plan dla głosowych kart SIM – minimum 375 sztuk</w:t>
      </w:r>
    </w:p>
    <w:p w14:paraId="244326CC" w14:textId="77777777" w:rsidR="00F52C7A" w:rsidRPr="00B30D81" w:rsidRDefault="00F52C7A" w:rsidP="00F52C7A">
      <w:pPr>
        <w:ind w:left="720"/>
        <w:rPr>
          <w:rFonts w:ascii="Arial" w:hAnsi="Arial" w:cs="Arial"/>
        </w:rPr>
      </w:pPr>
    </w:p>
    <w:p w14:paraId="3F341D67" w14:textId="77777777" w:rsidR="00F52C7A" w:rsidRPr="00B30D81" w:rsidRDefault="00F52C7A" w:rsidP="00F52C7A">
      <w:pPr>
        <w:ind w:left="1134"/>
        <w:jc w:val="both"/>
        <w:rPr>
          <w:rFonts w:ascii="Arial" w:hAnsi="Arial" w:cs="Arial"/>
        </w:rPr>
      </w:pPr>
      <w:r w:rsidRPr="00B30D81">
        <w:rPr>
          <w:rFonts w:ascii="Arial" w:hAnsi="Arial" w:cs="Arial"/>
        </w:rPr>
        <w:t>Plan musi być oparty na jednolitym abonamencie dla wszystkich obecnych</w:t>
      </w:r>
      <w:r w:rsidRPr="00B30D81">
        <w:rPr>
          <w:rFonts w:ascii="Arial" w:hAnsi="Arial" w:cs="Arial"/>
        </w:rPr>
        <w:br/>
        <w:t>i przyszłych użytkowników z opłatą abonamentową obejmującą wszystkie niżej wymienione usługi krajowe:</w:t>
      </w:r>
    </w:p>
    <w:p w14:paraId="4D58C239"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miesięczny abonament,</w:t>
      </w:r>
    </w:p>
    <w:p w14:paraId="611FDB53"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miesięczna opłata za zryczałtowaną sieć korporacyjną,</w:t>
      </w:r>
    </w:p>
    <w:p w14:paraId="1E2DD818"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połączenia do sieci własnej GSM,</w:t>
      </w:r>
    </w:p>
    <w:p w14:paraId="5FC7DB7F"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połączenia do innych, krajowych operatorów GSM,</w:t>
      </w:r>
    </w:p>
    <w:p w14:paraId="113C7B9E" w14:textId="5D69EC6B" w:rsidR="00F52C7A" w:rsidRPr="00B30D81" w:rsidRDefault="00F52C7A" w:rsidP="00886471">
      <w:pPr>
        <w:numPr>
          <w:ilvl w:val="0"/>
          <w:numId w:val="83"/>
        </w:numPr>
        <w:suppressAutoHyphens/>
        <w:rPr>
          <w:rFonts w:ascii="Arial" w:hAnsi="Arial" w:cs="Arial"/>
        </w:rPr>
      </w:pPr>
      <w:r w:rsidRPr="00B30D81">
        <w:rPr>
          <w:rFonts w:ascii="Arial" w:hAnsi="Arial" w:cs="Arial"/>
        </w:rPr>
        <w:t>połączenia do stacjonarnych operatorów krajowych</w:t>
      </w:r>
      <w:r w:rsidR="00CC1F28">
        <w:rPr>
          <w:rFonts w:ascii="Arial" w:hAnsi="Arial" w:cs="Arial"/>
        </w:rPr>
        <w:t xml:space="preserve"> (b</w:t>
      </w:r>
      <w:r w:rsidR="00CC1F28" w:rsidRPr="00CC1F28">
        <w:rPr>
          <w:rFonts w:ascii="Arial" w:hAnsi="Arial" w:cs="Arial"/>
        </w:rPr>
        <w:t>ezpłatne połączenia z numerami stacjonarnymi nie dotyczą usług o podwyższonej opłacie, jak np. płatne infolinie</w:t>
      </w:r>
      <w:r w:rsidR="00CC1F28">
        <w:rPr>
          <w:rFonts w:ascii="Arial" w:hAnsi="Arial" w:cs="Arial"/>
        </w:rPr>
        <w:t>)</w:t>
      </w:r>
      <w:r w:rsidRPr="00B30D81">
        <w:rPr>
          <w:rFonts w:ascii="Arial" w:hAnsi="Arial" w:cs="Arial"/>
        </w:rPr>
        <w:t>,</w:t>
      </w:r>
    </w:p>
    <w:p w14:paraId="585F2620"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SMS do krajowej sieci komórkowej,</w:t>
      </w:r>
    </w:p>
    <w:p w14:paraId="55468FA3"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MMS do krajowej sieci komórkowej,</w:t>
      </w:r>
    </w:p>
    <w:p w14:paraId="0F013D47"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pakiet dostępu do sieci Internet w standardzie GPRS, EDGE, UMTS, HSDPA, G3, LTE, 5G – minimum 20GB danych wysłanych/odebranych,</w:t>
      </w:r>
    </w:p>
    <w:p w14:paraId="3D989732" w14:textId="77777777" w:rsidR="00F52C7A" w:rsidRPr="00B30D81" w:rsidRDefault="00F52C7A" w:rsidP="00886471">
      <w:pPr>
        <w:numPr>
          <w:ilvl w:val="0"/>
          <w:numId w:val="83"/>
        </w:numPr>
        <w:suppressAutoHyphens/>
        <w:rPr>
          <w:rFonts w:ascii="Arial" w:hAnsi="Arial" w:cs="Arial"/>
        </w:rPr>
      </w:pPr>
      <w:r w:rsidRPr="00B30D81">
        <w:rPr>
          <w:rFonts w:ascii="Arial" w:hAnsi="Arial" w:cs="Arial"/>
        </w:rPr>
        <w:t>bezpłatna aktywacja,</w:t>
      </w:r>
    </w:p>
    <w:p w14:paraId="25E9C698" w14:textId="3ACBBDDC" w:rsidR="00F52C7A" w:rsidRPr="00B30D81" w:rsidRDefault="002B6768" w:rsidP="00F52C7A">
      <w:pPr>
        <w:ind w:left="1134"/>
        <w:jc w:val="both"/>
        <w:rPr>
          <w:rFonts w:ascii="Arial" w:hAnsi="Arial" w:cs="Arial"/>
        </w:rPr>
      </w:pPr>
      <w:r w:rsidRPr="002B6768">
        <w:rPr>
          <w:rFonts w:ascii="Arial" w:hAnsi="Arial" w:cs="Arial"/>
        </w:rPr>
        <w:t xml:space="preserve">Wykonawca zapewni dla każdego numeru w ramach abonamentu bezpłatne połączenia głosowe, SMS i MMS realizowanych w </w:t>
      </w:r>
      <w:proofErr w:type="spellStart"/>
      <w:r w:rsidRPr="002B6768">
        <w:rPr>
          <w:rFonts w:ascii="Arial" w:hAnsi="Arial" w:cs="Arial"/>
        </w:rPr>
        <w:t>roamingu</w:t>
      </w:r>
      <w:proofErr w:type="spellEnd"/>
      <w:r w:rsidRPr="002B6768">
        <w:rPr>
          <w:rFonts w:ascii="Arial" w:hAnsi="Arial" w:cs="Arial"/>
        </w:rPr>
        <w:t xml:space="preserve"> na terenie Unii Europejskiej oraz pakiet 2GB danych wysłanych/odebranych zrealizowanych w ramach </w:t>
      </w:r>
      <w:proofErr w:type="spellStart"/>
      <w:r w:rsidRPr="002B6768">
        <w:rPr>
          <w:rFonts w:ascii="Arial" w:hAnsi="Arial" w:cs="Arial"/>
        </w:rPr>
        <w:t>roamingu</w:t>
      </w:r>
      <w:proofErr w:type="spellEnd"/>
      <w:r w:rsidRPr="002B6768">
        <w:rPr>
          <w:rFonts w:ascii="Arial" w:hAnsi="Arial" w:cs="Arial"/>
        </w:rPr>
        <w:t xml:space="preserve"> na terenie Unii Europejskiej. Pozostałe, połączenia głosowe, SMS, MMS i transmisja danych będą taryfikowane zgodnie z cennikiem usług </w:t>
      </w:r>
      <w:proofErr w:type="spellStart"/>
      <w:r w:rsidRPr="002B6768">
        <w:rPr>
          <w:rFonts w:ascii="Arial" w:hAnsi="Arial" w:cs="Arial"/>
        </w:rPr>
        <w:t>roamingu</w:t>
      </w:r>
      <w:proofErr w:type="spellEnd"/>
      <w:r w:rsidRPr="002B6768">
        <w:rPr>
          <w:rFonts w:ascii="Arial" w:hAnsi="Arial" w:cs="Arial"/>
        </w:rPr>
        <w:t xml:space="preserve"> dla klientów biznesowych.</w:t>
      </w:r>
      <w:r w:rsidR="00EB1FA2">
        <w:rPr>
          <w:rFonts w:ascii="Arial" w:hAnsi="Arial" w:cs="Arial"/>
        </w:rPr>
        <w:t xml:space="preserve"> </w:t>
      </w:r>
      <w:r w:rsidR="00F52C7A" w:rsidRPr="00B30D81">
        <w:rPr>
          <w:rFonts w:ascii="Arial" w:hAnsi="Arial" w:cs="Arial"/>
        </w:rPr>
        <w:t>Wykonawca umieszcza w formularzu ofertowym cenę miesięcznego abonamentu, w którym zawarte są koszty wszystkich ww. usług dla 1 karty SIM.</w:t>
      </w:r>
    </w:p>
    <w:p w14:paraId="147482FF" w14:textId="77777777" w:rsidR="00F52C7A" w:rsidRPr="00B30D81" w:rsidRDefault="00F52C7A" w:rsidP="00F52C7A">
      <w:pPr>
        <w:tabs>
          <w:tab w:val="left" w:pos="1920"/>
          <w:tab w:val="left" w:pos="1985"/>
        </w:tabs>
        <w:ind w:left="1920"/>
        <w:rPr>
          <w:rFonts w:ascii="Arial" w:hAnsi="Arial" w:cs="Arial"/>
        </w:rPr>
      </w:pPr>
    </w:p>
    <w:p w14:paraId="54D238F1" w14:textId="77777777" w:rsidR="00F52C7A" w:rsidRPr="00B30D81" w:rsidRDefault="00F52C7A" w:rsidP="00886471">
      <w:pPr>
        <w:numPr>
          <w:ilvl w:val="2"/>
          <w:numId w:val="77"/>
        </w:numPr>
        <w:tabs>
          <w:tab w:val="left" w:pos="858"/>
        </w:tabs>
        <w:suppressAutoHyphens/>
        <w:rPr>
          <w:rFonts w:ascii="Arial" w:hAnsi="Arial" w:cs="Arial"/>
          <w:b/>
        </w:rPr>
      </w:pPr>
      <w:r w:rsidRPr="00B30D81">
        <w:rPr>
          <w:rFonts w:ascii="Arial" w:hAnsi="Arial" w:cs="Arial"/>
          <w:b/>
        </w:rPr>
        <w:t>Plan dla głosowych kart SIM w bramkach FCT – 3 sztuki</w:t>
      </w:r>
    </w:p>
    <w:p w14:paraId="1FDF5A42" w14:textId="77777777" w:rsidR="00F52C7A" w:rsidRPr="00B30D81" w:rsidRDefault="00F52C7A" w:rsidP="00F52C7A">
      <w:pPr>
        <w:ind w:left="1440"/>
        <w:rPr>
          <w:rFonts w:ascii="Arial" w:hAnsi="Arial" w:cs="Arial"/>
          <w:u w:val="single"/>
        </w:rPr>
      </w:pPr>
    </w:p>
    <w:p w14:paraId="56964E3F" w14:textId="77777777" w:rsidR="00F52C7A" w:rsidRPr="00B30D81" w:rsidRDefault="00F52C7A" w:rsidP="00F52C7A">
      <w:pPr>
        <w:ind w:left="708" w:firstLine="516"/>
        <w:jc w:val="both"/>
        <w:rPr>
          <w:rFonts w:ascii="Arial" w:hAnsi="Arial" w:cs="Arial"/>
        </w:rPr>
      </w:pPr>
      <w:r w:rsidRPr="00B30D81">
        <w:rPr>
          <w:rFonts w:ascii="Arial" w:hAnsi="Arial" w:cs="Arial"/>
        </w:rPr>
        <w:t xml:space="preserve">Plan taryfowy dla bramek FCT z opłatą abonamentową obejmującą wszystkie </w:t>
      </w:r>
    </w:p>
    <w:p w14:paraId="5F44B089" w14:textId="77777777" w:rsidR="00F52C7A" w:rsidRPr="00B30D81" w:rsidRDefault="00F52C7A" w:rsidP="00F52C7A">
      <w:pPr>
        <w:ind w:left="708" w:firstLine="516"/>
        <w:rPr>
          <w:rFonts w:ascii="Arial" w:hAnsi="Arial" w:cs="Arial"/>
        </w:rPr>
      </w:pPr>
      <w:r w:rsidRPr="00B30D81">
        <w:rPr>
          <w:rFonts w:ascii="Arial" w:hAnsi="Arial" w:cs="Arial"/>
        </w:rPr>
        <w:t>niżej wymienione usługi krajowe:</w:t>
      </w:r>
    </w:p>
    <w:p w14:paraId="693555F4"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miesięczny abonament,</w:t>
      </w:r>
    </w:p>
    <w:p w14:paraId="3E2F57D8"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połączenia do sieci własnej,</w:t>
      </w:r>
    </w:p>
    <w:p w14:paraId="3949CA04"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połączenia do innych krajowych operatorów GSM,</w:t>
      </w:r>
    </w:p>
    <w:p w14:paraId="5ED7DF68"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połączenia w ramach sieci korporacyjnej,</w:t>
      </w:r>
    </w:p>
    <w:p w14:paraId="1AA27E76"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bezpłatna aktywacja.</w:t>
      </w:r>
    </w:p>
    <w:p w14:paraId="66DA3AFF" w14:textId="77777777" w:rsidR="00F52C7A" w:rsidRPr="00B30D81" w:rsidRDefault="00F52C7A" w:rsidP="00F52C7A">
      <w:pPr>
        <w:tabs>
          <w:tab w:val="left" w:pos="1985"/>
        </w:tabs>
        <w:ind w:left="1134"/>
        <w:jc w:val="both"/>
        <w:rPr>
          <w:rFonts w:ascii="Arial" w:hAnsi="Arial" w:cs="Arial"/>
        </w:rPr>
      </w:pPr>
      <w:r w:rsidRPr="00B30D81">
        <w:rPr>
          <w:rFonts w:ascii="Arial" w:hAnsi="Arial" w:cs="Arial"/>
        </w:rPr>
        <w:t>Wykonawca umieszcza w formularzu ofertowym cenę miesięcznego abonamentu, w którym zawarte są koszty wszystkich ww. usług dla 1 karty SIM.</w:t>
      </w:r>
    </w:p>
    <w:p w14:paraId="5D164970" w14:textId="77777777" w:rsidR="00F52C7A" w:rsidRDefault="00F52C7A" w:rsidP="00F52C7A">
      <w:pPr>
        <w:tabs>
          <w:tab w:val="left" w:pos="1985"/>
        </w:tabs>
        <w:ind w:left="1134"/>
        <w:jc w:val="both"/>
        <w:rPr>
          <w:rFonts w:ascii="Arial" w:hAnsi="Arial" w:cs="Arial"/>
        </w:rPr>
      </w:pPr>
    </w:p>
    <w:p w14:paraId="3B0C30BE" w14:textId="3D8FC7EF" w:rsidR="00F52C7A" w:rsidRPr="00B30D81" w:rsidRDefault="00F52C7A" w:rsidP="00886471">
      <w:pPr>
        <w:numPr>
          <w:ilvl w:val="2"/>
          <w:numId w:val="77"/>
        </w:numPr>
        <w:tabs>
          <w:tab w:val="left" w:pos="858"/>
        </w:tabs>
        <w:suppressAutoHyphens/>
        <w:rPr>
          <w:rFonts w:ascii="Arial" w:hAnsi="Arial" w:cs="Arial"/>
          <w:b/>
        </w:rPr>
      </w:pPr>
      <w:r w:rsidRPr="00B30D81">
        <w:rPr>
          <w:rFonts w:ascii="Arial" w:hAnsi="Arial" w:cs="Arial"/>
          <w:b/>
        </w:rPr>
        <w:t xml:space="preserve">Plan dla kart SIM DATA – </w:t>
      </w:r>
      <w:r w:rsidR="00591DCE">
        <w:rPr>
          <w:rFonts w:ascii="Arial" w:hAnsi="Arial" w:cs="Arial"/>
          <w:b/>
        </w:rPr>
        <w:t>200</w:t>
      </w:r>
      <w:r w:rsidRPr="00B30D81">
        <w:rPr>
          <w:rFonts w:ascii="Arial" w:hAnsi="Arial" w:cs="Arial"/>
          <w:b/>
        </w:rPr>
        <w:t xml:space="preserve"> sztuk</w:t>
      </w:r>
    </w:p>
    <w:p w14:paraId="5DB6C7CE" w14:textId="77777777" w:rsidR="00F52C7A" w:rsidRPr="00B30D81" w:rsidRDefault="00F52C7A" w:rsidP="00F52C7A">
      <w:pPr>
        <w:ind w:left="708" w:firstLine="516"/>
        <w:rPr>
          <w:rFonts w:ascii="Arial" w:hAnsi="Arial" w:cs="Arial"/>
        </w:rPr>
      </w:pPr>
      <w:r w:rsidRPr="00B30D81">
        <w:rPr>
          <w:rFonts w:ascii="Arial" w:hAnsi="Arial" w:cs="Arial"/>
        </w:rPr>
        <w:tab/>
      </w:r>
    </w:p>
    <w:p w14:paraId="481C216C" w14:textId="77777777" w:rsidR="00F52C7A" w:rsidRPr="00B30D81" w:rsidRDefault="00F52C7A" w:rsidP="00F52C7A">
      <w:pPr>
        <w:ind w:left="708" w:firstLine="516"/>
        <w:jc w:val="both"/>
        <w:rPr>
          <w:rFonts w:ascii="Arial" w:hAnsi="Arial" w:cs="Arial"/>
        </w:rPr>
      </w:pPr>
      <w:r w:rsidRPr="00B30D81">
        <w:rPr>
          <w:rFonts w:ascii="Arial" w:hAnsi="Arial" w:cs="Arial"/>
        </w:rPr>
        <w:t xml:space="preserve">Plan taryfowy dla kart SIM DATA z opłatą abonamentową obejmującą wszystkie </w:t>
      </w:r>
    </w:p>
    <w:p w14:paraId="7A3B022D" w14:textId="77777777" w:rsidR="00F52C7A" w:rsidRPr="00B30D81" w:rsidRDefault="00F52C7A" w:rsidP="00F52C7A">
      <w:pPr>
        <w:ind w:left="708" w:firstLine="516"/>
        <w:rPr>
          <w:rFonts w:ascii="Arial" w:hAnsi="Arial" w:cs="Arial"/>
        </w:rPr>
      </w:pPr>
      <w:r w:rsidRPr="00B30D81">
        <w:rPr>
          <w:rFonts w:ascii="Arial" w:hAnsi="Arial" w:cs="Arial"/>
        </w:rPr>
        <w:t>niżej wymienione usługi krajowe:</w:t>
      </w:r>
    </w:p>
    <w:p w14:paraId="44CF5F4D" w14:textId="77777777" w:rsidR="00F52C7A" w:rsidRPr="00B30D81" w:rsidRDefault="00F52C7A" w:rsidP="00886471">
      <w:pPr>
        <w:numPr>
          <w:ilvl w:val="0"/>
          <w:numId w:val="84"/>
        </w:numPr>
        <w:tabs>
          <w:tab w:val="left" w:pos="1985"/>
        </w:tabs>
        <w:suppressAutoHyphens/>
        <w:ind w:hanging="75"/>
        <w:rPr>
          <w:rFonts w:ascii="Arial" w:hAnsi="Arial" w:cs="Arial"/>
        </w:rPr>
      </w:pPr>
      <w:r w:rsidRPr="00B30D81">
        <w:rPr>
          <w:rFonts w:ascii="Arial" w:hAnsi="Arial" w:cs="Arial"/>
        </w:rPr>
        <w:t>miesięczny abonament,</w:t>
      </w:r>
    </w:p>
    <w:p w14:paraId="6287D6A0" w14:textId="77777777" w:rsidR="00F52C7A" w:rsidRPr="00B30D81" w:rsidRDefault="00F52C7A" w:rsidP="00886471">
      <w:pPr>
        <w:numPr>
          <w:ilvl w:val="0"/>
          <w:numId w:val="84"/>
        </w:numPr>
        <w:tabs>
          <w:tab w:val="left" w:pos="1985"/>
        </w:tabs>
        <w:suppressAutoHyphens/>
        <w:ind w:left="1985" w:hanging="284"/>
        <w:jc w:val="both"/>
        <w:rPr>
          <w:rFonts w:ascii="Arial" w:hAnsi="Arial" w:cs="Arial"/>
        </w:rPr>
      </w:pPr>
      <w:r w:rsidRPr="00B30D81">
        <w:rPr>
          <w:rFonts w:ascii="Arial" w:hAnsi="Arial" w:cs="Arial"/>
        </w:rPr>
        <w:lastRenderedPageBreak/>
        <w:t>dostęp do sieci Internet w standardzie GPRS, EDGE, UMTS, HSDPA, G3, LTE, 5G – limit minimum 70GB danych wysłanych/odebranych,</w:t>
      </w:r>
    </w:p>
    <w:p w14:paraId="1041A72C" w14:textId="77777777" w:rsidR="00F52C7A" w:rsidRPr="00B30D81" w:rsidRDefault="00F52C7A" w:rsidP="00886471">
      <w:pPr>
        <w:numPr>
          <w:ilvl w:val="0"/>
          <w:numId w:val="84"/>
        </w:numPr>
        <w:tabs>
          <w:tab w:val="left" w:pos="1985"/>
        </w:tabs>
        <w:suppressAutoHyphens/>
        <w:ind w:left="1985" w:hanging="284"/>
        <w:jc w:val="both"/>
        <w:rPr>
          <w:rFonts w:ascii="Arial" w:hAnsi="Arial" w:cs="Arial"/>
        </w:rPr>
      </w:pPr>
      <w:r w:rsidRPr="00B30D81">
        <w:rPr>
          <w:rFonts w:ascii="Arial" w:hAnsi="Arial" w:cs="Arial"/>
        </w:rPr>
        <w:t xml:space="preserve">po wyczerpaniu limitu przepustowość połączenia z siecią Internet nie może spaść poniżej 1 </w:t>
      </w:r>
      <w:proofErr w:type="spellStart"/>
      <w:r w:rsidRPr="00B30D81">
        <w:rPr>
          <w:rFonts w:ascii="Arial" w:hAnsi="Arial" w:cs="Arial"/>
        </w:rPr>
        <w:t>Mbit</w:t>
      </w:r>
      <w:proofErr w:type="spellEnd"/>
      <w:r w:rsidRPr="00B30D81">
        <w:rPr>
          <w:rFonts w:ascii="Arial" w:hAnsi="Arial" w:cs="Arial"/>
        </w:rPr>
        <w:t>/s oraz nie mogą być naliczane dodatkowe opłaty,</w:t>
      </w:r>
    </w:p>
    <w:p w14:paraId="41B6FDCE" w14:textId="77777777" w:rsidR="00F52C7A" w:rsidRPr="00B30D81" w:rsidRDefault="00F52C7A" w:rsidP="00886471">
      <w:pPr>
        <w:numPr>
          <w:ilvl w:val="0"/>
          <w:numId w:val="84"/>
        </w:numPr>
        <w:tabs>
          <w:tab w:val="left" w:pos="1985"/>
        </w:tabs>
        <w:suppressAutoHyphens/>
        <w:ind w:left="1985" w:hanging="284"/>
        <w:jc w:val="both"/>
        <w:rPr>
          <w:rFonts w:ascii="Arial" w:hAnsi="Arial" w:cs="Arial"/>
        </w:rPr>
      </w:pPr>
      <w:r w:rsidRPr="00B30D81">
        <w:rPr>
          <w:rFonts w:ascii="Arial" w:hAnsi="Arial" w:cs="Arial"/>
        </w:rPr>
        <w:t xml:space="preserve">Wykonawca zapewni dla każdego numeru w ramach abonamentu pakiet 5GB danych wysłanych/odebranych zrealizowanych w ramach </w:t>
      </w:r>
      <w:proofErr w:type="spellStart"/>
      <w:r w:rsidRPr="00B30D81">
        <w:rPr>
          <w:rFonts w:ascii="Arial" w:hAnsi="Arial" w:cs="Arial"/>
        </w:rPr>
        <w:t>roamingu</w:t>
      </w:r>
      <w:proofErr w:type="spellEnd"/>
      <w:r w:rsidRPr="00B30D81">
        <w:rPr>
          <w:rFonts w:ascii="Arial" w:hAnsi="Arial" w:cs="Arial"/>
        </w:rPr>
        <w:t xml:space="preserve"> na terenie Unii Europejskiej. Po wykorzystaniu pakietu transmisja danych będzie taryfikowana zgodnie z cennikiem usług </w:t>
      </w:r>
      <w:proofErr w:type="spellStart"/>
      <w:r w:rsidRPr="00B30D81">
        <w:rPr>
          <w:rFonts w:ascii="Arial" w:hAnsi="Arial" w:cs="Arial"/>
        </w:rPr>
        <w:t>roamingu</w:t>
      </w:r>
      <w:proofErr w:type="spellEnd"/>
      <w:r w:rsidRPr="00B30D81">
        <w:rPr>
          <w:rFonts w:ascii="Arial" w:hAnsi="Arial" w:cs="Arial"/>
        </w:rPr>
        <w:t xml:space="preserve"> dla klientów biznesowych.</w:t>
      </w:r>
    </w:p>
    <w:p w14:paraId="243391DE" w14:textId="77777777" w:rsidR="00F52C7A" w:rsidRPr="00B30D81" w:rsidRDefault="00F52C7A" w:rsidP="00F52C7A">
      <w:pPr>
        <w:ind w:left="1134"/>
        <w:jc w:val="both"/>
        <w:rPr>
          <w:rFonts w:ascii="Arial" w:hAnsi="Arial" w:cs="Arial"/>
        </w:rPr>
      </w:pPr>
      <w:r w:rsidRPr="00B30D81">
        <w:rPr>
          <w:rFonts w:ascii="Arial" w:hAnsi="Arial" w:cs="Arial"/>
        </w:rPr>
        <w:t>Wykonawca umieszcza w formularzu ofertowym cenę miesięcznego abonamentu, w którym zawarte są koszty wszystkich ww. usług dla 1 karty SIM DATA.</w:t>
      </w:r>
    </w:p>
    <w:p w14:paraId="696FB6CE" w14:textId="77777777" w:rsidR="00F52C7A" w:rsidRPr="00B30D81" w:rsidRDefault="00F52C7A" w:rsidP="00F52C7A">
      <w:pPr>
        <w:tabs>
          <w:tab w:val="left" w:pos="858"/>
        </w:tabs>
        <w:ind w:left="858"/>
        <w:rPr>
          <w:rFonts w:ascii="Arial" w:hAnsi="Arial" w:cs="Arial"/>
        </w:rPr>
      </w:pPr>
    </w:p>
    <w:p w14:paraId="7DC4EFC6"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Karty SIM</w:t>
      </w:r>
    </w:p>
    <w:p w14:paraId="072F7133" w14:textId="77777777" w:rsidR="00F52C7A" w:rsidRPr="00B30D81" w:rsidRDefault="00F52C7A" w:rsidP="00F52C7A">
      <w:pPr>
        <w:rPr>
          <w:rFonts w:ascii="Arial" w:hAnsi="Arial" w:cs="Arial"/>
        </w:rPr>
      </w:pPr>
    </w:p>
    <w:p w14:paraId="42166527" w14:textId="3C986E5C" w:rsidR="00F52C7A" w:rsidRPr="00B30D81" w:rsidRDefault="00F52C7A" w:rsidP="00F52C7A">
      <w:pPr>
        <w:ind w:left="900"/>
        <w:jc w:val="both"/>
        <w:rPr>
          <w:rFonts w:ascii="Arial" w:hAnsi="Arial" w:cs="Arial"/>
        </w:rPr>
      </w:pPr>
      <w:r w:rsidRPr="00B30D81">
        <w:rPr>
          <w:rFonts w:ascii="Arial" w:hAnsi="Arial" w:cs="Arial"/>
        </w:rPr>
        <w:t>Zamawiający wymaga, aby dostarczone, karty SIM posiadały możliwość wprowadzenia do pamięci minimum 250 wpisów i były zabezpieczone przed uruchomieniem czterocyfrowym kodem PIN. W przypadku trzykrotnego, błędnego wprowadzenia kodu PIN karta powinna zostać samoczynnie zablokowana. Odblokowanie jej winno nastąpić po wprowadzeniu podanego (przy dostarczeniu kart) Zamawiającemu przez Wykonawcę kodu PUK.</w:t>
      </w:r>
    </w:p>
    <w:p w14:paraId="703368C6" w14:textId="77777777" w:rsidR="00F52C7A" w:rsidRPr="00B30D81" w:rsidRDefault="00F52C7A" w:rsidP="00F52C7A">
      <w:pPr>
        <w:ind w:left="900"/>
        <w:rPr>
          <w:rFonts w:ascii="Arial" w:hAnsi="Arial" w:cs="Arial"/>
        </w:rPr>
      </w:pPr>
    </w:p>
    <w:p w14:paraId="7F476B70" w14:textId="1B16E1B2" w:rsidR="00F52C7A" w:rsidRPr="00B30D81" w:rsidRDefault="00F52C7A" w:rsidP="00F52C7A">
      <w:pPr>
        <w:ind w:left="900"/>
        <w:jc w:val="both"/>
        <w:rPr>
          <w:rFonts w:ascii="Arial" w:hAnsi="Arial" w:cs="Arial"/>
        </w:rPr>
      </w:pPr>
      <w:r w:rsidRPr="00B30D81">
        <w:rPr>
          <w:rFonts w:ascii="Arial" w:hAnsi="Arial" w:cs="Arial"/>
        </w:rPr>
        <w:t xml:space="preserve">Karty SIM mają być dostarczone do lokalizacji (siedziby) Zamawiającego w Warszawie w opakowaniach uniemożliwiających ich uszkodzenie. Na opakowaniu każdej z nich ma być widoczny nr MSISDN. </w:t>
      </w:r>
      <w:r w:rsidR="00854942" w:rsidRPr="00854942">
        <w:rPr>
          <w:rFonts w:ascii="Arial" w:hAnsi="Arial" w:cs="Arial"/>
        </w:rPr>
        <w:t>Zamawiający dopuszcza dostarczenie kart w opakowaniach z numerem s/n karty SIM ale bez naniesionego numeru MSISDN pod warunkiem dostarczenia raportu xls zawierającego wszystkie numery s/n kart SIM z przyporządkowanymi numerami MSISDN Zamawiającego.</w:t>
      </w:r>
    </w:p>
    <w:p w14:paraId="71F19D19" w14:textId="77777777" w:rsidR="00F52C7A" w:rsidRPr="00B30D81" w:rsidRDefault="00F52C7A" w:rsidP="00F52C7A">
      <w:pPr>
        <w:ind w:left="900"/>
        <w:rPr>
          <w:rFonts w:ascii="Arial" w:hAnsi="Arial" w:cs="Arial"/>
        </w:rPr>
      </w:pPr>
    </w:p>
    <w:p w14:paraId="5D24BA32" w14:textId="6945CBA3" w:rsidR="00F52C7A" w:rsidRPr="00B30D81" w:rsidRDefault="00F52C7A" w:rsidP="00F52C7A">
      <w:pPr>
        <w:ind w:left="900"/>
        <w:jc w:val="both"/>
        <w:rPr>
          <w:rFonts w:ascii="Arial" w:hAnsi="Arial" w:cs="Arial"/>
        </w:rPr>
      </w:pPr>
      <w:r w:rsidRPr="00B30D81">
        <w:rPr>
          <w:rFonts w:ascii="Arial" w:hAnsi="Arial" w:cs="Arial"/>
        </w:rPr>
        <w:t xml:space="preserve">Zamawiający przekaże Wykonawcy wykaz numerów telefonicznych (usługa głosowa) podlegających przeniesieniu do sieci Wykonawcy w terminie 14 dni przed uruchomieniem usług (minimum 375 numerów). W wypadku, gdy Zamawiający przekaże Wykonawcy wykaz numerów do przeniesienia zawierający mniej niż 375 numerów, Wykonawca uzupełni ilość numerów do 375 z własnej puli numeracyjnej. </w:t>
      </w:r>
    </w:p>
    <w:p w14:paraId="65080294" w14:textId="77777777" w:rsidR="00F52C7A" w:rsidRPr="00B30D81" w:rsidRDefault="00F52C7A" w:rsidP="00F52C7A">
      <w:pPr>
        <w:ind w:left="900"/>
        <w:rPr>
          <w:rFonts w:ascii="Arial" w:hAnsi="Arial" w:cs="Arial"/>
        </w:rPr>
      </w:pPr>
    </w:p>
    <w:p w14:paraId="7F57CF9D" w14:textId="2685B2F8" w:rsidR="00F52C7A" w:rsidRPr="00B30D81" w:rsidRDefault="00F52C7A" w:rsidP="00F52C7A">
      <w:pPr>
        <w:ind w:left="900"/>
        <w:jc w:val="both"/>
        <w:rPr>
          <w:rFonts w:ascii="Arial" w:hAnsi="Arial" w:cs="Arial"/>
        </w:rPr>
      </w:pPr>
      <w:r w:rsidRPr="00B30D81">
        <w:rPr>
          <w:rFonts w:ascii="Arial" w:hAnsi="Arial" w:cs="Arial"/>
        </w:rPr>
        <w:t xml:space="preserve">Zamawiający przekaże Wykonawcy, w terminie 14 dni przed uruchomieniem usług, pisemną informację o ilości kart SIM DATA, które powinny być dostarczone Zamawiającemu (minimum </w:t>
      </w:r>
      <w:r w:rsidR="00591DCE">
        <w:rPr>
          <w:rFonts w:ascii="Arial" w:hAnsi="Arial" w:cs="Arial"/>
        </w:rPr>
        <w:t>200</w:t>
      </w:r>
      <w:r w:rsidRPr="00B30D81">
        <w:rPr>
          <w:rFonts w:ascii="Arial" w:hAnsi="Arial" w:cs="Arial"/>
        </w:rPr>
        <w:t xml:space="preserve"> sztuk).</w:t>
      </w:r>
    </w:p>
    <w:p w14:paraId="66C4B0CB" w14:textId="77777777" w:rsidR="00F52C7A" w:rsidRPr="00B30D81" w:rsidRDefault="00F52C7A" w:rsidP="00F52C7A">
      <w:pPr>
        <w:ind w:left="900"/>
        <w:rPr>
          <w:rFonts w:ascii="Arial" w:hAnsi="Arial" w:cs="Arial"/>
        </w:rPr>
      </w:pPr>
    </w:p>
    <w:p w14:paraId="22BF5834" w14:textId="77777777" w:rsidR="00F52C7A" w:rsidRPr="00B30D81" w:rsidRDefault="00F52C7A" w:rsidP="00F52C7A">
      <w:pPr>
        <w:ind w:left="900"/>
        <w:rPr>
          <w:rFonts w:ascii="Arial" w:hAnsi="Arial" w:cs="Arial"/>
        </w:rPr>
      </w:pPr>
      <w:r w:rsidRPr="00B30D81">
        <w:rPr>
          <w:rFonts w:ascii="Arial" w:hAnsi="Arial" w:cs="Arial"/>
        </w:rPr>
        <w:t>Format kart SIM:</w:t>
      </w:r>
    </w:p>
    <w:p w14:paraId="21A7916B"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karty głosowe – uniwersalne SIM/</w:t>
      </w:r>
      <w:proofErr w:type="spellStart"/>
      <w:r w:rsidRPr="00B30D81">
        <w:rPr>
          <w:rFonts w:ascii="Arial" w:hAnsi="Arial" w:cs="Arial"/>
          <w:lang w:eastAsia="ar-SA"/>
        </w:rPr>
        <w:t>microSIM</w:t>
      </w:r>
      <w:proofErr w:type="spellEnd"/>
      <w:r w:rsidRPr="00B30D81">
        <w:rPr>
          <w:rFonts w:ascii="Arial" w:hAnsi="Arial" w:cs="Arial"/>
          <w:lang w:eastAsia="ar-SA"/>
        </w:rPr>
        <w:t>/</w:t>
      </w:r>
      <w:proofErr w:type="spellStart"/>
      <w:r w:rsidRPr="00B30D81">
        <w:rPr>
          <w:rFonts w:ascii="Arial" w:hAnsi="Arial" w:cs="Arial"/>
          <w:lang w:eastAsia="ar-SA"/>
        </w:rPr>
        <w:t>nanoSIM</w:t>
      </w:r>
      <w:proofErr w:type="spellEnd"/>
      <w:r w:rsidRPr="00B30D81">
        <w:rPr>
          <w:rFonts w:ascii="Arial" w:hAnsi="Arial" w:cs="Arial"/>
          <w:lang w:eastAsia="ar-SA"/>
        </w:rPr>
        <w:t>,</w:t>
      </w:r>
    </w:p>
    <w:p w14:paraId="34827722"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karty głosowe do bramek FCT – uniwersalne SIM/</w:t>
      </w:r>
      <w:proofErr w:type="spellStart"/>
      <w:r w:rsidRPr="00B30D81">
        <w:rPr>
          <w:rFonts w:ascii="Arial" w:hAnsi="Arial" w:cs="Arial"/>
          <w:lang w:eastAsia="ar-SA"/>
        </w:rPr>
        <w:t>microSIM</w:t>
      </w:r>
      <w:proofErr w:type="spellEnd"/>
      <w:r w:rsidRPr="00B30D81">
        <w:rPr>
          <w:rFonts w:ascii="Arial" w:hAnsi="Arial" w:cs="Arial"/>
          <w:lang w:eastAsia="ar-SA"/>
        </w:rPr>
        <w:t>/</w:t>
      </w:r>
      <w:proofErr w:type="spellStart"/>
      <w:r w:rsidRPr="00B30D81">
        <w:rPr>
          <w:rFonts w:ascii="Arial" w:hAnsi="Arial" w:cs="Arial"/>
          <w:lang w:eastAsia="ar-SA"/>
        </w:rPr>
        <w:t>nanoSIM</w:t>
      </w:r>
      <w:proofErr w:type="spellEnd"/>
      <w:r w:rsidRPr="00B30D81">
        <w:rPr>
          <w:rFonts w:ascii="Arial" w:hAnsi="Arial" w:cs="Arial"/>
          <w:lang w:eastAsia="ar-SA"/>
        </w:rPr>
        <w:t>,</w:t>
      </w:r>
    </w:p>
    <w:p w14:paraId="0C213536" w14:textId="77777777" w:rsidR="00F52C7A" w:rsidRPr="00B30D81" w:rsidRDefault="00F52C7A" w:rsidP="00886471">
      <w:pPr>
        <w:pStyle w:val="Akapitzlist"/>
        <w:numPr>
          <w:ilvl w:val="0"/>
          <w:numId w:val="86"/>
        </w:numPr>
        <w:suppressAutoHyphens/>
        <w:ind w:left="2127" w:hanging="426"/>
        <w:jc w:val="both"/>
        <w:rPr>
          <w:rFonts w:ascii="Arial" w:hAnsi="Arial" w:cs="Arial"/>
          <w:lang w:eastAsia="ar-SA"/>
        </w:rPr>
      </w:pPr>
      <w:r w:rsidRPr="00B30D81">
        <w:rPr>
          <w:rFonts w:ascii="Arial" w:hAnsi="Arial" w:cs="Arial"/>
          <w:lang w:eastAsia="ar-SA"/>
        </w:rPr>
        <w:t>karty transmisji danych SIM DATA – uniwersalne SIM/</w:t>
      </w:r>
      <w:proofErr w:type="spellStart"/>
      <w:r w:rsidRPr="00B30D81">
        <w:rPr>
          <w:rFonts w:ascii="Arial" w:hAnsi="Arial" w:cs="Arial"/>
          <w:lang w:eastAsia="ar-SA"/>
        </w:rPr>
        <w:t>microSIM</w:t>
      </w:r>
      <w:proofErr w:type="spellEnd"/>
      <w:r w:rsidRPr="00B30D81">
        <w:rPr>
          <w:rFonts w:ascii="Arial" w:hAnsi="Arial" w:cs="Arial"/>
          <w:lang w:eastAsia="ar-SA"/>
        </w:rPr>
        <w:t xml:space="preserve"> </w:t>
      </w:r>
      <w:proofErr w:type="spellStart"/>
      <w:r w:rsidRPr="00B30D81">
        <w:rPr>
          <w:rFonts w:ascii="Arial" w:hAnsi="Arial" w:cs="Arial"/>
          <w:lang w:eastAsia="ar-SA"/>
        </w:rPr>
        <w:t>nanoSIM</w:t>
      </w:r>
      <w:proofErr w:type="spellEnd"/>
      <w:r w:rsidRPr="00B30D81">
        <w:rPr>
          <w:rFonts w:ascii="Arial" w:hAnsi="Arial" w:cs="Arial"/>
          <w:lang w:eastAsia="ar-SA"/>
        </w:rPr>
        <w:t>.</w:t>
      </w:r>
    </w:p>
    <w:p w14:paraId="710314A2" w14:textId="77777777" w:rsidR="00F52C7A" w:rsidRPr="00B30D81" w:rsidRDefault="00F52C7A" w:rsidP="00F52C7A">
      <w:pPr>
        <w:ind w:left="900"/>
        <w:rPr>
          <w:rFonts w:ascii="Arial" w:hAnsi="Arial" w:cs="Arial"/>
        </w:rPr>
      </w:pPr>
    </w:p>
    <w:p w14:paraId="1E3B77A6" w14:textId="7677A25D" w:rsidR="00F52C7A" w:rsidRPr="00B30D81" w:rsidRDefault="00F52C7A" w:rsidP="00F52C7A">
      <w:pPr>
        <w:ind w:left="900"/>
        <w:jc w:val="both"/>
        <w:rPr>
          <w:rFonts w:ascii="Arial" w:hAnsi="Arial" w:cs="Arial"/>
        </w:rPr>
      </w:pPr>
      <w:r w:rsidRPr="00B30D81">
        <w:rPr>
          <w:rFonts w:ascii="Arial" w:hAnsi="Arial" w:cs="Arial"/>
        </w:rPr>
        <w:t>Wraz z kartami SIM Wykonawca dostarczy wykaz wszystkich kart w formie elektronicznej w formacie xls zawierający:</w:t>
      </w:r>
    </w:p>
    <w:p w14:paraId="6A69EB40"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numery seryjne kart,</w:t>
      </w:r>
    </w:p>
    <w:p w14:paraId="7C72EF2E"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numery MSISDN przyporządkowane dla poszczególnych kart,</w:t>
      </w:r>
    </w:p>
    <w:p w14:paraId="604EBE5B"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kody PIN dla poszczególnych kart,</w:t>
      </w:r>
    </w:p>
    <w:p w14:paraId="47E992A2" w14:textId="77777777" w:rsidR="00F52C7A" w:rsidRPr="00B30D81" w:rsidRDefault="00F52C7A" w:rsidP="00886471">
      <w:pPr>
        <w:pStyle w:val="Akapitzlist"/>
        <w:numPr>
          <w:ilvl w:val="0"/>
          <w:numId w:val="86"/>
        </w:numPr>
        <w:suppressAutoHyphens/>
        <w:ind w:firstLine="81"/>
        <w:jc w:val="both"/>
        <w:rPr>
          <w:rFonts w:ascii="Arial" w:hAnsi="Arial" w:cs="Arial"/>
          <w:lang w:eastAsia="ar-SA"/>
        </w:rPr>
      </w:pPr>
      <w:r w:rsidRPr="00B30D81">
        <w:rPr>
          <w:rFonts w:ascii="Arial" w:hAnsi="Arial" w:cs="Arial"/>
          <w:lang w:eastAsia="ar-SA"/>
        </w:rPr>
        <w:t>kody PUK dla poszczególnych kart.</w:t>
      </w:r>
    </w:p>
    <w:p w14:paraId="66AB2811" w14:textId="77777777" w:rsidR="00F52C7A" w:rsidRPr="00B30D81" w:rsidRDefault="00F52C7A" w:rsidP="00F52C7A">
      <w:pPr>
        <w:pStyle w:val="Akapitzlist"/>
        <w:suppressAutoHyphens/>
        <w:ind w:left="1701"/>
        <w:rPr>
          <w:rFonts w:ascii="Arial" w:hAnsi="Arial" w:cs="Arial"/>
          <w:lang w:eastAsia="ar-SA"/>
        </w:rPr>
      </w:pPr>
    </w:p>
    <w:p w14:paraId="4F2CFE80" w14:textId="27A1C4CC" w:rsidR="00F52C7A" w:rsidRPr="00B30D81" w:rsidRDefault="00F52C7A" w:rsidP="00F52C7A">
      <w:pPr>
        <w:ind w:left="900"/>
        <w:jc w:val="both"/>
        <w:rPr>
          <w:rFonts w:ascii="Arial" w:hAnsi="Arial" w:cs="Arial"/>
        </w:rPr>
      </w:pPr>
      <w:r w:rsidRPr="00B30D81">
        <w:rPr>
          <w:rFonts w:ascii="Arial" w:hAnsi="Arial" w:cs="Arial"/>
        </w:rPr>
        <w:lastRenderedPageBreak/>
        <w:t xml:space="preserve">Karty SIM muszą zostać dostarczone do Zamawiającego najpóźniej na 7 dni kalendarzowych przed uruchomieniem usług. </w:t>
      </w:r>
    </w:p>
    <w:p w14:paraId="0C2C44AD" w14:textId="01A73A98" w:rsidR="00F52C7A" w:rsidRPr="00B30D81" w:rsidRDefault="00F52C7A" w:rsidP="00F52C7A">
      <w:pPr>
        <w:ind w:left="900"/>
        <w:jc w:val="both"/>
        <w:rPr>
          <w:rFonts w:ascii="Arial" w:hAnsi="Arial" w:cs="Arial"/>
        </w:rPr>
      </w:pPr>
      <w:r w:rsidRPr="00B30D81">
        <w:rPr>
          <w:rFonts w:ascii="Arial" w:hAnsi="Arial" w:cs="Arial"/>
        </w:rPr>
        <w:t>Zamawiający dopuszcza dostarczenie nieaktywnych kart SIM pod warunkiem, że Wykonawca dokona aktywacji tych kart w terminie 24 godzin od daty zgłoszenia ich do aktywacji przez Zamawiającego.</w:t>
      </w:r>
    </w:p>
    <w:p w14:paraId="195361F7" w14:textId="77777777" w:rsidR="00F52C7A" w:rsidRPr="00B30D81" w:rsidRDefault="00F52C7A" w:rsidP="00F52C7A">
      <w:pPr>
        <w:ind w:left="900"/>
        <w:jc w:val="both"/>
        <w:rPr>
          <w:rFonts w:ascii="Arial" w:hAnsi="Arial" w:cs="Arial"/>
        </w:rPr>
      </w:pPr>
    </w:p>
    <w:p w14:paraId="2EE1EE4A"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Telefony komórkowe</w:t>
      </w:r>
    </w:p>
    <w:p w14:paraId="2C7F5125" w14:textId="77777777" w:rsidR="00F52C7A" w:rsidRPr="00B30D81" w:rsidRDefault="00F52C7A" w:rsidP="00F52C7A">
      <w:pPr>
        <w:tabs>
          <w:tab w:val="left" w:pos="858"/>
        </w:tabs>
        <w:ind w:left="858"/>
        <w:rPr>
          <w:rFonts w:ascii="Arial" w:hAnsi="Arial" w:cs="Arial"/>
          <w:b/>
        </w:rPr>
      </w:pPr>
    </w:p>
    <w:p w14:paraId="2B58BE20" w14:textId="47209D20" w:rsidR="00F52C7A" w:rsidRPr="00B30D81" w:rsidRDefault="00F52C7A" w:rsidP="00F52C7A">
      <w:pPr>
        <w:ind w:left="900"/>
        <w:jc w:val="both"/>
        <w:rPr>
          <w:rFonts w:ascii="Arial" w:hAnsi="Arial" w:cs="Arial"/>
        </w:rPr>
      </w:pPr>
      <w:r w:rsidRPr="00B30D81">
        <w:rPr>
          <w:rFonts w:ascii="Arial" w:hAnsi="Arial" w:cs="Arial"/>
        </w:rPr>
        <w:t xml:space="preserve">Wykonawca dostarczy </w:t>
      </w:r>
      <w:r w:rsidR="0057741C">
        <w:rPr>
          <w:rFonts w:ascii="Arial" w:hAnsi="Arial" w:cs="Arial"/>
        </w:rPr>
        <w:t>Z</w:t>
      </w:r>
      <w:r w:rsidRPr="00B30D81">
        <w:rPr>
          <w:rFonts w:ascii="Arial" w:hAnsi="Arial" w:cs="Arial"/>
        </w:rPr>
        <w:t xml:space="preserve">amawiającemu 10 sztuk aparatów telefonicznych typu VIP oraz 150 sztuk aparatów telefonicznych typu STANDARD. Dostarczone aparaty muszą być fabrycznie nowe o parametrach opisanych w załączniku nr 1 do przedmiotu zamówienia. Aparaty telefoniczne nie mogą posiadać blokady SIM LOCK oraz muszą być dostarczone w zamkniętych, fabrycznych opakowaniach. Koszt aparatu telefonicznego nie może być wyższy niż 1,00 zł netto za sztukę. </w:t>
      </w:r>
      <w:r w:rsidR="006140AB" w:rsidRPr="006140AB">
        <w:rPr>
          <w:rFonts w:ascii="Arial" w:hAnsi="Arial" w:cs="Arial"/>
        </w:rPr>
        <w:t>Zamawiający dopuszcza rozbicie w fakturze za dostarczone aparaty telefoniczne ceny 1.00 PLN na poszczególne elementy</w:t>
      </w:r>
      <w:r w:rsidR="006140AB">
        <w:rPr>
          <w:rFonts w:ascii="Arial" w:hAnsi="Arial" w:cs="Arial"/>
        </w:rPr>
        <w:t xml:space="preserve"> (aparat, ładowarka, etui itp.)</w:t>
      </w:r>
      <w:r w:rsidR="006140AB" w:rsidRPr="006140AB">
        <w:rPr>
          <w:rFonts w:ascii="Arial" w:hAnsi="Arial" w:cs="Arial"/>
        </w:rPr>
        <w:t>.</w:t>
      </w:r>
      <w:r w:rsidRPr="00B30D81">
        <w:rPr>
          <w:rFonts w:ascii="Arial" w:hAnsi="Arial" w:cs="Arial"/>
        </w:rPr>
        <w:t>Wartość telefonów komórkowych dostarczonych przez Wykonawcę musi zostać uwzględniona w kosztach abonamentu za usługi telekomunikacyjne.</w:t>
      </w:r>
    </w:p>
    <w:p w14:paraId="0682A89F" w14:textId="77777777" w:rsidR="00F52C7A" w:rsidRPr="00B30D81" w:rsidRDefault="00F52C7A" w:rsidP="00F52C7A">
      <w:pPr>
        <w:ind w:left="900"/>
        <w:jc w:val="both"/>
        <w:rPr>
          <w:rFonts w:ascii="Arial" w:hAnsi="Arial" w:cs="Arial"/>
        </w:rPr>
      </w:pPr>
      <w:r w:rsidRPr="00B30D81">
        <w:rPr>
          <w:rFonts w:ascii="Arial" w:hAnsi="Arial" w:cs="Arial"/>
        </w:rPr>
        <w:t xml:space="preserve">Dostawa telefonów komórkowych będzie realizowana sukcesywnie w trakcie trwania umowy na zamówienie Zamawiającego. Wielkość jednorazowego zamówienia nie przekroczy 20 sztuk aparatów.  Czas realizacji zamówienia nie może przekraczać 3 dni roboczych od daty złożenia zamówienia. Wykonawca wystawi każdorazowo Zamawiającemu oddzielną fakturę za sprzedaż telefonów komórkowych. </w:t>
      </w:r>
    </w:p>
    <w:p w14:paraId="5D8B8AD1" w14:textId="77777777" w:rsidR="00F52C7A" w:rsidRPr="00B30D81" w:rsidRDefault="00F52C7A" w:rsidP="00F52C7A">
      <w:pPr>
        <w:ind w:left="900"/>
        <w:jc w:val="both"/>
        <w:rPr>
          <w:rFonts w:ascii="Arial" w:hAnsi="Arial" w:cs="Arial"/>
        </w:rPr>
      </w:pPr>
      <w:r w:rsidRPr="00B30D81">
        <w:rPr>
          <w:rFonts w:ascii="Arial" w:hAnsi="Arial" w:cs="Arial"/>
        </w:rPr>
        <w:t>W wypadku braku dostępności aparatów zaoferowanych przez Wykonawcę w ofercie (np. z powodu wycofania oferowanego modelu z produkcji), będzie on zobowiązany do zaproponowania Zamawiającemu dwóch modeli aparatów do wyboru. Parametry zaproponowanych aparatów nie mogą być gorsze od wymaganych w przedmiocie zamówienia.</w:t>
      </w:r>
    </w:p>
    <w:p w14:paraId="4D595076" w14:textId="7FD6BFE7" w:rsidR="00F52C7A" w:rsidRPr="00B30D81" w:rsidRDefault="00F52C7A" w:rsidP="00F52C7A">
      <w:pPr>
        <w:ind w:left="900"/>
        <w:jc w:val="both"/>
        <w:rPr>
          <w:rFonts w:ascii="Arial" w:hAnsi="Arial" w:cs="Arial"/>
        </w:rPr>
      </w:pPr>
      <w:r w:rsidRPr="00B30D81">
        <w:rPr>
          <w:rFonts w:ascii="Arial" w:hAnsi="Arial" w:cs="Arial"/>
        </w:rPr>
        <w:t>Wykonawca zobowiązany jest do dołączenia do oferty specyfikacji oferowanych telefonów typu VIP i STANDARD umożliwiających dokonanie porównania parametrów tych telefonów z wymaganiami zawartymi w SWZ.</w:t>
      </w:r>
    </w:p>
    <w:p w14:paraId="7670A537" w14:textId="77777777" w:rsidR="00F52C7A" w:rsidRPr="00B30D81" w:rsidRDefault="00F52C7A" w:rsidP="00F52C7A">
      <w:pPr>
        <w:ind w:left="900"/>
        <w:rPr>
          <w:rFonts w:ascii="Arial" w:hAnsi="Arial" w:cs="Arial"/>
        </w:rPr>
      </w:pPr>
    </w:p>
    <w:p w14:paraId="5A7F33D4"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Modemy GSM LTE/5G</w:t>
      </w:r>
    </w:p>
    <w:p w14:paraId="5CF427CD" w14:textId="77777777" w:rsidR="00F52C7A" w:rsidRPr="00B30D81" w:rsidRDefault="00F52C7A" w:rsidP="00F52C7A">
      <w:pPr>
        <w:ind w:left="900"/>
        <w:rPr>
          <w:rFonts w:ascii="Arial" w:hAnsi="Arial" w:cs="Arial"/>
        </w:rPr>
      </w:pPr>
    </w:p>
    <w:p w14:paraId="1DA7D0DF" w14:textId="790C0D06" w:rsidR="00F52C7A" w:rsidRPr="00B30D81" w:rsidRDefault="00F52C7A" w:rsidP="00F52C7A">
      <w:pPr>
        <w:ind w:left="900"/>
        <w:jc w:val="both"/>
        <w:rPr>
          <w:rFonts w:ascii="Arial" w:hAnsi="Arial" w:cs="Arial"/>
        </w:rPr>
      </w:pPr>
      <w:r w:rsidRPr="00B30D81">
        <w:rPr>
          <w:rFonts w:ascii="Arial" w:hAnsi="Arial" w:cs="Arial"/>
        </w:rPr>
        <w:t>Wykonawca dostarczy Zamawiającemu 50 sztuk, fabrycznie nowych modemów GSM LTE o parametrach opisanych w załączniku nr 2 do przedmiotu zamówienia. Koszt modemu nie może być wyższy niż 1,00 zł netto za sztukę. Wartość modemów GSM LTE dostarczonych przez wykonawcę musi zostać uwzględniona w kosztach abonamentu za usługi telekomunikacyjne.</w:t>
      </w:r>
    </w:p>
    <w:p w14:paraId="4A04B5FB" w14:textId="77777777" w:rsidR="00F52C7A" w:rsidRPr="00B30D81" w:rsidRDefault="00F52C7A" w:rsidP="005B1EBD">
      <w:pPr>
        <w:ind w:left="900"/>
        <w:jc w:val="both"/>
        <w:rPr>
          <w:rFonts w:ascii="Arial" w:hAnsi="Arial" w:cs="Arial"/>
        </w:rPr>
      </w:pPr>
      <w:r w:rsidRPr="00B30D81">
        <w:rPr>
          <w:rFonts w:ascii="Arial" w:hAnsi="Arial" w:cs="Arial"/>
        </w:rPr>
        <w:t>Dostawa modemów musi zostać zrealizowana najpóźniej na 7 dni kalendarzowych przed uruchomieniem usług. Wykonawca wystawi Zamawiającemu oddzielną fakturę za sprzedaż modemów GSM LTE.</w:t>
      </w:r>
    </w:p>
    <w:p w14:paraId="31C63627" w14:textId="4890711D" w:rsidR="00F52C7A" w:rsidRPr="00B30D81" w:rsidRDefault="00F52C7A" w:rsidP="00F52C7A">
      <w:pPr>
        <w:ind w:left="900"/>
        <w:jc w:val="both"/>
        <w:rPr>
          <w:rFonts w:ascii="Arial" w:hAnsi="Arial" w:cs="Arial"/>
        </w:rPr>
      </w:pPr>
      <w:r w:rsidRPr="00B30D81">
        <w:rPr>
          <w:rFonts w:ascii="Arial" w:hAnsi="Arial" w:cs="Arial"/>
        </w:rPr>
        <w:t>Wykonawca zobowiązany jest do dołączenia do oferty specyfikacji oferowanych modemów GSM LTE umożliwiających dokonanie porównania parametrów tych mode</w:t>
      </w:r>
      <w:r w:rsidR="005B1EBD" w:rsidRPr="00B30D81">
        <w:rPr>
          <w:rFonts w:ascii="Arial" w:hAnsi="Arial" w:cs="Arial"/>
        </w:rPr>
        <w:t>mów z wymaganiami zawartymi w S</w:t>
      </w:r>
      <w:r w:rsidRPr="00B30D81">
        <w:rPr>
          <w:rFonts w:ascii="Arial" w:hAnsi="Arial" w:cs="Arial"/>
        </w:rPr>
        <w:t>WZ.</w:t>
      </w:r>
    </w:p>
    <w:p w14:paraId="1C183316" w14:textId="77777777" w:rsidR="00F52C7A" w:rsidRPr="00B30D81" w:rsidRDefault="00F52C7A" w:rsidP="00F52C7A">
      <w:pPr>
        <w:ind w:left="900"/>
        <w:rPr>
          <w:rFonts w:ascii="Arial" w:hAnsi="Arial" w:cs="Arial"/>
        </w:rPr>
      </w:pPr>
    </w:p>
    <w:p w14:paraId="4D4F2EA6" w14:textId="77777777" w:rsidR="00F52C7A" w:rsidRPr="00B30D81" w:rsidRDefault="00F52C7A" w:rsidP="00886471">
      <w:pPr>
        <w:numPr>
          <w:ilvl w:val="0"/>
          <w:numId w:val="77"/>
        </w:numPr>
        <w:suppressAutoHyphens/>
        <w:rPr>
          <w:rFonts w:ascii="Arial" w:hAnsi="Arial" w:cs="Arial"/>
          <w:b/>
        </w:rPr>
      </w:pPr>
      <w:r w:rsidRPr="00B30D81">
        <w:rPr>
          <w:rFonts w:ascii="Arial" w:hAnsi="Arial" w:cs="Arial"/>
          <w:b/>
        </w:rPr>
        <w:t>Wymagania szczegółowe</w:t>
      </w:r>
    </w:p>
    <w:p w14:paraId="71BD6D5E" w14:textId="77777777" w:rsidR="00F52C7A" w:rsidRPr="00B30D81" w:rsidRDefault="00F52C7A" w:rsidP="00F52C7A">
      <w:pPr>
        <w:widowControl w:val="0"/>
        <w:autoSpaceDE w:val="0"/>
        <w:ind w:left="1211"/>
        <w:rPr>
          <w:rFonts w:ascii="Arial" w:hAnsi="Arial" w:cs="Arial"/>
        </w:rPr>
      </w:pPr>
    </w:p>
    <w:p w14:paraId="0B19B1E7"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Przejęcie numeracji i zmiana numeracji</w:t>
      </w:r>
    </w:p>
    <w:p w14:paraId="73CA9D0B" w14:textId="77777777" w:rsidR="00F52C7A" w:rsidRPr="00B30D81" w:rsidRDefault="00F52C7A" w:rsidP="00F52C7A">
      <w:pPr>
        <w:ind w:left="1368"/>
        <w:rPr>
          <w:rFonts w:ascii="Arial" w:hAnsi="Arial" w:cs="Arial"/>
        </w:rPr>
      </w:pPr>
    </w:p>
    <w:p w14:paraId="3EF79CB1" w14:textId="77777777"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Zamawiający wymaga, by w przypadku zmiany operatora, nowy operator przejął dotychczasową numerację (nie dotyczy kart SIM DATA i kart głosowych dla bramek FCT, dla których Wykonawca dostarczy karty SIM z nowymi numerami z własnych zasobów numeracyjnych).</w:t>
      </w:r>
    </w:p>
    <w:p w14:paraId="72C297EC" w14:textId="023F2A75" w:rsidR="00F52C7A" w:rsidRDefault="00F52C7A" w:rsidP="00F52C7A">
      <w:pPr>
        <w:tabs>
          <w:tab w:val="left" w:pos="502"/>
          <w:tab w:val="left" w:pos="567"/>
        </w:tabs>
        <w:ind w:left="851"/>
        <w:jc w:val="both"/>
        <w:rPr>
          <w:rFonts w:ascii="Arial" w:hAnsi="Arial" w:cs="Arial"/>
          <w:lang w:eastAsia="pl-PL"/>
        </w:rPr>
      </w:pPr>
      <w:r w:rsidRPr="00B30D81">
        <w:rPr>
          <w:rFonts w:ascii="Arial" w:hAnsi="Arial" w:cs="Arial"/>
          <w:lang w:eastAsia="pl-PL"/>
        </w:rPr>
        <w:lastRenderedPageBreak/>
        <w:t xml:space="preserve">Przeniesienie numerów </w:t>
      </w:r>
      <w:r w:rsidR="005B1EBD" w:rsidRPr="00B30D81">
        <w:rPr>
          <w:rFonts w:ascii="Arial" w:hAnsi="Arial" w:cs="Arial"/>
          <w:lang w:eastAsia="pl-PL"/>
        </w:rPr>
        <w:t>Z</w:t>
      </w:r>
      <w:r w:rsidRPr="00B30D81">
        <w:rPr>
          <w:rFonts w:ascii="Arial" w:hAnsi="Arial" w:cs="Arial"/>
          <w:lang w:eastAsia="pl-PL"/>
        </w:rPr>
        <w:t xml:space="preserve">amawiającego do sieci Wykonawcy nie może spowodować przerwy w świadczeniu usług telekomunikacyjnych dłuższej niż </w:t>
      </w:r>
      <w:r w:rsidR="00CC1F28">
        <w:rPr>
          <w:rFonts w:ascii="Arial" w:hAnsi="Arial" w:cs="Arial"/>
          <w:lang w:eastAsia="pl-PL"/>
        </w:rPr>
        <w:t>6</w:t>
      </w:r>
      <w:r w:rsidRPr="00B30D81">
        <w:rPr>
          <w:rFonts w:ascii="Arial" w:hAnsi="Arial" w:cs="Arial"/>
          <w:lang w:eastAsia="pl-PL"/>
        </w:rPr>
        <w:t xml:space="preserve"> godzin w porze nocnej pomiędzy godziną 0.00 a </w:t>
      </w:r>
      <w:r w:rsidR="00CC1F28">
        <w:rPr>
          <w:rFonts w:ascii="Arial" w:hAnsi="Arial" w:cs="Arial"/>
          <w:lang w:eastAsia="pl-PL"/>
        </w:rPr>
        <w:t>6</w:t>
      </w:r>
      <w:r w:rsidRPr="00B30D81">
        <w:rPr>
          <w:rFonts w:ascii="Arial" w:hAnsi="Arial" w:cs="Arial"/>
          <w:lang w:eastAsia="pl-PL"/>
        </w:rPr>
        <w:t xml:space="preserve">.00. </w:t>
      </w:r>
    </w:p>
    <w:p w14:paraId="20FE9087" w14:textId="77777777" w:rsidR="002E2A30" w:rsidRPr="00B30D81" w:rsidRDefault="002E2A30" w:rsidP="00F52C7A">
      <w:pPr>
        <w:tabs>
          <w:tab w:val="left" w:pos="502"/>
          <w:tab w:val="left" w:pos="567"/>
        </w:tabs>
        <w:ind w:left="851"/>
        <w:jc w:val="both"/>
        <w:rPr>
          <w:rFonts w:ascii="Arial" w:hAnsi="Arial" w:cs="Arial"/>
          <w:lang w:eastAsia="pl-PL"/>
        </w:rPr>
      </w:pPr>
    </w:p>
    <w:p w14:paraId="12B81045" w14:textId="77777777" w:rsidR="00F52C7A" w:rsidRPr="00B30D81" w:rsidRDefault="00F52C7A" w:rsidP="00886471">
      <w:pPr>
        <w:numPr>
          <w:ilvl w:val="1"/>
          <w:numId w:val="77"/>
        </w:numPr>
        <w:tabs>
          <w:tab w:val="left" w:pos="858"/>
        </w:tabs>
        <w:suppressAutoHyphens/>
        <w:ind w:left="858"/>
        <w:rPr>
          <w:rFonts w:ascii="Arial" w:hAnsi="Arial" w:cs="Arial"/>
          <w:b/>
        </w:rPr>
      </w:pPr>
      <w:r w:rsidRPr="00B30D81">
        <w:rPr>
          <w:rFonts w:ascii="Arial" w:hAnsi="Arial" w:cs="Arial"/>
          <w:b/>
        </w:rPr>
        <w:t>Cesje umów</w:t>
      </w:r>
    </w:p>
    <w:p w14:paraId="3A54ED33" w14:textId="77777777" w:rsidR="00F52C7A" w:rsidRPr="00B30D81" w:rsidRDefault="00F52C7A" w:rsidP="00F52C7A">
      <w:pPr>
        <w:tabs>
          <w:tab w:val="left" w:pos="1620"/>
        </w:tabs>
        <w:autoSpaceDE w:val="0"/>
        <w:ind w:left="1620" w:right="70"/>
        <w:rPr>
          <w:rFonts w:ascii="Arial" w:hAnsi="Arial" w:cs="Arial"/>
        </w:rPr>
      </w:pPr>
    </w:p>
    <w:p w14:paraId="671C97F7" w14:textId="77777777"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 xml:space="preserve">Zamawiający przewiduje w trakcie trwania umowy możliwość cesji praw z 15% umów indywidualnych o świadczenie usług telekomunikacyjnych na osoby fizyczne i prawne. </w:t>
      </w:r>
    </w:p>
    <w:p w14:paraId="4EFEC1C9" w14:textId="77777777" w:rsidR="00F52C7A" w:rsidRPr="00B30D81" w:rsidRDefault="00F52C7A" w:rsidP="00F52C7A">
      <w:pPr>
        <w:tabs>
          <w:tab w:val="left" w:pos="900"/>
        </w:tabs>
        <w:autoSpaceDE w:val="0"/>
        <w:ind w:left="900" w:right="70"/>
        <w:rPr>
          <w:rFonts w:ascii="Arial" w:hAnsi="Arial" w:cs="Arial"/>
        </w:rPr>
      </w:pPr>
    </w:p>
    <w:p w14:paraId="1E5D1ACE" w14:textId="77777777"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 xml:space="preserve">Zamawiający akceptuje, że warunki świadczenia usług dla numerów przekazanych cesją na osoby fizyczne i prawne, będą inne niż warunki określone w umowie dla Zamawiającego. </w:t>
      </w:r>
    </w:p>
    <w:p w14:paraId="74DA220E" w14:textId="77777777" w:rsidR="00F52C7A" w:rsidRPr="00B30D81" w:rsidRDefault="00F52C7A" w:rsidP="00F52C7A">
      <w:pPr>
        <w:tabs>
          <w:tab w:val="left" w:pos="900"/>
        </w:tabs>
        <w:autoSpaceDE w:val="0"/>
        <w:ind w:left="900" w:right="70"/>
        <w:rPr>
          <w:rFonts w:ascii="Arial" w:hAnsi="Arial" w:cs="Arial"/>
        </w:rPr>
      </w:pPr>
    </w:p>
    <w:p w14:paraId="6F596F64" w14:textId="77777777"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 xml:space="preserve">Proces realizacji cesji nie może być dłuższy niż 14 dni kalendarzowych od daty przekazania Wykonawcy podpisanych przez Zamawiającego dokumentów cesji. </w:t>
      </w:r>
    </w:p>
    <w:p w14:paraId="5513365B" w14:textId="77777777" w:rsidR="00F52C7A" w:rsidRPr="00B30D81" w:rsidRDefault="00F52C7A" w:rsidP="00F52C7A">
      <w:pPr>
        <w:tabs>
          <w:tab w:val="left" w:pos="900"/>
        </w:tabs>
        <w:autoSpaceDE w:val="0"/>
        <w:ind w:left="900" w:right="70"/>
        <w:rPr>
          <w:rFonts w:ascii="Arial" w:hAnsi="Arial" w:cs="Arial"/>
        </w:rPr>
      </w:pPr>
    </w:p>
    <w:p w14:paraId="5D19119B" w14:textId="77318968" w:rsidR="00F52C7A" w:rsidRPr="00B30D81" w:rsidRDefault="00F52C7A" w:rsidP="00F52C7A">
      <w:pPr>
        <w:tabs>
          <w:tab w:val="left" w:pos="900"/>
        </w:tabs>
        <w:autoSpaceDE w:val="0"/>
        <w:ind w:left="900" w:right="70"/>
        <w:jc w:val="both"/>
        <w:rPr>
          <w:rFonts w:ascii="Arial" w:hAnsi="Arial" w:cs="Arial"/>
        </w:rPr>
      </w:pPr>
      <w:r w:rsidRPr="00B30D81">
        <w:rPr>
          <w:rFonts w:ascii="Arial" w:hAnsi="Arial" w:cs="Arial"/>
        </w:rPr>
        <w:t xml:space="preserve">Wszelkie sprawy związane z realizacją cesji muszą być wykonane poprzez opiekuna lub wyznaczoną komórkę z ramienia Wykonawcy. Wszelkie formalności związane z realizacją cesji muszą być realizowane bez konieczności osobistego stawiennictwa Cedenta lub Cesjonariusza w siedzibie lub oddziałach </w:t>
      </w:r>
      <w:r w:rsidR="005B1EBD" w:rsidRPr="00B30D81">
        <w:rPr>
          <w:rFonts w:ascii="Arial" w:hAnsi="Arial" w:cs="Arial"/>
        </w:rPr>
        <w:t>W</w:t>
      </w:r>
      <w:r w:rsidRPr="00B30D81">
        <w:rPr>
          <w:rFonts w:ascii="Arial" w:hAnsi="Arial" w:cs="Arial"/>
        </w:rPr>
        <w:t>ykonawcy.</w:t>
      </w:r>
    </w:p>
    <w:p w14:paraId="25C54B44" w14:textId="77777777" w:rsidR="00F52C7A" w:rsidRPr="00B30D81" w:rsidRDefault="00F52C7A" w:rsidP="00F52C7A">
      <w:pPr>
        <w:tabs>
          <w:tab w:val="left" w:pos="900"/>
        </w:tabs>
        <w:autoSpaceDE w:val="0"/>
        <w:ind w:left="900" w:right="70"/>
        <w:rPr>
          <w:rFonts w:ascii="Arial" w:hAnsi="Arial" w:cs="Arial"/>
        </w:rPr>
      </w:pPr>
    </w:p>
    <w:p w14:paraId="1CE52F05" w14:textId="0E8BEC07" w:rsidR="00F52C7A" w:rsidRPr="00B30D81" w:rsidRDefault="00F52C7A" w:rsidP="00886471">
      <w:pPr>
        <w:numPr>
          <w:ilvl w:val="1"/>
          <w:numId w:val="77"/>
        </w:numPr>
        <w:tabs>
          <w:tab w:val="left" w:pos="858"/>
        </w:tabs>
        <w:suppressAutoHyphens/>
        <w:ind w:hanging="366"/>
        <w:jc w:val="both"/>
        <w:rPr>
          <w:rFonts w:ascii="Arial" w:hAnsi="Arial" w:cs="Arial"/>
          <w:b/>
        </w:rPr>
      </w:pPr>
      <w:r w:rsidRPr="00B30D81">
        <w:rPr>
          <w:rFonts w:ascii="Arial" w:hAnsi="Arial" w:cs="Arial"/>
          <w:b/>
        </w:rPr>
        <w:t xml:space="preserve">Zakończenie Umowy o świadczenie usług telekomunikacyjnych w zakresie telefonii komórkowej dla </w:t>
      </w:r>
      <w:r w:rsidR="005B1EBD" w:rsidRPr="00B30D81">
        <w:rPr>
          <w:rFonts w:ascii="Arial" w:hAnsi="Arial" w:cs="Arial"/>
          <w:b/>
        </w:rPr>
        <w:t>Z</w:t>
      </w:r>
      <w:r w:rsidRPr="00B30D81">
        <w:rPr>
          <w:rFonts w:ascii="Arial" w:hAnsi="Arial" w:cs="Arial"/>
          <w:b/>
        </w:rPr>
        <w:t>amawiającego i umów szczegółowych o świadczenie usług telekomunikacyjnych zawieranych na podstawie tej Umowy</w:t>
      </w:r>
    </w:p>
    <w:p w14:paraId="1F4998F4" w14:textId="77777777" w:rsidR="00F52C7A" w:rsidRPr="00B30D81" w:rsidRDefault="00F52C7A" w:rsidP="00F52C7A">
      <w:pPr>
        <w:rPr>
          <w:rFonts w:ascii="Arial" w:hAnsi="Arial" w:cs="Arial"/>
          <w:b/>
        </w:rPr>
      </w:pPr>
    </w:p>
    <w:p w14:paraId="657D7CB7" w14:textId="71A32EE2" w:rsidR="00F52C7A" w:rsidRPr="00B30D81" w:rsidRDefault="00F52C7A" w:rsidP="00F52C7A">
      <w:pPr>
        <w:widowControl w:val="0"/>
        <w:autoSpaceDE w:val="0"/>
        <w:ind w:left="851"/>
        <w:jc w:val="both"/>
        <w:rPr>
          <w:rFonts w:ascii="Arial" w:hAnsi="Arial" w:cs="Arial"/>
        </w:rPr>
      </w:pPr>
      <w:r w:rsidRPr="00B30D81">
        <w:rPr>
          <w:rFonts w:ascii="Arial" w:hAnsi="Arial" w:cs="Arial"/>
        </w:rPr>
        <w:t xml:space="preserve">Umowy indywidualne o świadczenie usług telekomunikacyjnych wygasną z dniem wygaśnięcia Umowy o świadczenie usług telekomunikacyjnych w zakresie telefonii komórkowej dla </w:t>
      </w:r>
      <w:r w:rsidR="0057741C">
        <w:rPr>
          <w:rFonts w:ascii="Arial" w:hAnsi="Arial" w:cs="Arial"/>
        </w:rPr>
        <w:t>Z</w:t>
      </w:r>
      <w:r w:rsidRPr="00B30D81">
        <w:rPr>
          <w:rFonts w:ascii="Arial" w:hAnsi="Arial" w:cs="Arial"/>
        </w:rPr>
        <w:t>amawiającego bez żadnych wzajemnych zobowiązań.</w:t>
      </w:r>
    </w:p>
    <w:p w14:paraId="1A265B8A" w14:textId="77777777" w:rsidR="00F52C7A" w:rsidRPr="00B30D81" w:rsidRDefault="00F52C7A" w:rsidP="00F52C7A">
      <w:pPr>
        <w:rPr>
          <w:rFonts w:ascii="Arial" w:hAnsi="Arial" w:cs="Arial"/>
          <w:b/>
        </w:rPr>
      </w:pPr>
    </w:p>
    <w:p w14:paraId="4C92758E" w14:textId="77777777" w:rsidR="00F52C7A" w:rsidRPr="00B30D81" w:rsidRDefault="00F52C7A" w:rsidP="00886471">
      <w:pPr>
        <w:numPr>
          <w:ilvl w:val="1"/>
          <w:numId w:val="77"/>
        </w:numPr>
        <w:tabs>
          <w:tab w:val="left" w:pos="858"/>
          <w:tab w:val="left" w:pos="993"/>
        </w:tabs>
        <w:suppressAutoHyphens/>
        <w:ind w:left="858"/>
        <w:rPr>
          <w:rFonts w:ascii="Arial" w:hAnsi="Arial" w:cs="Arial"/>
          <w:b/>
        </w:rPr>
      </w:pPr>
      <w:r w:rsidRPr="00B30D81">
        <w:rPr>
          <w:rFonts w:ascii="Arial" w:hAnsi="Arial" w:cs="Arial"/>
          <w:b/>
        </w:rPr>
        <w:t>Podwykonawcy</w:t>
      </w:r>
    </w:p>
    <w:p w14:paraId="29B499CF" w14:textId="77777777" w:rsidR="00F52C7A" w:rsidRPr="00B30D81" w:rsidRDefault="00F52C7A" w:rsidP="00F52C7A">
      <w:pPr>
        <w:ind w:left="851"/>
        <w:rPr>
          <w:rFonts w:ascii="Arial" w:hAnsi="Arial" w:cs="Arial"/>
        </w:rPr>
      </w:pPr>
    </w:p>
    <w:p w14:paraId="107D7025" w14:textId="77777777" w:rsidR="00F52C7A" w:rsidRPr="00B30D81" w:rsidRDefault="00F52C7A" w:rsidP="005B1EBD">
      <w:pPr>
        <w:ind w:left="851"/>
        <w:jc w:val="both"/>
        <w:rPr>
          <w:rFonts w:ascii="Arial" w:hAnsi="Arial" w:cs="Arial"/>
          <w:lang w:eastAsia="pl-PL"/>
        </w:rPr>
      </w:pPr>
      <w:r w:rsidRPr="00B30D81">
        <w:rPr>
          <w:rFonts w:ascii="Arial" w:hAnsi="Arial" w:cs="Arial"/>
        </w:rPr>
        <w:t>Zamawiający nie dopuszcza możliwości powierzenia jakiejkolwiek części zamówienia podwykonawcom</w:t>
      </w:r>
      <w:r w:rsidRPr="00B30D81">
        <w:rPr>
          <w:rFonts w:ascii="Arial" w:hAnsi="Arial" w:cs="Arial"/>
          <w:lang w:eastAsia="pl-PL"/>
        </w:rPr>
        <w:t>.</w:t>
      </w:r>
    </w:p>
    <w:p w14:paraId="3743FC08" w14:textId="77777777" w:rsidR="00F52C7A" w:rsidRPr="00B30D81" w:rsidRDefault="00F52C7A" w:rsidP="00F52C7A">
      <w:pPr>
        <w:rPr>
          <w:rFonts w:ascii="Arial" w:hAnsi="Arial" w:cs="Arial"/>
          <w:b/>
        </w:rPr>
      </w:pPr>
    </w:p>
    <w:p w14:paraId="46288869" w14:textId="77777777" w:rsidR="00F52C7A" w:rsidRPr="00B30D81" w:rsidRDefault="00F52C7A" w:rsidP="00886471">
      <w:pPr>
        <w:numPr>
          <w:ilvl w:val="1"/>
          <w:numId w:val="77"/>
        </w:numPr>
        <w:tabs>
          <w:tab w:val="left" w:pos="858"/>
          <w:tab w:val="left" w:pos="993"/>
        </w:tabs>
        <w:suppressAutoHyphens/>
        <w:ind w:left="858"/>
        <w:rPr>
          <w:rFonts w:ascii="Arial" w:hAnsi="Arial" w:cs="Arial"/>
          <w:b/>
        </w:rPr>
      </w:pPr>
      <w:r w:rsidRPr="00B30D81">
        <w:rPr>
          <w:rFonts w:ascii="Arial" w:hAnsi="Arial" w:cs="Arial"/>
          <w:b/>
        </w:rPr>
        <w:t>Pozostałe wymagania</w:t>
      </w:r>
    </w:p>
    <w:p w14:paraId="1C060541" w14:textId="77777777" w:rsidR="00F52C7A" w:rsidRPr="00B30D81" w:rsidRDefault="00F52C7A" w:rsidP="00F52C7A">
      <w:pPr>
        <w:ind w:left="1620"/>
        <w:rPr>
          <w:rFonts w:ascii="Arial" w:hAnsi="Arial" w:cs="Arial"/>
          <w:b/>
        </w:rPr>
      </w:pPr>
    </w:p>
    <w:p w14:paraId="2E0451AD" w14:textId="44CA52D4" w:rsidR="00F52C7A" w:rsidRPr="00B30D81" w:rsidRDefault="00F52C7A" w:rsidP="00F52C7A">
      <w:pPr>
        <w:tabs>
          <w:tab w:val="left" w:pos="900"/>
        </w:tabs>
        <w:autoSpaceDE w:val="0"/>
        <w:ind w:left="900" w:right="70"/>
        <w:rPr>
          <w:rFonts w:ascii="Arial" w:hAnsi="Arial" w:cs="Arial"/>
        </w:rPr>
      </w:pPr>
      <w:r w:rsidRPr="00B30D81">
        <w:rPr>
          <w:rFonts w:ascii="Arial" w:hAnsi="Arial" w:cs="Arial"/>
        </w:rPr>
        <w:t xml:space="preserve">Zamawiający wymaga by </w:t>
      </w:r>
      <w:r w:rsidR="005B1EBD" w:rsidRPr="00B30D81">
        <w:rPr>
          <w:rFonts w:ascii="Arial" w:hAnsi="Arial" w:cs="Arial"/>
        </w:rPr>
        <w:t>W</w:t>
      </w:r>
      <w:r w:rsidRPr="00B30D81">
        <w:rPr>
          <w:rFonts w:ascii="Arial" w:hAnsi="Arial" w:cs="Arial"/>
        </w:rPr>
        <w:t xml:space="preserve">ykonawca spełnił następujące wymagania: </w:t>
      </w:r>
    </w:p>
    <w:p w14:paraId="76BE2320"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wliczone w koszty usługi, wsparcie techniczne i obsługę posprzedażową, a w szczególności wskazał, co najmniej dwie osoby do kontaktów w zakresie wsparcia sprzedaży usług i sprzętu oraz dedykowanej osoby do kontaktów w zakresie wsparcia serwisowego i naprawczego.</w:t>
      </w:r>
    </w:p>
    <w:p w14:paraId="77567530" w14:textId="2794DE3E"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 xml:space="preserve">Zapewnił bezpłatną realizację zamówień (dostawa duplikatów kart SIM, nowych aktywacji) w ciągu maksimum 2-óch dni roboczych od momentu zamówienia telefonicznego, za pośrednictwem poczty elektronicznej lub poprzez dedykowany portal, do siedziby </w:t>
      </w:r>
      <w:r w:rsidR="005B1EBD" w:rsidRPr="00B30D81">
        <w:rPr>
          <w:rFonts w:ascii="Arial" w:hAnsi="Arial" w:cs="Arial"/>
        </w:rPr>
        <w:t>Z</w:t>
      </w:r>
      <w:r w:rsidRPr="00B30D81">
        <w:rPr>
          <w:rFonts w:ascii="Arial" w:hAnsi="Arial" w:cs="Arial"/>
        </w:rPr>
        <w:t>amawiającego w Warszawie.</w:t>
      </w:r>
    </w:p>
    <w:p w14:paraId="4ADAA84D"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bezpłatne, comiesięczne udostępnianie danych bilingowych w formie elektronicznej tzn. plików w formacie MS Excel lub w wypadku danych bilingowych w innym formacie dostarczył nieodpłatnie oprogramowanie do analizy bilingu i kontroli kosztów.</w:t>
      </w:r>
    </w:p>
    <w:p w14:paraId="4177612C" w14:textId="58015212"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 xml:space="preserve">Zapewnił bezpłatną możliwość zarządzania numerami </w:t>
      </w:r>
      <w:r w:rsidR="005B1EBD" w:rsidRPr="00B30D81">
        <w:rPr>
          <w:rFonts w:ascii="Arial" w:hAnsi="Arial" w:cs="Arial"/>
        </w:rPr>
        <w:t>Z</w:t>
      </w:r>
      <w:r w:rsidRPr="00B30D81">
        <w:rPr>
          <w:rFonts w:ascii="Arial" w:hAnsi="Arial" w:cs="Arial"/>
        </w:rPr>
        <w:t>amawiającego poprzez dedykowany portal internetowy, minimum w niżej wymienionym zakresie:</w:t>
      </w:r>
    </w:p>
    <w:p w14:paraId="1BD7AE9A" w14:textId="77777777" w:rsidR="00F52C7A" w:rsidRPr="00B30D81" w:rsidRDefault="00F52C7A" w:rsidP="00886471">
      <w:pPr>
        <w:numPr>
          <w:ilvl w:val="0"/>
          <w:numId w:val="81"/>
        </w:numPr>
        <w:tabs>
          <w:tab w:val="left" w:pos="1440"/>
        </w:tabs>
        <w:suppressAutoHyphens/>
        <w:autoSpaceDE w:val="0"/>
        <w:ind w:left="1701" w:right="70" w:hanging="283"/>
        <w:jc w:val="both"/>
        <w:rPr>
          <w:rFonts w:ascii="Arial" w:hAnsi="Arial" w:cs="Arial"/>
        </w:rPr>
      </w:pPr>
      <w:r w:rsidRPr="00B30D81">
        <w:rPr>
          <w:rFonts w:ascii="Arial" w:hAnsi="Arial" w:cs="Arial"/>
        </w:rPr>
        <w:t>Prezentacja danych kart SIM – numer telefonu, numer karty, kod PUK, kod PIN (opcjonalnie), taryfa, usługi dodatkowe,</w:t>
      </w:r>
    </w:p>
    <w:p w14:paraId="3C5206B6" w14:textId="77777777" w:rsidR="00F52C7A" w:rsidRPr="00B30D81" w:rsidRDefault="00F52C7A" w:rsidP="00886471">
      <w:pPr>
        <w:numPr>
          <w:ilvl w:val="0"/>
          <w:numId w:val="81"/>
        </w:numPr>
        <w:tabs>
          <w:tab w:val="left" w:pos="1440"/>
        </w:tabs>
        <w:suppressAutoHyphens/>
        <w:autoSpaceDE w:val="0"/>
        <w:ind w:left="1701" w:right="70" w:hanging="283"/>
        <w:jc w:val="both"/>
        <w:rPr>
          <w:rFonts w:ascii="Arial" w:hAnsi="Arial" w:cs="Arial"/>
        </w:rPr>
      </w:pPr>
      <w:r w:rsidRPr="00B30D81">
        <w:rPr>
          <w:rFonts w:ascii="Arial" w:hAnsi="Arial" w:cs="Arial"/>
        </w:rPr>
        <w:lastRenderedPageBreak/>
        <w:t>Możliwość blokowania i odblokowywania kart SIM,</w:t>
      </w:r>
    </w:p>
    <w:p w14:paraId="31D859DF" w14:textId="77777777" w:rsidR="00F52C7A" w:rsidRPr="00B30D81" w:rsidRDefault="00F52C7A" w:rsidP="00886471">
      <w:pPr>
        <w:numPr>
          <w:ilvl w:val="0"/>
          <w:numId w:val="81"/>
        </w:numPr>
        <w:tabs>
          <w:tab w:val="left" w:pos="1440"/>
        </w:tabs>
        <w:suppressAutoHyphens/>
        <w:autoSpaceDE w:val="0"/>
        <w:ind w:left="1701" w:right="70" w:hanging="283"/>
        <w:jc w:val="both"/>
        <w:rPr>
          <w:rFonts w:ascii="Arial" w:hAnsi="Arial" w:cs="Arial"/>
        </w:rPr>
      </w:pPr>
      <w:r w:rsidRPr="00B30D81">
        <w:rPr>
          <w:rFonts w:ascii="Arial" w:hAnsi="Arial" w:cs="Arial"/>
        </w:rPr>
        <w:t>Możliwość kontroli bieżącego zużycia usług dla poszczególnych numerów (koszty poszczególnych rodzajów połączeń, ilości przesłanych danych),</w:t>
      </w:r>
    </w:p>
    <w:p w14:paraId="53FC8D1D" w14:textId="77777777" w:rsidR="00F52C7A" w:rsidRPr="00B30D81" w:rsidRDefault="00F52C7A" w:rsidP="00886471">
      <w:pPr>
        <w:numPr>
          <w:ilvl w:val="0"/>
          <w:numId w:val="81"/>
        </w:numPr>
        <w:tabs>
          <w:tab w:val="left" w:pos="1440"/>
        </w:tabs>
        <w:suppressAutoHyphens/>
        <w:autoSpaceDE w:val="0"/>
        <w:ind w:left="1701" w:right="70" w:hanging="283"/>
        <w:jc w:val="both"/>
        <w:rPr>
          <w:rFonts w:ascii="Arial" w:hAnsi="Arial" w:cs="Arial"/>
        </w:rPr>
      </w:pPr>
      <w:r w:rsidRPr="00B30D81">
        <w:rPr>
          <w:rFonts w:ascii="Arial" w:hAnsi="Arial" w:cs="Arial"/>
        </w:rPr>
        <w:t xml:space="preserve">Możliwość włączania i wyłączania usług dodatkowych (poczta głosowa, </w:t>
      </w:r>
      <w:proofErr w:type="spellStart"/>
      <w:r w:rsidRPr="00B30D81">
        <w:rPr>
          <w:rFonts w:ascii="Arial" w:hAnsi="Arial" w:cs="Arial"/>
        </w:rPr>
        <w:t>roaming</w:t>
      </w:r>
      <w:proofErr w:type="spellEnd"/>
      <w:r w:rsidRPr="00B30D81">
        <w:rPr>
          <w:rFonts w:ascii="Arial" w:hAnsi="Arial" w:cs="Arial"/>
        </w:rPr>
        <w:t>, pakiety internetowe).</w:t>
      </w:r>
    </w:p>
    <w:p w14:paraId="1ABE67DB" w14:textId="77777777" w:rsidR="00F52C7A" w:rsidRPr="00B30D81" w:rsidRDefault="00F52C7A" w:rsidP="00F52C7A">
      <w:pPr>
        <w:tabs>
          <w:tab w:val="left" w:pos="1440"/>
        </w:tabs>
        <w:autoSpaceDE w:val="0"/>
        <w:ind w:left="851" w:right="70"/>
        <w:jc w:val="both"/>
        <w:rPr>
          <w:rFonts w:ascii="Arial" w:hAnsi="Arial" w:cs="Arial"/>
        </w:rPr>
      </w:pPr>
      <w:r w:rsidRPr="00B30D81">
        <w:rPr>
          <w:rFonts w:ascii="Arial" w:hAnsi="Arial" w:cs="Arial"/>
        </w:rPr>
        <w:t>Zamawiający dopuszcza obsługę dedykowanego konsultanta w przypadku, gdy któraś z powyższych funkcjonalności nie może być zrealizowana za pośrednictwem portalu internetowego.</w:t>
      </w:r>
    </w:p>
    <w:p w14:paraId="15A2F9A1"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bezpłatną możliwość wprowadzenia limitów czasowych lub kosztowych na poszczególnych numerach w wariancie miękkim. (Operator informuje użytkownika o przekroczenia limitu nie blokując jednocześnie dostępu do usług).</w:t>
      </w:r>
    </w:p>
    <w:p w14:paraId="284F4A64"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na bieżąco bezpłatną informację o wykorzystaniu przyznanego limitu lub zużycia usług (automatycznie lub poprzez SMS krajowy).</w:t>
      </w:r>
    </w:p>
    <w:p w14:paraId="04E59AF3"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możliwości bezpłatnego blokowania SMS i MMS przychodzących i wychodzących na serwisy płatne.</w:t>
      </w:r>
    </w:p>
    <w:p w14:paraId="77760DBA"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możliwości czasowej, bezpłatnej blokady karty SIM w przypadku kradzieży lub zgubienia przez użytkownika karty.</w:t>
      </w:r>
    </w:p>
    <w:p w14:paraId="06F99448" w14:textId="77777777" w:rsidR="00F52C7A" w:rsidRPr="00B30D81" w:rsidRDefault="00F52C7A" w:rsidP="00886471">
      <w:pPr>
        <w:numPr>
          <w:ilvl w:val="0"/>
          <w:numId w:val="79"/>
        </w:numPr>
        <w:tabs>
          <w:tab w:val="left" w:pos="1440"/>
          <w:tab w:val="num" w:pos="2487"/>
        </w:tabs>
        <w:suppressAutoHyphens/>
        <w:autoSpaceDE w:val="0"/>
        <w:ind w:left="1440" w:right="70"/>
        <w:jc w:val="both"/>
        <w:rPr>
          <w:rFonts w:ascii="Arial" w:hAnsi="Arial" w:cs="Arial"/>
        </w:rPr>
      </w:pPr>
      <w:r w:rsidRPr="00B30D81">
        <w:rPr>
          <w:rFonts w:ascii="Arial" w:hAnsi="Arial" w:cs="Arial"/>
        </w:rPr>
        <w:t>Zapewnił bezpłatne dostarczenie duplikatu karty SIM w przypadku uszkodzenia, kradzieży lub zgubienia przez użytkownika karty.</w:t>
      </w:r>
    </w:p>
    <w:p w14:paraId="2FBA3D70" w14:textId="60FB5944" w:rsidR="00F52C7A" w:rsidRPr="00B30D81" w:rsidRDefault="00F52C7A" w:rsidP="00F52C7A">
      <w:pPr>
        <w:pStyle w:val="Akapitzlist"/>
        <w:suppressAutoHyphens/>
        <w:autoSpaceDE w:val="0"/>
        <w:ind w:left="851" w:right="70"/>
        <w:rPr>
          <w:rFonts w:ascii="Arial" w:hAnsi="Arial" w:cs="Arial"/>
          <w:lang w:eastAsia="ar-SA"/>
        </w:rPr>
      </w:pPr>
      <w:r w:rsidRPr="00B30D81">
        <w:rPr>
          <w:rFonts w:ascii="Arial" w:hAnsi="Arial" w:cs="Arial"/>
          <w:lang w:eastAsia="ar-SA"/>
        </w:rPr>
        <w:t xml:space="preserve">Wykonawca dołączy do oferty cennik usług (taryfy) obowiązujący </w:t>
      </w:r>
      <w:r w:rsidR="0057741C">
        <w:rPr>
          <w:rFonts w:ascii="Arial" w:hAnsi="Arial" w:cs="Arial"/>
          <w:lang w:eastAsia="ar-SA"/>
        </w:rPr>
        <w:t>Z</w:t>
      </w:r>
      <w:r w:rsidRPr="00B30D81">
        <w:rPr>
          <w:rFonts w:ascii="Arial" w:hAnsi="Arial" w:cs="Arial"/>
          <w:lang w:eastAsia="ar-SA"/>
        </w:rPr>
        <w:t xml:space="preserve">amawiającego w trakcie trwania umowy dla usług głosowych i transmisji danych w innych strefach niż Unia Europejska. </w:t>
      </w:r>
    </w:p>
    <w:p w14:paraId="16D3BCC5" w14:textId="77777777" w:rsidR="00F52C7A" w:rsidRPr="00B30D81" w:rsidRDefault="00F52C7A" w:rsidP="00F52C7A">
      <w:pPr>
        <w:pStyle w:val="Akapitzlist"/>
        <w:suppressAutoHyphens/>
        <w:autoSpaceDE w:val="0"/>
        <w:ind w:left="851" w:right="70"/>
        <w:rPr>
          <w:rFonts w:ascii="Arial" w:hAnsi="Arial" w:cs="Arial"/>
          <w:lang w:eastAsia="ar-SA"/>
        </w:rPr>
      </w:pPr>
    </w:p>
    <w:p w14:paraId="53FD8531" w14:textId="77777777" w:rsidR="00F52C7A" w:rsidRPr="00B30D81" w:rsidRDefault="00F52C7A" w:rsidP="00F52C7A">
      <w:pPr>
        <w:rPr>
          <w:rFonts w:ascii="Arial" w:hAnsi="Arial" w:cs="Arial"/>
          <w:b/>
        </w:rPr>
      </w:pPr>
      <w:r w:rsidRPr="00B30D81">
        <w:rPr>
          <w:rFonts w:ascii="Arial" w:hAnsi="Arial" w:cs="Arial"/>
          <w:b/>
        </w:rPr>
        <w:t xml:space="preserve">Załącznik nr 1 do przedmiotu zamówienia </w:t>
      </w:r>
    </w:p>
    <w:p w14:paraId="3FEB8869" w14:textId="77777777" w:rsidR="00F52C7A" w:rsidRPr="00B30D81" w:rsidRDefault="00F52C7A" w:rsidP="00F52C7A">
      <w:pPr>
        <w:rPr>
          <w:rFonts w:ascii="Arial" w:hAnsi="Arial" w:cs="Arial"/>
        </w:rPr>
      </w:pPr>
    </w:p>
    <w:p w14:paraId="49DCF54B" w14:textId="77777777" w:rsidR="00F52C7A" w:rsidRPr="00B30D81" w:rsidRDefault="00F52C7A" w:rsidP="00F52C7A">
      <w:pPr>
        <w:rPr>
          <w:rFonts w:ascii="Arial" w:hAnsi="Arial" w:cs="Arial"/>
        </w:rPr>
      </w:pPr>
      <w:r w:rsidRPr="00B30D81">
        <w:rPr>
          <w:rFonts w:ascii="Arial" w:hAnsi="Arial" w:cs="Arial"/>
        </w:rPr>
        <w:t>I. Specyfikacja telefonów komórkowych typu STANDARD, objętych zamówieniem</w:t>
      </w:r>
    </w:p>
    <w:p w14:paraId="3CBB0D39" w14:textId="77777777" w:rsidR="00F52C7A" w:rsidRPr="00B30D81" w:rsidRDefault="00F52C7A" w:rsidP="00F52C7A">
      <w:pPr>
        <w:ind w:left="720"/>
        <w:rPr>
          <w:rFonts w:ascii="Arial" w:hAnsi="Arial" w:cs="Arial"/>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4678"/>
      </w:tblGrid>
      <w:tr w:rsidR="00F52C7A" w:rsidRPr="00B30D81" w14:paraId="5869D627" w14:textId="77777777" w:rsidTr="009969CE">
        <w:trPr>
          <w:jc w:val="center"/>
        </w:trPr>
        <w:tc>
          <w:tcPr>
            <w:tcW w:w="562" w:type="dxa"/>
            <w:shd w:val="clear" w:color="auto" w:fill="auto"/>
          </w:tcPr>
          <w:p w14:paraId="6EF7086A" w14:textId="77777777" w:rsidR="00F52C7A" w:rsidRPr="00B30D81" w:rsidRDefault="00F52C7A" w:rsidP="00F52C7A">
            <w:pPr>
              <w:jc w:val="center"/>
              <w:rPr>
                <w:rFonts w:ascii="Arial" w:hAnsi="Arial" w:cs="Arial"/>
                <w:b/>
                <w:bCs/>
              </w:rPr>
            </w:pPr>
            <w:r w:rsidRPr="00B30D81">
              <w:rPr>
                <w:rFonts w:ascii="Arial" w:hAnsi="Arial" w:cs="Arial"/>
                <w:b/>
                <w:bCs/>
              </w:rPr>
              <w:t>Lp.</w:t>
            </w:r>
          </w:p>
        </w:tc>
        <w:tc>
          <w:tcPr>
            <w:tcW w:w="2977" w:type="dxa"/>
            <w:shd w:val="clear" w:color="auto" w:fill="auto"/>
          </w:tcPr>
          <w:p w14:paraId="160ABA01" w14:textId="77777777" w:rsidR="00F52C7A" w:rsidRPr="00B30D81" w:rsidRDefault="00F52C7A" w:rsidP="00F52C7A">
            <w:pPr>
              <w:jc w:val="center"/>
              <w:rPr>
                <w:rFonts w:ascii="Arial" w:hAnsi="Arial" w:cs="Arial"/>
                <w:b/>
                <w:bCs/>
              </w:rPr>
            </w:pPr>
            <w:r w:rsidRPr="00B30D81">
              <w:rPr>
                <w:rFonts w:ascii="Arial" w:hAnsi="Arial" w:cs="Arial"/>
                <w:b/>
                <w:bCs/>
              </w:rPr>
              <w:t>Parametr</w:t>
            </w:r>
          </w:p>
        </w:tc>
        <w:tc>
          <w:tcPr>
            <w:tcW w:w="4678" w:type="dxa"/>
            <w:shd w:val="clear" w:color="auto" w:fill="auto"/>
          </w:tcPr>
          <w:p w14:paraId="348E76A1" w14:textId="77777777" w:rsidR="00F52C7A" w:rsidRPr="00B30D81" w:rsidRDefault="00F52C7A" w:rsidP="00F52C7A">
            <w:pPr>
              <w:jc w:val="center"/>
              <w:rPr>
                <w:rFonts w:ascii="Arial" w:hAnsi="Arial" w:cs="Arial"/>
                <w:b/>
                <w:bCs/>
              </w:rPr>
            </w:pPr>
            <w:r w:rsidRPr="00B30D81">
              <w:rPr>
                <w:rFonts w:ascii="Arial" w:hAnsi="Arial" w:cs="Arial"/>
                <w:b/>
                <w:bCs/>
              </w:rPr>
              <w:t>Wartość</w:t>
            </w:r>
          </w:p>
        </w:tc>
      </w:tr>
      <w:tr w:rsidR="00F52C7A" w:rsidRPr="00B30D81" w14:paraId="390F51A7" w14:textId="77777777" w:rsidTr="009969CE">
        <w:trPr>
          <w:jc w:val="center"/>
        </w:trPr>
        <w:tc>
          <w:tcPr>
            <w:tcW w:w="562" w:type="dxa"/>
            <w:shd w:val="clear" w:color="auto" w:fill="auto"/>
          </w:tcPr>
          <w:p w14:paraId="6F4983EF" w14:textId="77777777" w:rsidR="00F52C7A" w:rsidRPr="00B30D81" w:rsidRDefault="00F52C7A" w:rsidP="00F52C7A">
            <w:pPr>
              <w:rPr>
                <w:rFonts w:ascii="Arial" w:hAnsi="Arial" w:cs="Arial"/>
              </w:rPr>
            </w:pPr>
            <w:r w:rsidRPr="00B30D81">
              <w:rPr>
                <w:rFonts w:ascii="Arial" w:hAnsi="Arial" w:cs="Arial"/>
              </w:rPr>
              <w:t>1.</w:t>
            </w:r>
          </w:p>
        </w:tc>
        <w:tc>
          <w:tcPr>
            <w:tcW w:w="2977" w:type="dxa"/>
            <w:shd w:val="clear" w:color="auto" w:fill="auto"/>
          </w:tcPr>
          <w:p w14:paraId="72576BFF" w14:textId="77777777" w:rsidR="00F52C7A" w:rsidRPr="00B30D81" w:rsidRDefault="00F52C7A" w:rsidP="00F52C7A">
            <w:pPr>
              <w:rPr>
                <w:rFonts w:ascii="Arial" w:hAnsi="Arial" w:cs="Arial"/>
              </w:rPr>
            </w:pPr>
            <w:r w:rsidRPr="00B30D81">
              <w:rPr>
                <w:rFonts w:ascii="Arial" w:hAnsi="Arial" w:cs="Arial"/>
              </w:rPr>
              <w:t>Przekątna ekranu</w:t>
            </w:r>
          </w:p>
        </w:tc>
        <w:tc>
          <w:tcPr>
            <w:tcW w:w="4678" w:type="dxa"/>
            <w:shd w:val="clear" w:color="auto" w:fill="auto"/>
          </w:tcPr>
          <w:p w14:paraId="1ED6FF5D" w14:textId="0F538CC0" w:rsidR="00F52C7A" w:rsidRPr="00B30D81" w:rsidRDefault="00F52C7A" w:rsidP="00F52C7A">
            <w:pPr>
              <w:rPr>
                <w:rFonts w:ascii="Arial" w:hAnsi="Arial" w:cs="Arial"/>
              </w:rPr>
            </w:pPr>
            <w:r w:rsidRPr="00B30D81">
              <w:rPr>
                <w:rFonts w:ascii="Arial" w:hAnsi="Arial" w:cs="Arial"/>
              </w:rPr>
              <w:t>6,2 – 6,6”</w:t>
            </w:r>
          </w:p>
        </w:tc>
      </w:tr>
      <w:tr w:rsidR="00F52C7A" w:rsidRPr="00B30D81" w14:paraId="7C71807B" w14:textId="77777777" w:rsidTr="009969CE">
        <w:trPr>
          <w:jc w:val="center"/>
        </w:trPr>
        <w:tc>
          <w:tcPr>
            <w:tcW w:w="562" w:type="dxa"/>
            <w:shd w:val="clear" w:color="auto" w:fill="auto"/>
          </w:tcPr>
          <w:p w14:paraId="1BBC365B" w14:textId="77777777" w:rsidR="00F52C7A" w:rsidRPr="00B30D81" w:rsidRDefault="00F52C7A" w:rsidP="00F52C7A">
            <w:pPr>
              <w:rPr>
                <w:rFonts w:ascii="Arial" w:hAnsi="Arial" w:cs="Arial"/>
              </w:rPr>
            </w:pPr>
            <w:r w:rsidRPr="00B30D81">
              <w:rPr>
                <w:rFonts w:ascii="Arial" w:hAnsi="Arial" w:cs="Arial"/>
              </w:rPr>
              <w:t>2.</w:t>
            </w:r>
          </w:p>
        </w:tc>
        <w:tc>
          <w:tcPr>
            <w:tcW w:w="2977" w:type="dxa"/>
            <w:shd w:val="clear" w:color="auto" w:fill="auto"/>
          </w:tcPr>
          <w:p w14:paraId="1E7E0DDD" w14:textId="77777777" w:rsidR="00F52C7A" w:rsidRPr="00B30D81" w:rsidRDefault="00F52C7A" w:rsidP="00F52C7A">
            <w:pPr>
              <w:rPr>
                <w:rFonts w:ascii="Arial" w:hAnsi="Arial" w:cs="Arial"/>
              </w:rPr>
            </w:pPr>
            <w:r w:rsidRPr="00B30D81">
              <w:rPr>
                <w:rFonts w:ascii="Arial" w:hAnsi="Arial" w:cs="Arial"/>
              </w:rPr>
              <w:t>Rozdzielczość ekranu</w:t>
            </w:r>
          </w:p>
        </w:tc>
        <w:tc>
          <w:tcPr>
            <w:tcW w:w="4678" w:type="dxa"/>
            <w:shd w:val="clear" w:color="auto" w:fill="auto"/>
          </w:tcPr>
          <w:p w14:paraId="64E691BA" w14:textId="4E19AC55" w:rsidR="00F52C7A" w:rsidRPr="00B30D81" w:rsidRDefault="00F52C7A" w:rsidP="00F52C7A">
            <w:pPr>
              <w:rPr>
                <w:rFonts w:ascii="Arial" w:hAnsi="Arial" w:cs="Arial"/>
              </w:rPr>
            </w:pPr>
            <w:r w:rsidRPr="00B30D81">
              <w:rPr>
                <w:rFonts w:ascii="Arial" w:hAnsi="Arial" w:cs="Arial"/>
              </w:rPr>
              <w:t>minimum 2400 x 1080</w:t>
            </w:r>
          </w:p>
        </w:tc>
      </w:tr>
      <w:tr w:rsidR="00F52C7A" w:rsidRPr="00B30D81" w14:paraId="11EEC19E" w14:textId="77777777" w:rsidTr="009969CE">
        <w:trPr>
          <w:jc w:val="center"/>
        </w:trPr>
        <w:tc>
          <w:tcPr>
            <w:tcW w:w="562" w:type="dxa"/>
            <w:shd w:val="clear" w:color="auto" w:fill="auto"/>
          </w:tcPr>
          <w:p w14:paraId="295AEED0" w14:textId="77777777" w:rsidR="00F52C7A" w:rsidRPr="00B30D81" w:rsidRDefault="00F52C7A" w:rsidP="00F52C7A">
            <w:pPr>
              <w:rPr>
                <w:rFonts w:ascii="Arial" w:hAnsi="Arial" w:cs="Arial"/>
              </w:rPr>
            </w:pPr>
            <w:r w:rsidRPr="00B30D81">
              <w:rPr>
                <w:rFonts w:ascii="Arial" w:hAnsi="Arial" w:cs="Arial"/>
              </w:rPr>
              <w:t>3.</w:t>
            </w:r>
          </w:p>
        </w:tc>
        <w:tc>
          <w:tcPr>
            <w:tcW w:w="2977" w:type="dxa"/>
            <w:shd w:val="clear" w:color="auto" w:fill="auto"/>
          </w:tcPr>
          <w:p w14:paraId="20886C6B" w14:textId="77777777" w:rsidR="00F52C7A" w:rsidRPr="00B30D81" w:rsidRDefault="00F52C7A" w:rsidP="00F52C7A">
            <w:pPr>
              <w:rPr>
                <w:rFonts w:ascii="Arial" w:hAnsi="Arial" w:cs="Arial"/>
              </w:rPr>
            </w:pPr>
            <w:r w:rsidRPr="00B30D81">
              <w:rPr>
                <w:rFonts w:ascii="Arial" w:hAnsi="Arial" w:cs="Arial"/>
              </w:rPr>
              <w:t>Częstotliwość odświeżania ekranu</w:t>
            </w:r>
          </w:p>
        </w:tc>
        <w:tc>
          <w:tcPr>
            <w:tcW w:w="4678" w:type="dxa"/>
            <w:shd w:val="clear" w:color="auto" w:fill="auto"/>
          </w:tcPr>
          <w:p w14:paraId="2CB409F5" w14:textId="77777777" w:rsidR="00F52C7A" w:rsidRPr="00B30D81" w:rsidRDefault="00F52C7A" w:rsidP="00F52C7A">
            <w:pPr>
              <w:rPr>
                <w:rFonts w:ascii="Arial" w:hAnsi="Arial" w:cs="Arial"/>
              </w:rPr>
            </w:pPr>
            <w:r w:rsidRPr="00B30D81">
              <w:rPr>
                <w:rFonts w:ascii="Arial" w:hAnsi="Arial" w:cs="Arial"/>
              </w:rPr>
              <w:t>minimum 120Hz</w:t>
            </w:r>
          </w:p>
        </w:tc>
      </w:tr>
      <w:tr w:rsidR="00F52C7A" w:rsidRPr="00B30D81" w14:paraId="45B7A66A" w14:textId="77777777" w:rsidTr="009969CE">
        <w:trPr>
          <w:jc w:val="center"/>
        </w:trPr>
        <w:tc>
          <w:tcPr>
            <w:tcW w:w="562" w:type="dxa"/>
            <w:shd w:val="clear" w:color="auto" w:fill="auto"/>
          </w:tcPr>
          <w:p w14:paraId="0F867410" w14:textId="77777777" w:rsidR="00F52C7A" w:rsidRPr="00B30D81" w:rsidRDefault="00F52C7A" w:rsidP="00F52C7A">
            <w:pPr>
              <w:rPr>
                <w:rFonts w:ascii="Arial" w:hAnsi="Arial" w:cs="Arial"/>
              </w:rPr>
            </w:pPr>
            <w:r w:rsidRPr="00B30D81">
              <w:rPr>
                <w:rFonts w:ascii="Arial" w:hAnsi="Arial" w:cs="Arial"/>
              </w:rPr>
              <w:t>4.</w:t>
            </w:r>
          </w:p>
        </w:tc>
        <w:tc>
          <w:tcPr>
            <w:tcW w:w="2977" w:type="dxa"/>
            <w:shd w:val="clear" w:color="auto" w:fill="auto"/>
          </w:tcPr>
          <w:p w14:paraId="341F3CFD" w14:textId="77777777" w:rsidR="00F52C7A" w:rsidRPr="00B30D81" w:rsidRDefault="00F52C7A" w:rsidP="00F52C7A">
            <w:pPr>
              <w:rPr>
                <w:rFonts w:ascii="Arial" w:hAnsi="Arial" w:cs="Arial"/>
              </w:rPr>
            </w:pPr>
            <w:r w:rsidRPr="00B30D81">
              <w:rPr>
                <w:rFonts w:ascii="Arial" w:hAnsi="Arial" w:cs="Arial"/>
              </w:rPr>
              <w:t>Typ procesora</w:t>
            </w:r>
          </w:p>
        </w:tc>
        <w:tc>
          <w:tcPr>
            <w:tcW w:w="4678" w:type="dxa"/>
            <w:shd w:val="clear" w:color="auto" w:fill="auto"/>
          </w:tcPr>
          <w:p w14:paraId="2D739213" w14:textId="77777777" w:rsidR="00F52C7A" w:rsidRPr="00B30D81" w:rsidRDefault="00F52C7A" w:rsidP="00F52C7A">
            <w:pPr>
              <w:rPr>
                <w:rFonts w:ascii="Arial" w:hAnsi="Arial" w:cs="Arial"/>
              </w:rPr>
            </w:pPr>
            <w:r w:rsidRPr="00B30D81">
              <w:rPr>
                <w:rFonts w:ascii="Arial" w:hAnsi="Arial" w:cs="Arial"/>
              </w:rPr>
              <w:t>ośmiordzeniowy</w:t>
            </w:r>
          </w:p>
        </w:tc>
      </w:tr>
      <w:tr w:rsidR="00F52C7A" w:rsidRPr="00B30D81" w14:paraId="07CB23DC" w14:textId="77777777" w:rsidTr="009969CE">
        <w:trPr>
          <w:jc w:val="center"/>
        </w:trPr>
        <w:tc>
          <w:tcPr>
            <w:tcW w:w="562" w:type="dxa"/>
            <w:shd w:val="clear" w:color="auto" w:fill="auto"/>
          </w:tcPr>
          <w:p w14:paraId="3177FD3C" w14:textId="77777777" w:rsidR="00F52C7A" w:rsidRPr="00B30D81" w:rsidRDefault="00F52C7A" w:rsidP="00F52C7A">
            <w:pPr>
              <w:rPr>
                <w:rFonts w:ascii="Arial" w:hAnsi="Arial" w:cs="Arial"/>
              </w:rPr>
            </w:pPr>
            <w:r w:rsidRPr="00B30D81">
              <w:rPr>
                <w:rFonts w:ascii="Arial" w:hAnsi="Arial" w:cs="Arial"/>
              </w:rPr>
              <w:t>5.</w:t>
            </w:r>
          </w:p>
        </w:tc>
        <w:tc>
          <w:tcPr>
            <w:tcW w:w="2977" w:type="dxa"/>
            <w:shd w:val="clear" w:color="auto" w:fill="auto"/>
          </w:tcPr>
          <w:p w14:paraId="633AC0A2" w14:textId="77777777" w:rsidR="00F52C7A" w:rsidRPr="00B30D81" w:rsidRDefault="00F52C7A" w:rsidP="00F52C7A">
            <w:pPr>
              <w:rPr>
                <w:rFonts w:ascii="Arial" w:hAnsi="Arial" w:cs="Arial"/>
              </w:rPr>
            </w:pPr>
            <w:r w:rsidRPr="00B30D81">
              <w:rPr>
                <w:rFonts w:ascii="Arial" w:hAnsi="Arial" w:cs="Arial"/>
              </w:rPr>
              <w:t>Taktowanie procesora</w:t>
            </w:r>
          </w:p>
        </w:tc>
        <w:tc>
          <w:tcPr>
            <w:tcW w:w="4678" w:type="dxa"/>
            <w:shd w:val="clear" w:color="auto" w:fill="auto"/>
          </w:tcPr>
          <w:p w14:paraId="5FFCFEE3" w14:textId="77777777" w:rsidR="00F52C7A" w:rsidRPr="00B30D81" w:rsidRDefault="00F52C7A" w:rsidP="00F52C7A">
            <w:pPr>
              <w:rPr>
                <w:rFonts w:ascii="Arial" w:hAnsi="Arial" w:cs="Arial"/>
              </w:rPr>
            </w:pPr>
            <w:r w:rsidRPr="00B30D81">
              <w:rPr>
                <w:rFonts w:ascii="Arial" w:hAnsi="Arial" w:cs="Arial"/>
              </w:rPr>
              <w:t>minimum 1,8GHz (dotyczy najsłabszego z rdzeni)</w:t>
            </w:r>
          </w:p>
        </w:tc>
      </w:tr>
      <w:tr w:rsidR="00F52C7A" w:rsidRPr="00B30D81" w14:paraId="11C34851" w14:textId="77777777" w:rsidTr="009969CE">
        <w:trPr>
          <w:jc w:val="center"/>
        </w:trPr>
        <w:tc>
          <w:tcPr>
            <w:tcW w:w="562" w:type="dxa"/>
            <w:shd w:val="clear" w:color="auto" w:fill="auto"/>
          </w:tcPr>
          <w:p w14:paraId="172B56C9" w14:textId="77777777" w:rsidR="00F52C7A" w:rsidRPr="00B30D81" w:rsidRDefault="00F52C7A" w:rsidP="00F52C7A">
            <w:pPr>
              <w:rPr>
                <w:rFonts w:ascii="Arial" w:hAnsi="Arial" w:cs="Arial"/>
              </w:rPr>
            </w:pPr>
            <w:r w:rsidRPr="00B30D81">
              <w:rPr>
                <w:rFonts w:ascii="Arial" w:hAnsi="Arial" w:cs="Arial"/>
              </w:rPr>
              <w:t>6.</w:t>
            </w:r>
          </w:p>
        </w:tc>
        <w:tc>
          <w:tcPr>
            <w:tcW w:w="2977" w:type="dxa"/>
            <w:shd w:val="clear" w:color="auto" w:fill="auto"/>
          </w:tcPr>
          <w:p w14:paraId="74AD28C5" w14:textId="77777777" w:rsidR="00F52C7A" w:rsidRPr="00B30D81" w:rsidRDefault="00F52C7A" w:rsidP="00F52C7A">
            <w:pPr>
              <w:rPr>
                <w:rFonts w:ascii="Arial" w:hAnsi="Arial" w:cs="Arial"/>
              </w:rPr>
            </w:pPr>
            <w:r w:rsidRPr="00B30D81">
              <w:rPr>
                <w:rFonts w:ascii="Arial" w:hAnsi="Arial" w:cs="Arial"/>
              </w:rPr>
              <w:t>System</w:t>
            </w:r>
          </w:p>
        </w:tc>
        <w:tc>
          <w:tcPr>
            <w:tcW w:w="4678" w:type="dxa"/>
            <w:shd w:val="clear" w:color="auto" w:fill="auto"/>
          </w:tcPr>
          <w:p w14:paraId="3201FFE8" w14:textId="77777777" w:rsidR="00F52C7A" w:rsidRPr="00B30D81" w:rsidRDefault="00F52C7A" w:rsidP="00F52C7A">
            <w:pPr>
              <w:rPr>
                <w:rFonts w:ascii="Arial" w:hAnsi="Arial" w:cs="Arial"/>
              </w:rPr>
            </w:pPr>
            <w:r w:rsidRPr="00B30D81">
              <w:rPr>
                <w:rFonts w:ascii="Arial" w:hAnsi="Arial" w:cs="Arial"/>
              </w:rPr>
              <w:t>Android (wersja min. 11)</w:t>
            </w:r>
          </w:p>
        </w:tc>
      </w:tr>
      <w:tr w:rsidR="00F52C7A" w:rsidRPr="00B30D81" w14:paraId="47A0B56E" w14:textId="77777777" w:rsidTr="009969CE">
        <w:trPr>
          <w:jc w:val="center"/>
        </w:trPr>
        <w:tc>
          <w:tcPr>
            <w:tcW w:w="562" w:type="dxa"/>
            <w:shd w:val="clear" w:color="auto" w:fill="auto"/>
          </w:tcPr>
          <w:p w14:paraId="0BBA0786" w14:textId="77777777" w:rsidR="00F52C7A" w:rsidRPr="00B30D81" w:rsidRDefault="00F52C7A" w:rsidP="00F52C7A">
            <w:pPr>
              <w:rPr>
                <w:rFonts w:ascii="Arial" w:hAnsi="Arial" w:cs="Arial"/>
              </w:rPr>
            </w:pPr>
            <w:r w:rsidRPr="00B30D81">
              <w:rPr>
                <w:rFonts w:ascii="Arial" w:hAnsi="Arial" w:cs="Arial"/>
              </w:rPr>
              <w:t>7.</w:t>
            </w:r>
          </w:p>
        </w:tc>
        <w:tc>
          <w:tcPr>
            <w:tcW w:w="2977" w:type="dxa"/>
            <w:shd w:val="clear" w:color="auto" w:fill="auto"/>
          </w:tcPr>
          <w:p w14:paraId="7ABF46B7" w14:textId="77777777" w:rsidR="00F52C7A" w:rsidRPr="00B30D81" w:rsidRDefault="00F52C7A" w:rsidP="00F52C7A">
            <w:pPr>
              <w:rPr>
                <w:rFonts w:ascii="Arial" w:hAnsi="Arial" w:cs="Arial"/>
              </w:rPr>
            </w:pPr>
            <w:r w:rsidRPr="00B30D81">
              <w:rPr>
                <w:rFonts w:ascii="Arial" w:hAnsi="Arial" w:cs="Arial"/>
              </w:rPr>
              <w:t>Pamięć RAM</w:t>
            </w:r>
          </w:p>
        </w:tc>
        <w:tc>
          <w:tcPr>
            <w:tcW w:w="4678" w:type="dxa"/>
            <w:shd w:val="clear" w:color="auto" w:fill="auto"/>
          </w:tcPr>
          <w:p w14:paraId="1708CCAD" w14:textId="49F5279F" w:rsidR="00F52C7A" w:rsidRPr="00B30D81" w:rsidRDefault="00F52C7A" w:rsidP="00F52C7A">
            <w:pPr>
              <w:rPr>
                <w:rFonts w:ascii="Arial" w:hAnsi="Arial" w:cs="Arial"/>
              </w:rPr>
            </w:pPr>
            <w:r w:rsidRPr="00B30D81">
              <w:rPr>
                <w:rFonts w:ascii="Arial" w:hAnsi="Arial" w:cs="Arial"/>
              </w:rPr>
              <w:t>minimum 6GB</w:t>
            </w:r>
          </w:p>
        </w:tc>
      </w:tr>
      <w:tr w:rsidR="00F52C7A" w:rsidRPr="00B30D81" w14:paraId="6068ED62" w14:textId="77777777" w:rsidTr="009969CE">
        <w:trPr>
          <w:jc w:val="center"/>
        </w:trPr>
        <w:tc>
          <w:tcPr>
            <w:tcW w:w="562" w:type="dxa"/>
            <w:shd w:val="clear" w:color="auto" w:fill="auto"/>
          </w:tcPr>
          <w:p w14:paraId="7B5D19B8" w14:textId="77777777" w:rsidR="00F52C7A" w:rsidRPr="00B30D81" w:rsidRDefault="00F52C7A" w:rsidP="00F52C7A">
            <w:pPr>
              <w:rPr>
                <w:rFonts w:ascii="Arial" w:hAnsi="Arial" w:cs="Arial"/>
              </w:rPr>
            </w:pPr>
            <w:r w:rsidRPr="00B30D81">
              <w:rPr>
                <w:rFonts w:ascii="Arial" w:hAnsi="Arial" w:cs="Arial"/>
              </w:rPr>
              <w:t>8.</w:t>
            </w:r>
          </w:p>
        </w:tc>
        <w:tc>
          <w:tcPr>
            <w:tcW w:w="2977" w:type="dxa"/>
            <w:shd w:val="clear" w:color="auto" w:fill="auto"/>
          </w:tcPr>
          <w:p w14:paraId="3DB0A31A" w14:textId="77777777" w:rsidR="00F52C7A" w:rsidRPr="00B30D81" w:rsidRDefault="00F52C7A" w:rsidP="00F52C7A">
            <w:pPr>
              <w:rPr>
                <w:rFonts w:ascii="Arial" w:hAnsi="Arial" w:cs="Arial"/>
              </w:rPr>
            </w:pPr>
            <w:r w:rsidRPr="00B30D81">
              <w:rPr>
                <w:rFonts w:ascii="Arial" w:hAnsi="Arial" w:cs="Arial"/>
              </w:rPr>
              <w:t>Pamięć ROM</w:t>
            </w:r>
          </w:p>
        </w:tc>
        <w:tc>
          <w:tcPr>
            <w:tcW w:w="4678" w:type="dxa"/>
            <w:shd w:val="clear" w:color="auto" w:fill="auto"/>
          </w:tcPr>
          <w:p w14:paraId="3C6DEEA4" w14:textId="77777777" w:rsidR="00F52C7A" w:rsidRPr="00B30D81" w:rsidRDefault="00F52C7A" w:rsidP="00F52C7A">
            <w:pPr>
              <w:rPr>
                <w:rFonts w:ascii="Arial" w:hAnsi="Arial" w:cs="Arial"/>
              </w:rPr>
            </w:pPr>
            <w:r w:rsidRPr="00B30D81">
              <w:rPr>
                <w:rFonts w:ascii="Arial" w:hAnsi="Arial" w:cs="Arial"/>
              </w:rPr>
              <w:t>minimum 128GB</w:t>
            </w:r>
          </w:p>
        </w:tc>
      </w:tr>
      <w:tr w:rsidR="00F52C7A" w:rsidRPr="00B30D81" w14:paraId="25E5EA22" w14:textId="77777777" w:rsidTr="009969CE">
        <w:trPr>
          <w:jc w:val="center"/>
        </w:trPr>
        <w:tc>
          <w:tcPr>
            <w:tcW w:w="562" w:type="dxa"/>
            <w:shd w:val="clear" w:color="auto" w:fill="auto"/>
          </w:tcPr>
          <w:p w14:paraId="3467A058" w14:textId="77777777" w:rsidR="00F52C7A" w:rsidRPr="00B30D81" w:rsidRDefault="00F52C7A" w:rsidP="00F52C7A">
            <w:pPr>
              <w:rPr>
                <w:rFonts w:ascii="Arial" w:hAnsi="Arial" w:cs="Arial"/>
              </w:rPr>
            </w:pPr>
            <w:r w:rsidRPr="00B30D81">
              <w:rPr>
                <w:rFonts w:ascii="Arial" w:hAnsi="Arial" w:cs="Arial"/>
              </w:rPr>
              <w:t>9.</w:t>
            </w:r>
          </w:p>
        </w:tc>
        <w:tc>
          <w:tcPr>
            <w:tcW w:w="2977" w:type="dxa"/>
            <w:shd w:val="clear" w:color="auto" w:fill="auto"/>
          </w:tcPr>
          <w:p w14:paraId="067F1E59" w14:textId="77777777" w:rsidR="00F52C7A" w:rsidRPr="00B30D81" w:rsidRDefault="00F52C7A" w:rsidP="00F52C7A">
            <w:pPr>
              <w:rPr>
                <w:rFonts w:ascii="Arial" w:hAnsi="Arial" w:cs="Arial"/>
              </w:rPr>
            </w:pPr>
            <w:r w:rsidRPr="00B30D81">
              <w:rPr>
                <w:rFonts w:ascii="Arial" w:hAnsi="Arial" w:cs="Arial"/>
              </w:rPr>
              <w:t>Ilość gniazd SIM</w:t>
            </w:r>
          </w:p>
        </w:tc>
        <w:tc>
          <w:tcPr>
            <w:tcW w:w="4678" w:type="dxa"/>
            <w:shd w:val="clear" w:color="auto" w:fill="auto"/>
          </w:tcPr>
          <w:p w14:paraId="55BBEFA8" w14:textId="77777777" w:rsidR="00F52C7A" w:rsidRPr="00B30D81" w:rsidRDefault="00F52C7A" w:rsidP="00F52C7A">
            <w:pPr>
              <w:rPr>
                <w:rFonts w:ascii="Arial" w:hAnsi="Arial" w:cs="Arial"/>
              </w:rPr>
            </w:pPr>
            <w:r w:rsidRPr="00B30D81">
              <w:rPr>
                <w:rFonts w:ascii="Arial" w:hAnsi="Arial" w:cs="Arial"/>
              </w:rPr>
              <w:t xml:space="preserve">Dual SIM – obsługa dwóch kart </w:t>
            </w:r>
            <w:proofErr w:type="spellStart"/>
            <w:r w:rsidRPr="00B30D81">
              <w:rPr>
                <w:rFonts w:ascii="Arial" w:hAnsi="Arial" w:cs="Arial"/>
              </w:rPr>
              <w:t>nanoSIM</w:t>
            </w:r>
            <w:proofErr w:type="spellEnd"/>
          </w:p>
        </w:tc>
      </w:tr>
      <w:tr w:rsidR="00F52C7A" w:rsidRPr="00B30D81" w14:paraId="3D5A8437" w14:textId="77777777" w:rsidTr="009969CE">
        <w:trPr>
          <w:jc w:val="center"/>
        </w:trPr>
        <w:tc>
          <w:tcPr>
            <w:tcW w:w="562" w:type="dxa"/>
            <w:shd w:val="clear" w:color="auto" w:fill="auto"/>
          </w:tcPr>
          <w:p w14:paraId="0053D5A0" w14:textId="77777777" w:rsidR="00F52C7A" w:rsidRPr="00B30D81" w:rsidRDefault="00F52C7A" w:rsidP="00F52C7A">
            <w:pPr>
              <w:rPr>
                <w:rFonts w:ascii="Arial" w:hAnsi="Arial" w:cs="Arial"/>
              </w:rPr>
            </w:pPr>
            <w:r w:rsidRPr="00B30D81">
              <w:rPr>
                <w:rFonts w:ascii="Arial" w:hAnsi="Arial" w:cs="Arial"/>
              </w:rPr>
              <w:t>10.</w:t>
            </w:r>
          </w:p>
        </w:tc>
        <w:tc>
          <w:tcPr>
            <w:tcW w:w="2977" w:type="dxa"/>
            <w:shd w:val="clear" w:color="auto" w:fill="auto"/>
          </w:tcPr>
          <w:p w14:paraId="2B37023D" w14:textId="77777777" w:rsidR="00F52C7A" w:rsidRPr="00B30D81" w:rsidRDefault="00F52C7A" w:rsidP="00F52C7A">
            <w:pPr>
              <w:rPr>
                <w:rFonts w:ascii="Arial" w:hAnsi="Arial" w:cs="Arial"/>
              </w:rPr>
            </w:pPr>
            <w:r w:rsidRPr="00B30D81">
              <w:rPr>
                <w:rFonts w:ascii="Arial" w:hAnsi="Arial" w:cs="Arial"/>
              </w:rPr>
              <w:t>Rozdzielczość aparatu - przód</w:t>
            </w:r>
          </w:p>
        </w:tc>
        <w:tc>
          <w:tcPr>
            <w:tcW w:w="4678" w:type="dxa"/>
            <w:shd w:val="clear" w:color="auto" w:fill="auto"/>
          </w:tcPr>
          <w:p w14:paraId="785DB0F4" w14:textId="19382F97" w:rsidR="00F52C7A" w:rsidRPr="00B30D81" w:rsidRDefault="00F52C7A" w:rsidP="00F52C7A">
            <w:pPr>
              <w:rPr>
                <w:rFonts w:ascii="Arial" w:hAnsi="Arial" w:cs="Arial"/>
              </w:rPr>
            </w:pPr>
            <w:r w:rsidRPr="00B30D81">
              <w:rPr>
                <w:rFonts w:ascii="Arial" w:hAnsi="Arial" w:cs="Arial"/>
              </w:rPr>
              <w:t xml:space="preserve">minimum 32.0 </w:t>
            </w:r>
            <w:proofErr w:type="spellStart"/>
            <w:r w:rsidRPr="00B30D81">
              <w:rPr>
                <w:rFonts w:ascii="Arial" w:hAnsi="Arial" w:cs="Arial"/>
              </w:rPr>
              <w:t>Mpix</w:t>
            </w:r>
            <w:proofErr w:type="spellEnd"/>
          </w:p>
        </w:tc>
      </w:tr>
      <w:tr w:rsidR="00F52C7A" w:rsidRPr="00B30D81" w14:paraId="125442A6" w14:textId="77777777" w:rsidTr="009969CE">
        <w:trPr>
          <w:jc w:val="center"/>
        </w:trPr>
        <w:tc>
          <w:tcPr>
            <w:tcW w:w="562" w:type="dxa"/>
            <w:shd w:val="clear" w:color="auto" w:fill="auto"/>
          </w:tcPr>
          <w:p w14:paraId="548F0A52" w14:textId="77777777" w:rsidR="00F52C7A" w:rsidRPr="00B30D81" w:rsidRDefault="00F52C7A" w:rsidP="00F52C7A">
            <w:pPr>
              <w:rPr>
                <w:rFonts w:ascii="Arial" w:hAnsi="Arial" w:cs="Arial"/>
              </w:rPr>
            </w:pPr>
            <w:r w:rsidRPr="00B30D81">
              <w:rPr>
                <w:rFonts w:ascii="Arial" w:hAnsi="Arial" w:cs="Arial"/>
              </w:rPr>
              <w:t>11.</w:t>
            </w:r>
          </w:p>
        </w:tc>
        <w:tc>
          <w:tcPr>
            <w:tcW w:w="2977" w:type="dxa"/>
            <w:shd w:val="clear" w:color="auto" w:fill="auto"/>
          </w:tcPr>
          <w:p w14:paraId="0E8BCB8D" w14:textId="77777777" w:rsidR="00F52C7A" w:rsidRPr="00B30D81" w:rsidRDefault="00F52C7A" w:rsidP="00F52C7A">
            <w:pPr>
              <w:rPr>
                <w:rFonts w:ascii="Arial" w:hAnsi="Arial" w:cs="Arial"/>
              </w:rPr>
            </w:pPr>
            <w:r w:rsidRPr="00B30D81">
              <w:rPr>
                <w:rFonts w:ascii="Arial" w:hAnsi="Arial" w:cs="Arial"/>
              </w:rPr>
              <w:t>Rozdzielczość aparatu głównego - tył</w:t>
            </w:r>
          </w:p>
        </w:tc>
        <w:tc>
          <w:tcPr>
            <w:tcW w:w="4678" w:type="dxa"/>
            <w:shd w:val="clear" w:color="auto" w:fill="auto"/>
          </w:tcPr>
          <w:p w14:paraId="240C98F2" w14:textId="77777777" w:rsidR="00F52C7A" w:rsidRPr="00B30D81" w:rsidRDefault="00F52C7A" w:rsidP="00F52C7A">
            <w:pPr>
              <w:rPr>
                <w:rFonts w:ascii="Arial" w:hAnsi="Arial" w:cs="Arial"/>
              </w:rPr>
            </w:pPr>
            <w:r w:rsidRPr="00B30D81">
              <w:rPr>
                <w:rFonts w:ascii="Arial" w:hAnsi="Arial" w:cs="Arial"/>
              </w:rPr>
              <w:t xml:space="preserve">minimum 64.0 </w:t>
            </w:r>
            <w:proofErr w:type="spellStart"/>
            <w:r w:rsidRPr="00B30D81">
              <w:rPr>
                <w:rFonts w:ascii="Arial" w:hAnsi="Arial" w:cs="Arial"/>
              </w:rPr>
              <w:t>Mpix</w:t>
            </w:r>
            <w:proofErr w:type="spellEnd"/>
          </w:p>
        </w:tc>
      </w:tr>
      <w:tr w:rsidR="00F52C7A" w:rsidRPr="00B30D81" w14:paraId="1C18712C" w14:textId="77777777" w:rsidTr="009969CE">
        <w:trPr>
          <w:jc w:val="center"/>
        </w:trPr>
        <w:tc>
          <w:tcPr>
            <w:tcW w:w="562" w:type="dxa"/>
            <w:shd w:val="clear" w:color="auto" w:fill="auto"/>
          </w:tcPr>
          <w:p w14:paraId="458D9FC3" w14:textId="77777777" w:rsidR="00F52C7A" w:rsidRPr="00B30D81" w:rsidRDefault="00F52C7A" w:rsidP="00F52C7A">
            <w:pPr>
              <w:rPr>
                <w:rFonts w:ascii="Arial" w:hAnsi="Arial" w:cs="Arial"/>
              </w:rPr>
            </w:pPr>
            <w:r w:rsidRPr="00B30D81">
              <w:rPr>
                <w:rFonts w:ascii="Arial" w:hAnsi="Arial" w:cs="Arial"/>
              </w:rPr>
              <w:t>12.</w:t>
            </w:r>
          </w:p>
        </w:tc>
        <w:tc>
          <w:tcPr>
            <w:tcW w:w="2977" w:type="dxa"/>
            <w:shd w:val="clear" w:color="auto" w:fill="auto"/>
          </w:tcPr>
          <w:p w14:paraId="6536E44A" w14:textId="77777777" w:rsidR="00F52C7A" w:rsidRPr="00B30D81" w:rsidRDefault="00F52C7A" w:rsidP="00F52C7A">
            <w:pPr>
              <w:rPr>
                <w:rFonts w:ascii="Arial" w:hAnsi="Arial" w:cs="Arial"/>
              </w:rPr>
            </w:pPr>
            <w:r w:rsidRPr="00B30D81">
              <w:rPr>
                <w:rFonts w:ascii="Arial" w:hAnsi="Arial" w:cs="Arial"/>
              </w:rPr>
              <w:t>Auto Focus</w:t>
            </w:r>
          </w:p>
        </w:tc>
        <w:tc>
          <w:tcPr>
            <w:tcW w:w="4678" w:type="dxa"/>
            <w:shd w:val="clear" w:color="auto" w:fill="auto"/>
          </w:tcPr>
          <w:p w14:paraId="05E0CCAB"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0805641A" w14:textId="77777777" w:rsidTr="009969CE">
        <w:trPr>
          <w:jc w:val="center"/>
        </w:trPr>
        <w:tc>
          <w:tcPr>
            <w:tcW w:w="562" w:type="dxa"/>
            <w:shd w:val="clear" w:color="auto" w:fill="auto"/>
          </w:tcPr>
          <w:p w14:paraId="70BA6F89" w14:textId="77777777" w:rsidR="00F52C7A" w:rsidRPr="00B30D81" w:rsidRDefault="00F52C7A" w:rsidP="00F52C7A">
            <w:pPr>
              <w:rPr>
                <w:rFonts w:ascii="Arial" w:hAnsi="Arial" w:cs="Arial"/>
              </w:rPr>
            </w:pPr>
            <w:r w:rsidRPr="00B30D81">
              <w:rPr>
                <w:rFonts w:ascii="Arial" w:hAnsi="Arial" w:cs="Arial"/>
              </w:rPr>
              <w:t>13.</w:t>
            </w:r>
          </w:p>
        </w:tc>
        <w:tc>
          <w:tcPr>
            <w:tcW w:w="2977" w:type="dxa"/>
            <w:shd w:val="clear" w:color="auto" w:fill="auto"/>
          </w:tcPr>
          <w:p w14:paraId="3B55D0B5" w14:textId="77777777" w:rsidR="00F52C7A" w:rsidRPr="00B30D81" w:rsidRDefault="00F52C7A" w:rsidP="00F52C7A">
            <w:pPr>
              <w:rPr>
                <w:rFonts w:ascii="Arial" w:hAnsi="Arial" w:cs="Arial"/>
              </w:rPr>
            </w:pPr>
            <w:r w:rsidRPr="00B30D81">
              <w:rPr>
                <w:rFonts w:ascii="Arial" w:hAnsi="Arial" w:cs="Arial"/>
              </w:rPr>
              <w:t>Lampa błyskowa</w:t>
            </w:r>
          </w:p>
        </w:tc>
        <w:tc>
          <w:tcPr>
            <w:tcW w:w="4678" w:type="dxa"/>
            <w:shd w:val="clear" w:color="auto" w:fill="auto"/>
          </w:tcPr>
          <w:p w14:paraId="663485FF" w14:textId="77777777" w:rsidR="00F52C7A" w:rsidRPr="00B30D81" w:rsidRDefault="00F52C7A" w:rsidP="00F52C7A">
            <w:pPr>
              <w:rPr>
                <w:rFonts w:ascii="Arial" w:hAnsi="Arial" w:cs="Arial"/>
              </w:rPr>
            </w:pPr>
            <w:r w:rsidRPr="00B30D81">
              <w:rPr>
                <w:rFonts w:ascii="Arial" w:hAnsi="Arial" w:cs="Arial"/>
              </w:rPr>
              <w:t>wymagana</w:t>
            </w:r>
          </w:p>
        </w:tc>
      </w:tr>
      <w:tr w:rsidR="00F52C7A" w:rsidRPr="00B30D81" w14:paraId="1B2E6B38" w14:textId="77777777" w:rsidTr="009969CE">
        <w:trPr>
          <w:jc w:val="center"/>
        </w:trPr>
        <w:tc>
          <w:tcPr>
            <w:tcW w:w="562" w:type="dxa"/>
            <w:shd w:val="clear" w:color="auto" w:fill="auto"/>
          </w:tcPr>
          <w:p w14:paraId="51DDF277" w14:textId="77777777" w:rsidR="00F52C7A" w:rsidRPr="00B30D81" w:rsidRDefault="00F52C7A" w:rsidP="00F52C7A">
            <w:pPr>
              <w:rPr>
                <w:rFonts w:ascii="Arial" w:hAnsi="Arial" w:cs="Arial"/>
              </w:rPr>
            </w:pPr>
            <w:r w:rsidRPr="00B30D81">
              <w:rPr>
                <w:rFonts w:ascii="Arial" w:hAnsi="Arial" w:cs="Arial"/>
              </w:rPr>
              <w:t>14.</w:t>
            </w:r>
          </w:p>
        </w:tc>
        <w:tc>
          <w:tcPr>
            <w:tcW w:w="2977" w:type="dxa"/>
            <w:shd w:val="clear" w:color="auto" w:fill="auto"/>
          </w:tcPr>
          <w:p w14:paraId="4AABA1D6" w14:textId="77777777" w:rsidR="00F52C7A" w:rsidRPr="00B30D81" w:rsidRDefault="00F52C7A" w:rsidP="00F52C7A">
            <w:pPr>
              <w:rPr>
                <w:rFonts w:ascii="Arial" w:hAnsi="Arial" w:cs="Arial"/>
              </w:rPr>
            </w:pPr>
            <w:r w:rsidRPr="00B30D81">
              <w:rPr>
                <w:rFonts w:ascii="Arial" w:hAnsi="Arial" w:cs="Arial"/>
              </w:rPr>
              <w:t>Sieci</w:t>
            </w:r>
          </w:p>
        </w:tc>
        <w:tc>
          <w:tcPr>
            <w:tcW w:w="4678" w:type="dxa"/>
            <w:shd w:val="clear" w:color="auto" w:fill="auto"/>
          </w:tcPr>
          <w:p w14:paraId="356C6A15" w14:textId="77777777" w:rsidR="00F52C7A" w:rsidRPr="00B30D81" w:rsidRDefault="00F52C7A" w:rsidP="00F52C7A">
            <w:pPr>
              <w:rPr>
                <w:rFonts w:ascii="Arial" w:hAnsi="Arial" w:cs="Arial"/>
              </w:rPr>
            </w:pPr>
            <w:r w:rsidRPr="00B30D81">
              <w:rPr>
                <w:rFonts w:ascii="Arial" w:hAnsi="Arial" w:cs="Arial"/>
              </w:rPr>
              <w:t>2G GSM, 3G WCDMA, 4G LTE FDD, 4G LTE TDD, 5G</w:t>
            </w:r>
          </w:p>
        </w:tc>
      </w:tr>
      <w:tr w:rsidR="00F52C7A" w:rsidRPr="00E20FA5" w14:paraId="01C96D14" w14:textId="77777777" w:rsidTr="009969CE">
        <w:trPr>
          <w:jc w:val="center"/>
        </w:trPr>
        <w:tc>
          <w:tcPr>
            <w:tcW w:w="562" w:type="dxa"/>
            <w:shd w:val="clear" w:color="auto" w:fill="auto"/>
          </w:tcPr>
          <w:p w14:paraId="5ED3F0AC" w14:textId="77777777" w:rsidR="00F52C7A" w:rsidRPr="00B30D81" w:rsidRDefault="00F52C7A" w:rsidP="00F52C7A">
            <w:pPr>
              <w:rPr>
                <w:rFonts w:ascii="Arial" w:hAnsi="Arial" w:cs="Arial"/>
              </w:rPr>
            </w:pPr>
            <w:r w:rsidRPr="00B30D81">
              <w:rPr>
                <w:rFonts w:ascii="Arial" w:hAnsi="Arial" w:cs="Arial"/>
              </w:rPr>
              <w:t>15.</w:t>
            </w:r>
          </w:p>
        </w:tc>
        <w:tc>
          <w:tcPr>
            <w:tcW w:w="2977" w:type="dxa"/>
            <w:shd w:val="clear" w:color="auto" w:fill="auto"/>
          </w:tcPr>
          <w:p w14:paraId="03C4F292" w14:textId="77777777" w:rsidR="00F52C7A" w:rsidRPr="00B30D81" w:rsidRDefault="00F52C7A" w:rsidP="00F52C7A">
            <w:pPr>
              <w:rPr>
                <w:rFonts w:ascii="Arial" w:hAnsi="Arial" w:cs="Arial"/>
              </w:rPr>
            </w:pPr>
            <w:r w:rsidRPr="00B30D81">
              <w:rPr>
                <w:rFonts w:ascii="Arial" w:hAnsi="Arial" w:cs="Arial"/>
              </w:rPr>
              <w:t>Wi-Fi</w:t>
            </w:r>
          </w:p>
        </w:tc>
        <w:tc>
          <w:tcPr>
            <w:tcW w:w="4678" w:type="dxa"/>
            <w:shd w:val="clear" w:color="auto" w:fill="auto"/>
          </w:tcPr>
          <w:p w14:paraId="359A76B9" w14:textId="77777777" w:rsidR="00F52C7A" w:rsidRPr="00B30D81" w:rsidRDefault="00F52C7A" w:rsidP="00F52C7A">
            <w:pPr>
              <w:rPr>
                <w:rFonts w:ascii="Arial" w:hAnsi="Arial" w:cs="Arial"/>
                <w:lang w:val="en-US"/>
              </w:rPr>
            </w:pPr>
            <w:r w:rsidRPr="00B30D81">
              <w:rPr>
                <w:rFonts w:ascii="Arial" w:hAnsi="Arial" w:cs="Arial"/>
                <w:lang w:val="en-US"/>
              </w:rPr>
              <w:t>802.11 a/b/g/n/ac 2.4G+5GHz</w:t>
            </w:r>
          </w:p>
        </w:tc>
      </w:tr>
      <w:tr w:rsidR="00F52C7A" w:rsidRPr="00B30D81" w14:paraId="0DEB4F3D" w14:textId="77777777" w:rsidTr="009969CE">
        <w:trPr>
          <w:jc w:val="center"/>
        </w:trPr>
        <w:tc>
          <w:tcPr>
            <w:tcW w:w="562" w:type="dxa"/>
            <w:shd w:val="clear" w:color="auto" w:fill="auto"/>
          </w:tcPr>
          <w:p w14:paraId="276A51E3" w14:textId="77777777" w:rsidR="00F52C7A" w:rsidRPr="00B30D81" w:rsidRDefault="00F52C7A" w:rsidP="00F52C7A">
            <w:pPr>
              <w:rPr>
                <w:rFonts w:ascii="Arial" w:hAnsi="Arial" w:cs="Arial"/>
              </w:rPr>
            </w:pPr>
            <w:r w:rsidRPr="00B30D81">
              <w:rPr>
                <w:rFonts w:ascii="Arial" w:hAnsi="Arial" w:cs="Arial"/>
              </w:rPr>
              <w:t>16.</w:t>
            </w:r>
          </w:p>
        </w:tc>
        <w:tc>
          <w:tcPr>
            <w:tcW w:w="2977" w:type="dxa"/>
            <w:shd w:val="clear" w:color="auto" w:fill="auto"/>
          </w:tcPr>
          <w:p w14:paraId="34D43F18" w14:textId="77777777" w:rsidR="00F52C7A" w:rsidRPr="00B30D81" w:rsidRDefault="00F52C7A" w:rsidP="00F52C7A">
            <w:pPr>
              <w:rPr>
                <w:rFonts w:ascii="Arial" w:hAnsi="Arial" w:cs="Arial"/>
              </w:rPr>
            </w:pPr>
            <w:r w:rsidRPr="00B30D81">
              <w:rPr>
                <w:rFonts w:ascii="Arial" w:hAnsi="Arial" w:cs="Arial"/>
              </w:rPr>
              <w:t>NFC</w:t>
            </w:r>
          </w:p>
        </w:tc>
        <w:tc>
          <w:tcPr>
            <w:tcW w:w="4678" w:type="dxa"/>
            <w:shd w:val="clear" w:color="auto" w:fill="auto"/>
          </w:tcPr>
          <w:p w14:paraId="4D854D17" w14:textId="77777777" w:rsidR="00F52C7A" w:rsidRPr="00B30D81" w:rsidRDefault="00F52C7A" w:rsidP="00F52C7A">
            <w:pPr>
              <w:rPr>
                <w:rFonts w:ascii="Arial" w:hAnsi="Arial" w:cs="Arial"/>
              </w:rPr>
            </w:pPr>
            <w:r w:rsidRPr="00B30D81">
              <w:rPr>
                <w:rFonts w:ascii="Arial" w:hAnsi="Arial" w:cs="Arial"/>
              </w:rPr>
              <w:t>wymagane</w:t>
            </w:r>
          </w:p>
        </w:tc>
      </w:tr>
      <w:tr w:rsidR="00F52C7A" w:rsidRPr="00B30D81" w14:paraId="0DAFA5F8" w14:textId="77777777" w:rsidTr="009969CE">
        <w:trPr>
          <w:jc w:val="center"/>
        </w:trPr>
        <w:tc>
          <w:tcPr>
            <w:tcW w:w="562" w:type="dxa"/>
            <w:shd w:val="clear" w:color="auto" w:fill="auto"/>
          </w:tcPr>
          <w:p w14:paraId="174B8F82" w14:textId="77777777" w:rsidR="00F52C7A" w:rsidRPr="00B30D81" w:rsidRDefault="00F52C7A" w:rsidP="00F52C7A">
            <w:pPr>
              <w:rPr>
                <w:rFonts w:ascii="Arial" w:hAnsi="Arial" w:cs="Arial"/>
              </w:rPr>
            </w:pPr>
            <w:r w:rsidRPr="00B30D81">
              <w:rPr>
                <w:rFonts w:ascii="Arial" w:hAnsi="Arial" w:cs="Arial"/>
              </w:rPr>
              <w:t>17.</w:t>
            </w:r>
          </w:p>
        </w:tc>
        <w:tc>
          <w:tcPr>
            <w:tcW w:w="2977" w:type="dxa"/>
            <w:shd w:val="clear" w:color="auto" w:fill="auto"/>
          </w:tcPr>
          <w:p w14:paraId="48CD387B" w14:textId="77777777" w:rsidR="00F52C7A" w:rsidRPr="00B30D81" w:rsidRDefault="00F52C7A" w:rsidP="00F52C7A">
            <w:pPr>
              <w:rPr>
                <w:rFonts w:ascii="Arial" w:hAnsi="Arial" w:cs="Arial"/>
              </w:rPr>
            </w:pPr>
            <w:r w:rsidRPr="00B30D81">
              <w:rPr>
                <w:rFonts w:ascii="Arial" w:hAnsi="Arial" w:cs="Arial"/>
              </w:rPr>
              <w:t>GPS</w:t>
            </w:r>
          </w:p>
        </w:tc>
        <w:tc>
          <w:tcPr>
            <w:tcW w:w="4678" w:type="dxa"/>
            <w:shd w:val="clear" w:color="auto" w:fill="auto"/>
          </w:tcPr>
          <w:p w14:paraId="03FCA0C0"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0E65C1C8" w14:textId="77777777" w:rsidTr="009969CE">
        <w:trPr>
          <w:jc w:val="center"/>
        </w:trPr>
        <w:tc>
          <w:tcPr>
            <w:tcW w:w="562" w:type="dxa"/>
            <w:shd w:val="clear" w:color="auto" w:fill="auto"/>
          </w:tcPr>
          <w:p w14:paraId="267EC1C2" w14:textId="77777777" w:rsidR="00F52C7A" w:rsidRPr="00B30D81" w:rsidRDefault="00F52C7A" w:rsidP="00F52C7A">
            <w:pPr>
              <w:rPr>
                <w:rFonts w:ascii="Arial" w:hAnsi="Arial" w:cs="Arial"/>
              </w:rPr>
            </w:pPr>
            <w:r w:rsidRPr="00B30D81">
              <w:rPr>
                <w:rFonts w:ascii="Arial" w:hAnsi="Arial" w:cs="Arial"/>
              </w:rPr>
              <w:t>18.</w:t>
            </w:r>
          </w:p>
        </w:tc>
        <w:tc>
          <w:tcPr>
            <w:tcW w:w="2977" w:type="dxa"/>
            <w:shd w:val="clear" w:color="auto" w:fill="auto"/>
          </w:tcPr>
          <w:p w14:paraId="67DBFED3" w14:textId="77777777" w:rsidR="00F52C7A" w:rsidRPr="00B30D81" w:rsidRDefault="00F52C7A" w:rsidP="00F52C7A">
            <w:pPr>
              <w:rPr>
                <w:rFonts w:ascii="Arial" w:hAnsi="Arial" w:cs="Arial"/>
              </w:rPr>
            </w:pPr>
            <w:r w:rsidRPr="00B30D81">
              <w:rPr>
                <w:rFonts w:ascii="Arial" w:hAnsi="Arial" w:cs="Arial"/>
              </w:rPr>
              <w:t>Bluetooth</w:t>
            </w:r>
          </w:p>
        </w:tc>
        <w:tc>
          <w:tcPr>
            <w:tcW w:w="4678" w:type="dxa"/>
            <w:shd w:val="clear" w:color="auto" w:fill="auto"/>
          </w:tcPr>
          <w:p w14:paraId="7DCBCC33"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2EE9FBBC" w14:textId="77777777" w:rsidTr="009969CE">
        <w:trPr>
          <w:jc w:val="center"/>
        </w:trPr>
        <w:tc>
          <w:tcPr>
            <w:tcW w:w="562" w:type="dxa"/>
            <w:shd w:val="clear" w:color="auto" w:fill="auto"/>
          </w:tcPr>
          <w:p w14:paraId="70C7D5DE" w14:textId="77777777" w:rsidR="00F52C7A" w:rsidRPr="00B30D81" w:rsidRDefault="00F52C7A" w:rsidP="00F52C7A">
            <w:pPr>
              <w:rPr>
                <w:rFonts w:ascii="Arial" w:hAnsi="Arial" w:cs="Arial"/>
              </w:rPr>
            </w:pPr>
            <w:r w:rsidRPr="00B30D81">
              <w:rPr>
                <w:rFonts w:ascii="Arial" w:hAnsi="Arial" w:cs="Arial"/>
              </w:rPr>
              <w:t>19.</w:t>
            </w:r>
          </w:p>
        </w:tc>
        <w:tc>
          <w:tcPr>
            <w:tcW w:w="2977" w:type="dxa"/>
            <w:shd w:val="clear" w:color="auto" w:fill="auto"/>
          </w:tcPr>
          <w:p w14:paraId="3D64990A" w14:textId="77777777" w:rsidR="00F52C7A" w:rsidRPr="00B30D81" w:rsidRDefault="00F52C7A" w:rsidP="00F52C7A">
            <w:pPr>
              <w:rPr>
                <w:rFonts w:ascii="Arial" w:hAnsi="Arial" w:cs="Arial"/>
              </w:rPr>
            </w:pPr>
            <w:r w:rsidRPr="00B30D81">
              <w:rPr>
                <w:rFonts w:ascii="Arial" w:hAnsi="Arial" w:cs="Arial"/>
              </w:rPr>
              <w:t>USB</w:t>
            </w:r>
          </w:p>
        </w:tc>
        <w:tc>
          <w:tcPr>
            <w:tcW w:w="4678" w:type="dxa"/>
            <w:shd w:val="clear" w:color="auto" w:fill="auto"/>
          </w:tcPr>
          <w:p w14:paraId="574FE3FB" w14:textId="77777777" w:rsidR="00F52C7A" w:rsidRPr="00B30D81" w:rsidRDefault="00F52C7A" w:rsidP="00F52C7A">
            <w:pPr>
              <w:rPr>
                <w:rFonts w:ascii="Arial" w:hAnsi="Arial" w:cs="Arial"/>
              </w:rPr>
            </w:pPr>
            <w:r w:rsidRPr="00B30D81">
              <w:rPr>
                <w:rFonts w:ascii="Arial" w:hAnsi="Arial" w:cs="Arial"/>
              </w:rPr>
              <w:t>typu C</w:t>
            </w:r>
          </w:p>
        </w:tc>
      </w:tr>
      <w:tr w:rsidR="00F52C7A" w:rsidRPr="00B30D81" w14:paraId="1CCE0020" w14:textId="77777777" w:rsidTr="009969CE">
        <w:trPr>
          <w:jc w:val="center"/>
        </w:trPr>
        <w:tc>
          <w:tcPr>
            <w:tcW w:w="562" w:type="dxa"/>
            <w:shd w:val="clear" w:color="auto" w:fill="auto"/>
          </w:tcPr>
          <w:p w14:paraId="616B362F" w14:textId="77777777" w:rsidR="00F52C7A" w:rsidRPr="00B30D81" w:rsidRDefault="00F52C7A" w:rsidP="00F52C7A">
            <w:pPr>
              <w:rPr>
                <w:rFonts w:ascii="Arial" w:hAnsi="Arial" w:cs="Arial"/>
              </w:rPr>
            </w:pPr>
            <w:r w:rsidRPr="00B30D81">
              <w:rPr>
                <w:rFonts w:ascii="Arial" w:hAnsi="Arial" w:cs="Arial"/>
              </w:rPr>
              <w:t>20.</w:t>
            </w:r>
          </w:p>
        </w:tc>
        <w:tc>
          <w:tcPr>
            <w:tcW w:w="2977" w:type="dxa"/>
            <w:shd w:val="clear" w:color="auto" w:fill="auto"/>
          </w:tcPr>
          <w:p w14:paraId="690A8F93" w14:textId="77777777" w:rsidR="00F52C7A" w:rsidRPr="00B30D81" w:rsidRDefault="00F52C7A" w:rsidP="00F52C7A">
            <w:pPr>
              <w:rPr>
                <w:rFonts w:ascii="Arial" w:hAnsi="Arial" w:cs="Arial"/>
              </w:rPr>
            </w:pPr>
            <w:r w:rsidRPr="00B30D81">
              <w:rPr>
                <w:rFonts w:ascii="Arial" w:hAnsi="Arial" w:cs="Arial"/>
              </w:rPr>
              <w:t>Gniazdo słuchawkowe</w:t>
            </w:r>
          </w:p>
        </w:tc>
        <w:tc>
          <w:tcPr>
            <w:tcW w:w="4678" w:type="dxa"/>
            <w:shd w:val="clear" w:color="auto" w:fill="auto"/>
          </w:tcPr>
          <w:p w14:paraId="5532E6D3" w14:textId="77777777" w:rsidR="00F52C7A" w:rsidRPr="00B30D81" w:rsidRDefault="00F52C7A" w:rsidP="00F52C7A">
            <w:pPr>
              <w:rPr>
                <w:rFonts w:ascii="Arial" w:hAnsi="Arial" w:cs="Arial"/>
              </w:rPr>
            </w:pPr>
            <w:r w:rsidRPr="00B30D81">
              <w:rPr>
                <w:rFonts w:ascii="Arial" w:hAnsi="Arial" w:cs="Arial"/>
              </w:rPr>
              <w:t xml:space="preserve">Jack 3.5 mm Stereo </w:t>
            </w:r>
          </w:p>
        </w:tc>
      </w:tr>
      <w:tr w:rsidR="00F52C7A" w:rsidRPr="00B30D81" w14:paraId="347CCB34" w14:textId="77777777" w:rsidTr="009969CE">
        <w:trPr>
          <w:jc w:val="center"/>
        </w:trPr>
        <w:tc>
          <w:tcPr>
            <w:tcW w:w="562" w:type="dxa"/>
            <w:shd w:val="clear" w:color="auto" w:fill="auto"/>
          </w:tcPr>
          <w:p w14:paraId="25E78C71" w14:textId="77777777" w:rsidR="00F52C7A" w:rsidRPr="00B30D81" w:rsidRDefault="00F52C7A" w:rsidP="00F52C7A">
            <w:pPr>
              <w:rPr>
                <w:rFonts w:ascii="Arial" w:hAnsi="Arial" w:cs="Arial"/>
              </w:rPr>
            </w:pPr>
            <w:r w:rsidRPr="00B30D81">
              <w:rPr>
                <w:rFonts w:ascii="Arial" w:hAnsi="Arial" w:cs="Arial"/>
              </w:rPr>
              <w:lastRenderedPageBreak/>
              <w:t>21.</w:t>
            </w:r>
          </w:p>
        </w:tc>
        <w:tc>
          <w:tcPr>
            <w:tcW w:w="2977" w:type="dxa"/>
            <w:shd w:val="clear" w:color="auto" w:fill="auto"/>
          </w:tcPr>
          <w:p w14:paraId="3F038319" w14:textId="77777777" w:rsidR="00F52C7A" w:rsidRPr="00B30D81" w:rsidRDefault="00F52C7A" w:rsidP="00F52C7A">
            <w:pPr>
              <w:rPr>
                <w:rFonts w:ascii="Arial" w:hAnsi="Arial" w:cs="Arial"/>
              </w:rPr>
            </w:pPr>
            <w:r w:rsidRPr="00B30D81">
              <w:rPr>
                <w:rFonts w:ascii="Arial" w:hAnsi="Arial" w:cs="Arial"/>
              </w:rPr>
              <w:t>Bateria</w:t>
            </w:r>
          </w:p>
        </w:tc>
        <w:tc>
          <w:tcPr>
            <w:tcW w:w="4678" w:type="dxa"/>
            <w:shd w:val="clear" w:color="auto" w:fill="auto"/>
          </w:tcPr>
          <w:p w14:paraId="04C92AD4" w14:textId="77777777" w:rsidR="00F52C7A" w:rsidRPr="00B30D81" w:rsidRDefault="00F52C7A" w:rsidP="00F52C7A">
            <w:pPr>
              <w:rPr>
                <w:rFonts w:ascii="Arial" w:hAnsi="Arial" w:cs="Arial"/>
              </w:rPr>
            </w:pPr>
            <w:r w:rsidRPr="00B30D81">
              <w:rPr>
                <w:rFonts w:ascii="Arial" w:hAnsi="Arial" w:cs="Arial"/>
              </w:rPr>
              <w:t xml:space="preserve">minimum 4500 </w:t>
            </w:r>
            <w:proofErr w:type="spellStart"/>
            <w:r w:rsidRPr="00B30D81">
              <w:rPr>
                <w:rFonts w:ascii="Arial" w:hAnsi="Arial" w:cs="Arial"/>
              </w:rPr>
              <w:t>mAh</w:t>
            </w:r>
            <w:proofErr w:type="spellEnd"/>
            <w:r w:rsidRPr="00B30D81">
              <w:rPr>
                <w:rFonts w:ascii="Arial" w:hAnsi="Arial" w:cs="Arial"/>
              </w:rPr>
              <w:t xml:space="preserve"> (tryb szybkiego ładowania)</w:t>
            </w:r>
          </w:p>
        </w:tc>
      </w:tr>
      <w:tr w:rsidR="00F52C7A" w:rsidRPr="00B30D81" w14:paraId="4E0CDCDA" w14:textId="77777777" w:rsidTr="009969CE">
        <w:trPr>
          <w:jc w:val="center"/>
        </w:trPr>
        <w:tc>
          <w:tcPr>
            <w:tcW w:w="562" w:type="dxa"/>
            <w:shd w:val="clear" w:color="auto" w:fill="auto"/>
          </w:tcPr>
          <w:p w14:paraId="328C489B" w14:textId="77777777" w:rsidR="00F52C7A" w:rsidRPr="00B30D81" w:rsidRDefault="00F52C7A" w:rsidP="00F52C7A">
            <w:pPr>
              <w:rPr>
                <w:rFonts w:ascii="Arial" w:hAnsi="Arial" w:cs="Arial"/>
              </w:rPr>
            </w:pPr>
            <w:r w:rsidRPr="00B30D81">
              <w:rPr>
                <w:rFonts w:ascii="Arial" w:hAnsi="Arial" w:cs="Arial"/>
              </w:rPr>
              <w:t>22.</w:t>
            </w:r>
          </w:p>
        </w:tc>
        <w:tc>
          <w:tcPr>
            <w:tcW w:w="2977" w:type="dxa"/>
            <w:shd w:val="clear" w:color="auto" w:fill="auto"/>
          </w:tcPr>
          <w:p w14:paraId="4ACA3D6C" w14:textId="77777777" w:rsidR="00F52C7A" w:rsidRPr="00B30D81" w:rsidRDefault="00F52C7A" w:rsidP="00F52C7A">
            <w:pPr>
              <w:rPr>
                <w:rFonts w:ascii="Arial" w:hAnsi="Arial" w:cs="Arial"/>
              </w:rPr>
            </w:pPr>
            <w:r w:rsidRPr="00B30D81">
              <w:rPr>
                <w:rFonts w:ascii="Arial" w:hAnsi="Arial" w:cs="Arial"/>
              </w:rPr>
              <w:t>Czujniki (wymagane)</w:t>
            </w:r>
          </w:p>
        </w:tc>
        <w:tc>
          <w:tcPr>
            <w:tcW w:w="4678" w:type="dxa"/>
            <w:shd w:val="clear" w:color="auto" w:fill="auto"/>
          </w:tcPr>
          <w:p w14:paraId="4BA32D47" w14:textId="4C4C6939" w:rsidR="00F52C7A" w:rsidRPr="00B30D81" w:rsidRDefault="00F52C7A" w:rsidP="00F52C7A">
            <w:pPr>
              <w:rPr>
                <w:rFonts w:ascii="Arial" w:hAnsi="Arial" w:cs="Arial"/>
              </w:rPr>
            </w:pPr>
            <w:r w:rsidRPr="00B30D81">
              <w:rPr>
                <w:rFonts w:ascii="Arial" w:hAnsi="Arial" w:cs="Arial"/>
              </w:rPr>
              <w:t xml:space="preserve">akcelerometr, czytnik linii papilarnych, czujnik żyroskopowy, czujnik geomagnetyczny, czujnik Halla, czujnik światła, </w:t>
            </w:r>
          </w:p>
        </w:tc>
      </w:tr>
      <w:tr w:rsidR="00F52C7A" w:rsidRPr="00B30D81" w14:paraId="7E908A94" w14:textId="77777777" w:rsidTr="009969CE">
        <w:trPr>
          <w:jc w:val="center"/>
        </w:trPr>
        <w:tc>
          <w:tcPr>
            <w:tcW w:w="562" w:type="dxa"/>
            <w:shd w:val="clear" w:color="auto" w:fill="auto"/>
          </w:tcPr>
          <w:p w14:paraId="5E816BCA" w14:textId="77777777" w:rsidR="00F52C7A" w:rsidRPr="00B30D81" w:rsidRDefault="00F52C7A" w:rsidP="00F52C7A">
            <w:pPr>
              <w:rPr>
                <w:rFonts w:ascii="Arial" w:hAnsi="Arial" w:cs="Arial"/>
              </w:rPr>
            </w:pPr>
            <w:r w:rsidRPr="00B30D81">
              <w:rPr>
                <w:rFonts w:ascii="Arial" w:hAnsi="Arial" w:cs="Arial"/>
              </w:rPr>
              <w:t>23.</w:t>
            </w:r>
          </w:p>
        </w:tc>
        <w:tc>
          <w:tcPr>
            <w:tcW w:w="2977" w:type="dxa"/>
            <w:shd w:val="clear" w:color="auto" w:fill="auto"/>
          </w:tcPr>
          <w:p w14:paraId="261100FF" w14:textId="77777777" w:rsidR="00F52C7A" w:rsidRPr="00B30D81" w:rsidRDefault="00F52C7A" w:rsidP="00F52C7A">
            <w:pPr>
              <w:rPr>
                <w:rFonts w:ascii="Arial" w:hAnsi="Arial" w:cs="Arial"/>
              </w:rPr>
            </w:pPr>
            <w:r w:rsidRPr="00B30D81">
              <w:rPr>
                <w:rFonts w:ascii="Arial" w:hAnsi="Arial" w:cs="Arial"/>
              </w:rPr>
              <w:t>Kolor</w:t>
            </w:r>
          </w:p>
        </w:tc>
        <w:tc>
          <w:tcPr>
            <w:tcW w:w="4678" w:type="dxa"/>
            <w:shd w:val="clear" w:color="auto" w:fill="auto"/>
          </w:tcPr>
          <w:p w14:paraId="755FFD97" w14:textId="2A6D9BAF" w:rsidR="00F52C7A" w:rsidRPr="00B30D81" w:rsidRDefault="0040033C" w:rsidP="00F52C7A">
            <w:pPr>
              <w:rPr>
                <w:rFonts w:ascii="Arial" w:hAnsi="Arial" w:cs="Arial"/>
              </w:rPr>
            </w:pPr>
            <w:r>
              <w:rPr>
                <w:rFonts w:ascii="Arial" w:hAnsi="Arial" w:cs="Arial"/>
              </w:rPr>
              <w:t>c</w:t>
            </w:r>
            <w:r w:rsidR="00F52C7A" w:rsidRPr="00B30D81">
              <w:rPr>
                <w:rFonts w:ascii="Arial" w:hAnsi="Arial" w:cs="Arial"/>
              </w:rPr>
              <w:t>zarny</w:t>
            </w:r>
            <w:r>
              <w:rPr>
                <w:rFonts w:ascii="Arial" w:hAnsi="Arial" w:cs="Arial"/>
              </w:rPr>
              <w:t>, szary, srebrny, niebieski</w:t>
            </w:r>
            <w:r w:rsidR="00F52C7A" w:rsidRPr="00B30D81">
              <w:rPr>
                <w:rFonts w:ascii="Arial" w:hAnsi="Arial" w:cs="Arial"/>
              </w:rPr>
              <w:t xml:space="preserve"> (opcjonalnie inny z palety dostępnych dla oferowanego typu urządzenia na specjalne zamówienie Zamawiającego) </w:t>
            </w:r>
          </w:p>
        </w:tc>
      </w:tr>
      <w:tr w:rsidR="00F52C7A" w:rsidRPr="00B30D81" w14:paraId="7085FBD2" w14:textId="77777777" w:rsidTr="009969CE">
        <w:trPr>
          <w:jc w:val="center"/>
        </w:trPr>
        <w:tc>
          <w:tcPr>
            <w:tcW w:w="562" w:type="dxa"/>
            <w:shd w:val="clear" w:color="auto" w:fill="auto"/>
          </w:tcPr>
          <w:p w14:paraId="0A21525F" w14:textId="77777777" w:rsidR="00F52C7A" w:rsidRPr="00B30D81" w:rsidRDefault="00F52C7A" w:rsidP="00F52C7A">
            <w:pPr>
              <w:rPr>
                <w:rFonts w:ascii="Arial" w:hAnsi="Arial" w:cs="Arial"/>
              </w:rPr>
            </w:pPr>
            <w:r w:rsidRPr="00B30D81">
              <w:rPr>
                <w:rFonts w:ascii="Arial" w:hAnsi="Arial" w:cs="Arial"/>
              </w:rPr>
              <w:t>24.</w:t>
            </w:r>
          </w:p>
        </w:tc>
        <w:tc>
          <w:tcPr>
            <w:tcW w:w="2977" w:type="dxa"/>
            <w:shd w:val="clear" w:color="auto" w:fill="auto"/>
          </w:tcPr>
          <w:p w14:paraId="3B61AAB4" w14:textId="77777777" w:rsidR="00F52C7A" w:rsidRPr="00B30D81" w:rsidRDefault="00F52C7A" w:rsidP="00F52C7A">
            <w:pPr>
              <w:rPr>
                <w:rFonts w:ascii="Arial" w:hAnsi="Arial" w:cs="Arial"/>
              </w:rPr>
            </w:pPr>
            <w:r w:rsidRPr="00B30D81">
              <w:rPr>
                <w:rFonts w:ascii="Arial" w:hAnsi="Arial" w:cs="Arial"/>
              </w:rPr>
              <w:t>Pyłoszczelność /wodoszczelność</w:t>
            </w:r>
          </w:p>
        </w:tc>
        <w:tc>
          <w:tcPr>
            <w:tcW w:w="4678" w:type="dxa"/>
            <w:shd w:val="clear" w:color="auto" w:fill="auto"/>
          </w:tcPr>
          <w:p w14:paraId="2CDE8AF7" w14:textId="77777777" w:rsidR="00F52C7A" w:rsidRPr="00B30D81" w:rsidRDefault="00F52C7A" w:rsidP="00F52C7A">
            <w:pPr>
              <w:rPr>
                <w:rFonts w:ascii="Arial" w:hAnsi="Arial" w:cs="Arial"/>
              </w:rPr>
            </w:pPr>
            <w:r w:rsidRPr="00B30D81">
              <w:rPr>
                <w:rFonts w:ascii="Arial" w:hAnsi="Arial" w:cs="Arial"/>
              </w:rPr>
              <w:t>IP67</w:t>
            </w:r>
          </w:p>
        </w:tc>
      </w:tr>
      <w:tr w:rsidR="00F52C7A" w:rsidRPr="00B30D81" w14:paraId="0763A272" w14:textId="77777777" w:rsidTr="009969CE">
        <w:trPr>
          <w:jc w:val="center"/>
        </w:trPr>
        <w:tc>
          <w:tcPr>
            <w:tcW w:w="562" w:type="dxa"/>
            <w:shd w:val="clear" w:color="auto" w:fill="auto"/>
          </w:tcPr>
          <w:p w14:paraId="5F1A9C2D" w14:textId="77777777" w:rsidR="00F52C7A" w:rsidRPr="00B30D81" w:rsidRDefault="00F52C7A" w:rsidP="00F52C7A">
            <w:pPr>
              <w:rPr>
                <w:rFonts w:ascii="Arial" w:hAnsi="Arial" w:cs="Arial"/>
              </w:rPr>
            </w:pPr>
            <w:r w:rsidRPr="00B30D81">
              <w:rPr>
                <w:rFonts w:ascii="Arial" w:hAnsi="Arial" w:cs="Arial"/>
              </w:rPr>
              <w:t>25.</w:t>
            </w:r>
          </w:p>
        </w:tc>
        <w:tc>
          <w:tcPr>
            <w:tcW w:w="2977" w:type="dxa"/>
            <w:shd w:val="clear" w:color="auto" w:fill="auto"/>
          </w:tcPr>
          <w:p w14:paraId="1AE651FA" w14:textId="77777777" w:rsidR="00F52C7A" w:rsidRPr="00B30D81" w:rsidRDefault="00F52C7A" w:rsidP="00F52C7A">
            <w:pPr>
              <w:rPr>
                <w:rFonts w:ascii="Arial" w:hAnsi="Arial" w:cs="Arial"/>
              </w:rPr>
            </w:pPr>
            <w:r w:rsidRPr="00B30D81">
              <w:rPr>
                <w:rFonts w:ascii="Arial" w:hAnsi="Arial" w:cs="Arial"/>
              </w:rPr>
              <w:t>Akcesoria</w:t>
            </w:r>
          </w:p>
        </w:tc>
        <w:tc>
          <w:tcPr>
            <w:tcW w:w="4678" w:type="dxa"/>
            <w:shd w:val="clear" w:color="auto" w:fill="auto"/>
          </w:tcPr>
          <w:p w14:paraId="10E39F51" w14:textId="77777777" w:rsidR="00F52C7A" w:rsidRPr="00B30D81" w:rsidRDefault="00F52C7A" w:rsidP="00F52C7A">
            <w:pPr>
              <w:rPr>
                <w:rFonts w:ascii="Arial" w:hAnsi="Arial" w:cs="Arial"/>
              </w:rPr>
            </w:pPr>
            <w:r w:rsidRPr="00B30D81">
              <w:rPr>
                <w:rFonts w:ascii="Arial" w:hAnsi="Arial" w:cs="Arial"/>
              </w:rPr>
              <w:t>kabel USB-C, ładowarka</w:t>
            </w:r>
          </w:p>
        </w:tc>
      </w:tr>
      <w:tr w:rsidR="00F52C7A" w:rsidRPr="00B30D81" w14:paraId="0790CD5B" w14:textId="77777777" w:rsidTr="009969CE">
        <w:trPr>
          <w:jc w:val="center"/>
        </w:trPr>
        <w:tc>
          <w:tcPr>
            <w:tcW w:w="562" w:type="dxa"/>
            <w:shd w:val="clear" w:color="auto" w:fill="auto"/>
          </w:tcPr>
          <w:p w14:paraId="145BB5DA" w14:textId="77777777" w:rsidR="00F52C7A" w:rsidRPr="00B30D81" w:rsidRDefault="00F52C7A" w:rsidP="00F52C7A">
            <w:pPr>
              <w:rPr>
                <w:rFonts w:ascii="Arial" w:hAnsi="Arial" w:cs="Arial"/>
              </w:rPr>
            </w:pPr>
            <w:r w:rsidRPr="00B30D81">
              <w:rPr>
                <w:rFonts w:ascii="Arial" w:hAnsi="Arial" w:cs="Arial"/>
              </w:rPr>
              <w:t>26.</w:t>
            </w:r>
          </w:p>
        </w:tc>
        <w:tc>
          <w:tcPr>
            <w:tcW w:w="2977" w:type="dxa"/>
            <w:shd w:val="clear" w:color="auto" w:fill="auto"/>
          </w:tcPr>
          <w:p w14:paraId="1D5C15C8" w14:textId="77777777" w:rsidR="00F52C7A" w:rsidRPr="00B30D81" w:rsidRDefault="00F52C7A" w:rsidP="00F52C7A">
            <w:pPr>
              <w:rPr>
                <w:rFonts w:ascii="Arial" w:hAnsi="Arial" w:cs="Arial"/>
              </w:rPr>
            </w:pPr>
            <w:r w:rsidRPr="00B30D81">
              <w:rPr>
                <w:rFonts w:ascii="Arial" w:hAnsi="Arial" w:cs="Arial"/>
              </w:rPr>
              <w:t xml:space="preserve">Etui </w:t>
            </w:r>
          </w:p>
        </w:tc>
        <w:tc>
          <w:tcPr>
            <w:tcW w:w="4678" w:type="dxa"/>
            <w:shd w:val="clear" w:color="auto" w:fill="auto"/>
          </w:tcPr>
          <w:p w14:paraId="70BC6C39" w14:textId="77777777" w:rsidR="00F52C7A" w:rsidRPr="00B30D81" w:rsidRDefault="00F52C7A" w:rsidP="00F52C7A">
            <w:pPr>
              <w:rPr>
                <w:rFonts w:ascii="Arial" w:hAnsi="Arial" w:cs="Arial"/>
              </w:rPr>
            </w:pPr>
            <w:r w:rsidRPr="00B30D81">
              <w:rPr>
                <w:rFonts w:ascii="Arial" w:hAnsi="Arial" w:cs="Arial"/>
              </w:rPr>
              <w:t>silikonowe etui zabezpieczające tył telefonu, dedykowane do oferowanego modelu telefonu, kolor: przezroczyste lub czarne</w:t>
            </w:r>
          </w:p>
        </w:tc>
      </w:tr>
      <w:tr w:rsidR="00F52C7A" w:rsidRPr="00B30D81" w14:paraId="74831BDB" w14:textId="77777777" w:rsidTr="009969CE">
        <w:trPr>
          <w:jc w:val="center"/>
        </w:trPr>
        <w:tc>
          <w:tcPr>
            <w:tcW w:w="562" w:type="dxa"/>
            <w:shd w:val="clear" w:color="auto" w:fill="auto"/>
          </w:tcPr>
          <w:p w14:paraId="5922DF45" w14:textId="77777777" w:rsidR="00F52C7A" w:rsidRPr="00B30D81" w:rsidRDefault="00F52C7A" w:rsidP="00F52C7A">
            <w:pPr>
              <w:rPr>
                <w:rFonts w:ascii="Arial" w:hAnsi="Arial" w:cs="Arial"/>
              </w:rPr>
            </w:pPr>
            <w:r w:rsidRPr="00B30D81">
              <w:rPr>
                <w:rFonts w:ascii="Arial" w:hAnsi="Arial" w:cs="Arial"/>
              </w:rPr>
              <w:t>27.</w:t>
            </w:r>
          </w:p>
        </w:tc>
        <w:tc>
          <w:tcPr>
            <w:tcW w:w="2977" w:type="dxa"/>
            <w:shd w:val="clear" w:color="auto" w:fill="auto"/>
          </w:tcPr>
          <w:p w14:paraId="29DC3149" w14:textId="77777777" w:rsidR="00F52C7A" w:rsidRPr="00B30D81" w:rsidRDefault="00F52C7A" w:rsidP="00F52C7A">
            <w:pPr>
              <w:rPr>
                <w:rFonts w:ascii="Arial" w:hAnsi="Arial" w:cs="Arial"/>
              </w:rPr>
            </w:pPr>
            <w:r w:rsidRPr="00B30D81">
              <w:rPr>
                <w:rFonts w:ascii="Arial" w:hAnsi="Arial" w:cs="Arial"/>
              </w:rPr>
              <w:t>Zabezpieczenie ekranu</w:t>
            </w:r>
          </w:p>
        </w:tc>
        <w:tc>
          <w:tcPr>
            <w:tcW w:w="4678" w:type="dxa"/>
            <w:shd w:val="clear" w:color="auto" w:fill="auto"/>
          </w:tcPr>
          <w:p w14:paraId="7F5B817A" w14:textId="77777777" w:rsidR="00F52C7A" w:rsidRPr="00B30D81" w:rsidRDefault="00F52C7A" w:rsidP="00F52C7A">
            <w:pPr>
              <w:rPr>
                <w:rFonts w:ascii="Arial" w:hAnsi="Arial" w:cs="Arial"/>
              </w:rPr>
            </w:pPr>
            <w:r w:rsidRPr="00B30D81">
              <w:rPr>
                <w:rFonts w:ascii="Arial" w:hAnsi="Arial" w:cs="Arial"/>
              </w:rPr>
              <w:t>szkło hartowane, dedykowane do oferowanego modelu telefonu</w:t>
            </w:r>
          </w:p>
        </w:tc>
      </w:tr>
      <w:tr w:rsidR="00F52C7A" w:rsidRPr="00B30D81" w14:paraId="25115ECB" w14:textId="77777777" w:rsidTr="009969CE">
        <w:trPr>
          <w:jc w:val="center"/>
        </w:trPr>
        <w:tc>
          <w:tcPr>
            <w:tcW w:w="562" w:type="dxa"/>
            <w:shd w:val="clear" w:color="auto" w:fill="auto"/>
          </w:tcPr>
          <w:p w14:paraId="64D0882F" w14:textId="77777777" w:rsidR="00F52C7A" w:rsidRPr="00B30D81" w:rsidRDefault="00F52C7A" w:rsidP="00F52C7A">
            <w:pPr>
              <w:rPr>
                <w:rFonts w:ascii="Arial" w:hAnsi="Arial" w:cs="Arial"/>
              </w:rPr>
            </w:pPr>
            <w:r w:rsidRPr="00B30D81">
              <w:rPr>
                <w:rFonts w:ascii="Arial" w:hAnsi="Arial" w:cs="Arial"/>
              </w:rPr>
              <w:t>28.</w:t>
            </w:r>
          </w:p>
        </w:tc>
        <w:tc>
          <w:tcPr>
            <w:tcW w:w="2977" w:type="dxa"/>
            <w:shd w:val="clear" w:color="auto" w:fill="auto"/>
          </w:tcPr>
          <w:p w14:paraId="2F055502" w14:textId="77777777" w:rsidR="00F52C7A" w:rsidRPr="00B30D81" w:rsidRDefault="00F52C7A" w:rsidP="00F52C7A">
            <w:pPr>
              <w:rPr>
                <w:rFonts w:ascii="Arial" w:hAnsi="Arial" w:cs="Arial"/>
              </w:rPr>
            </w:pPr>
            <w:r w:rsidRPr="00B30D81">
              <w:rPr>
                <w:rFonts w:ascii="Arial" w:hAnsi="Arial" w:cs="Arial"/>
              </w:rPr>
              <w:t xml:space="preserve">Gwarancja </w:t>
            </w:r>
          </w:p>
        </w:tc>
        <w:tc>
          <w:tcPr>
            <w:tcW w:w="4678" w:type="dxa"/>
            <w:shd w:val="clear" w:color="auto" w:fill="auto"/>
          </w:tcPr>
          <w:p w14:paraId="7A9AF0B6" w14:textId="77777777" w:rsidR="00F52C7A" w:rsidRPr="00B30D81" w:rsidRDefault="00F52C7A" w:rsidP="00F52C7A">
            <w:pPr>
              <w:rPr>
                <w:rFonts w:ascii="Arial" w:hAnsi="Arial" w:cs="Arial"/>
              </w:rPr>
            </w:pPr>
            <w:r w:rsidRPr="00B30D81">
              <w:rPr>
                <w:rFonts w:ascii="Arial" w:hAnsi="Arial" w:cs="Arial"/>
              </w:rPr>
              <w:t>minimum 24 miesiące</w:t>
            </w:r>
          </w:p>
        </w:tc>
      </w:tr>
    </w:tbl>
    <w:p w14:paraId="266E6225" w14:textId="77777777" w:rsidR="00F52C7A" w:rsidRPr="00B30D81" w:rsidRDefault="00F52C7A" w:rsidP="00F52C7A">
      <w:pPr>
        <w:rPr>
          <w:rFonts w:ascii="Arial" w:hAnsi="Arial" w:cs="Arial"/>
        </w:rPr>
      </w:pPr>
    </w:p>
    <w:p w14:paraId="73B7FB75" w14:textId="77777777" w:rsidR="00F52C7A" w:rsidRPr="00B30D81" w:rsidRDefault="00F52C7A" w:rsidP="00F52C7A">
      <w:pPr>
        <w:rPr>
          <w:rFonts w:ascii="Arial" w:hAnsi="Arial" w:cs="Arial"/>
        </w:rPr>
      </w:pPr>
      <w:r w:rsidRPr="00B30D81">
        <w:rPr>
          <w:rFonts w:ascii="Arial" w:hAnsi="Arial" w:cs="Arial"/>
        </w:rPr>
        <w:t>II. Specyfikacja telefonów komórkowych typu VIP, objętych zamówieniem</w:t>
      </w:r>
    </w:p>
    <w:p w14:paraId="7436A56C" w14:textId="77777777" w:rsidR="00F52C7A" w:rsidRPr="00B30D81" w:rsidRDefault="00F52C7A" w:rsidP="00F52C7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4678"/>
      </w:tblGrid>
      <w:tr w:rsidR="00F52C7A" w:rsidRPr="00B30D81" w14:paraId="6E527078" w14:textId="77777777" w:rsidTr="009969CE">
        <w:trPr>
          <w:jc w:val="center"/>
        </w:trPr>
        <w:tc>
          <w:tcPr>
            <w:tcW w:w="562" w:type="dxa"/>
            <w:shd w:val="clear" w:color="auto" w:fill="auto"/>
          </w:tcPr>
          <w:p w14:paraId="6F750C0E" w14:textId="77777777" w:rsidR="00F52C7A" w:rsidRPr="00B30D81" w:rsidRDefault="00F52C7A" w:rsidP="00F52C7A">
            <w:pPr>
              <w:jc w:val="center"/>
              <w:rPr>
                <w:rFonts w:ascii="Arial" w:hAnsi="Arial" w:cs="Arial"/>
                <w:b/>
                <w:bCs/>
              </w:rPr>
            </w:pPr>
            <w:r w:rsidRPr="00B30D81">
              <w:rPr>
                <w:rFonts w:ascii="Arial" w:hAnsi="Arial" w:cs="Arial"/>
                <w:b/>
                <w:bCs/>
              </w:rPr>
              <w:t>Lp.</w:t>
            </w:r>
          </w:p>
        </w:tc>
        <w:tc>
          <w:tcPr>
            <w:tcW w:w="2977" w:type="dxa"/>
            <w:shd w:val="clear" w:color="auto" w:fill="auto"/>
          </w:tcPr>
          <w:p w14:paraId="785C5D9C" w14:textId="77777777" w:rsidR="00F52C7A" w:rsidRPr="00B30D81" w:rsidRDefault="00F52C7A" w:rsidP="00F52C7A">
            <w:pPr>
              <w:jc w:val="center"/>
              <w:rPr>
                <w:rFonts w:ascii="Arial" w:hAnsi="Arial" w:cs="Arial"/>
                <w:b/>
                <w:bCs/>
              </w:rPr>
            </w:pPr>
            <w:r w:rsidRPr="00B30D81">
              <w:rPr>
                <w:rFonts w:ascii="Arial" w:hAnsi="Arial" w:cs="Arial"/>
                <w:b/>
                <w:bCs/>
              </w:rPr>
              <w:t>Parametr</w:t>
            </w:r>
          </w:p>
        </w:tc>
        <w:tc>
          <w:tcPr>
            <w:tcW w:w="4678" w:type="dxa"/>
            <w:shd w:val="clear" w:color="auto" w:fill="auto"/>
          </w:tcPr>
          <w:p w14:paraId="0A801280" w14:textId="77777777" w:rsidR="00F52C7A" w:rsidRPr="00B30D81" w:rsidRDefault="00F52C7A" w:rsidP="00F52C7A">
            <w:pPr>
              <w:jc w:val="center"/>
              <w:rPr>
                <w:rFonts w:ascii="Arial" w:hAnsi="Arial" w:cs="Arial"/>
                <w:b/>
                <w:bCs/>
              </w:rPr>
            </w:pPr>
            <w:r w:rsidRPr="00B30D81">
              <w:rPr>
                <w:rFonts w:ascii="Arial" w:hAnsi="Arial" w:cs="Arial"/>
                <w:b/>
                <w:bCs/>
              </w:rPr>
              <w:t>Wartość</w:t>
            </w:r>
          </w:p>
        </w:tc>
      </w:tr>
      <w:tr w:rsidR="00F52C7A" w:rsidRPr="00B30D81" w14:paraId="31923998" w14:textId="77777777" w:rsidTr="009969CE">
        <w:trPr>
          <w:jc w:val="center"/>
        </w:trPr>
        <w:tc>
          <w:tcPr>
            <w:tcW w:w="562" w:type="dxa"/>
            <w:shd w:val="clear" w:color="auto" w:fill="auto"/>
          </w:tcPr>
          <w:p w14:paraId="6BB19FBB" w14:textId="77777777" w:rsidR="00F52C7A" w:rsidRPr="00B30D81" w:rsidRDefault="00F52C7A" w:rsidP="00F52C7A">
            <w:pPr>
              <w:rPr>
                <w:rFonts w:ascii="Arial" w:hAnsi="Arial" w:cs="Arial"/>
              </w:rPr>
            </w:pPr>
            <w:r w:rsidRPr="00B30D81">
              <w:rPr>
                <w:rFonts w:ascii="Arial" w:hAnsi="Arial" w:cs="Arial"/>
              </w:rPr>
              <w:t>1.</w:t>
            </w:r>
          </w:p>
        </w:tc>
        <w:tc>
          <w:tcPr>
            <w:tcW w:w="2977" w:type="dxa"/>
            <w:shd w:val="clear" w:color="auto" w:fill="auto"/>
          </w:tcPr>
          <w:p w14:paraId="1849B7C1" w14:textId="77777777" w:rsidR="00F52C7A" w:rsidRPr="00B30D81" w:rsidRDefault="00F52C7A" w:rsidP="00F52C7A">
            <w:pPr>
              <w:rPr>
                <w:rFonts w:ascii="Arial" w:hAnsi="Arial" w:cs="Arial"/>
              </w:rPr>
            </w:pPr>
            <w:r w:rsidRPr="00B30D81">
              <w:rPr>
                <w:rFonts w:ascii="Arial" w:hAnsi="Arial" w:cs="Arial"/>
              </w:rPr>
              <w:t>Przekątna ekranu</w:t>
            </w:r>
          </w:p>
        </w:tc>
        <w:tc>
          <w:tcPr>
            <w:tcW w:w="4678" w:type="dxa"/>
            <w:shd w:val="clear" w:color="auto" w:fill="auto"/>
          </w:tcPr>
          <w:p w14:paraId="5F1B3377" w14:textId="21D879A3" w:rsidR="00F52C7A" w:rsidRPr="00B30D81" w:rsidRDefault="00F52C7A" w:rsidP="00F52C7A">
            <w:pPr>
              <w:rPr>
                <w:rFonts w:ascii="Arial" w:hAnsi="Arial" w:cs="Arial"/>
              </w:rPr>
            </w:pPr>
            <w:r w:rsidRPr="00B30D81">
              <w:rPr>
                <w:rFonts w:ascii="Arial" w:hAnsi="Arial" w:cs="Arial"/>
              </w:rPr>
              <w:t>6,</w:t>
            </w:r>
            <w:r w:rsidR="0080012C">
              <w:rPr>
                <w:rFonts w:ascii="Arial" w:hAnsi="Arial" w:cs="Arial"/>
              </w:rPr>
              <w:t>0</w:t>
            </w:r>
            <w:r w:rsidRPr="00B30D81">
              <w:rPr>
                <w:rFonts w:ascii="Arial" w:hAnsi="Arial" w:cs="Arial"/>
              </w:rPr>
              <w:t xml:space="preserve"> – 6,</w:t>
            </w:r>
            <w:r w:rsidR="0080012C">
              <w:rPr>
                <w:rFonts w:ascii="Arial" w:hAnsi="Arial" w:cs="Arial"/>
              </w:rPr>
              <w:t>2</w:t>
            </w:r>
            <w:r w:rsidRPr="00B30D81">
              <w:rPr>
                <w:rFonts w:ascii="Arial" w:hAnsi="Arial" w:cs="Arial"/>
              </w:rPr>
              <w:t>”</w:t>
            </w:r>
          </w:p>
        </w:tc>
      </w:tr>
      <w:tr w:rsidR="00F52C7A" w:rsidRPr="00B30D81" w14:paraId="1F3B3BBD" w14:textId="77777777" w:rsidTr="009969CE">
        <w:trPr>
          <w:jc w:val="center"/>
        </w:trPr>
        <w:tc>
          <w:tcPr>
            <w:tcW w:w="562" w:type="dxa"/>
            <w:shd w:val="clear" w:color="auto" w:fill="auto"/>
          </w:tcPr>
          <w:p w14:paraId="51B83C22" w14:textId="77777777" w:rsidR="00F52C7A" w:rsidRPr="00B30D81" w:rsidRDefault="00F52C7A" w:rsidP="00F52C7A">
            <w:pPr>
              <w:rPr>
                <w:rFonts w:ascii="Arial" w:hAnsi="Arial" w:cs="Arial"/>
              </w:rPr>
            </w:pPr>
            <w:r w:rsidRPr="00B30D81">
              <w:rPr>
                <w:rFonts w:ascii="Arial" w:hAnsi="Arial" w:cs="Arial"/>
              </w:rPr>
              <w:t>2.</w:t>
            </w:r>
          </w:p>
        </w:tc>
        <w:tc>
          <w:tcPr>
            <w:tcW w:w="2977" w:type="dxa"/>
            <w:shd w:val="clear" w:color="auto" w:fill="auto"/>
          </w:tcPr>
          <w:p w14:paraId="23E7BBDF" w14:textId="77777777" w:rsidR="00F52C7A" w:rsidRPr="00B30D81" w:rsidRDefault="00F52C7A" w:rsidP="00F52C7A">
            <w:pPr>
              <w:rPr>
                <w:rFonts w:ascii="Arial" w:hAnsi="Arial" w:cs="Arial"/>
              </w:rPr>
            </w:pPr>
            <w:r w:rsidRPr="00B30D81">
              <w:rPr>
                <w:rFonts w:ascii="Arial" w:hAnsi="Arial" w:cs="Arial"/>
              </w:rPr>
              <w:t>Rozdzielczość ekranu</w:t>
            </w:r>
          </w:p>
        </w:tc>
        <w:tc>
          <w:tcPr>
            <w:tcW w:w="4678" w:type="dxa"/>
            <w:shd w:val="clear" w:color="auto" w:fill="auto"/>
          </w:tcPr>
          <w:p w14:paraId="0C1F137C" w14:textId="77777777" w:rsidR="00F52C7A" w:rsidRPr="00B30D81" w:rsidRDefault="00F52C7A" w:rsidP="00F52C7A">
            <w:pPr>
              <w:rPr>
                <w:rFonts w:ascii="Arial" w:hAnsi="Arial" w:cs="Arial"/>
              </w:rPr>
            </w:pPr>
            <w:r w:rsidRPr="00B30D81">
              <w:rPr>
                <w:rFonts w:ascii="Arial" w:hAnsi="Arial" w:cs="Arial"/>
              </w:rPr>
              <w:t>minimum 2340 x 1080</w:t>
            </w:r>
          </w:p>
        </w:tc>
      </w:tr>
      <w:tr w:rsidR="00F52C7A" w:rsidRPr="00B30D81" w14:paraId="6BEE263D" w14:textId="77777777" w:rsidTr="009969CE">
        <w:trPr>
          <w:jc w:val="center"/>
        </w:trPr>
        <w:tc>
          <w:tcPr>
            <w:tcW w:w="562" w:type="dxa"/>
            <w:shd w:val="clear" w:color="auto" w:fill="auto"/>
          </w:tcPr>
          <w:p w14:paraId="3E6F8446" w14:textId="77777777" w:rsidR="00F52C7A" w:rsidRPr="00B30D81" w:rsidRDefault="00F52C7A" w:rsidP="00F52C7A">
            <w:pPr>
              <w:rPr>
                <w:rFonts w:ascii="Arial" w:hAnsi="Arial" w:cs="Arial"/>
              </w:rPr>
            </w:pPr>
            <w:r w:rsidRPr="00B30D81">
              <w:rPr>
                <w:rFonts w:ascii="Arial" w:hAnsi="Arial" w:cs="Arial"/>
              </w:rPr>
              <w:t>3.</w:t>
            </w:r>
          </w:p>
        </w:tc>
        <w:tc>
          <w:tcPr>
            <w:tcW w:w="2977" w:type="dxa"/>
            <w:shd w:val="clear" w:color="auto" w:fill="auto"/>
          </w:tcPr>
          <w:p w14:paraId="57323743" w14:textId="77777777" w:rsidR="00F52C7A" w:rsidRPr="00B30D81" w:rsidRDefault="00F52C7A" w:rsidP="00F52C7A">
            <w:pPr>
              <w:rPr>
                <w:rFonts w:ascii="Arial" w:hAnsi="Arial" w:cs="Arial"/>
              </w:rPr>
            </w:pPr>
            <w:r w:rsidRPr="00B30D81">
              <w:rPr>
                <w:rFonts w:ascii="Arial" w:hAnsi="Arial" w:cs="Arial"/>
              </w:rPr>
              <w:t>Częstotliwość odświeżania ekranu</w:t>
            </w:r>
          </w:p>
        </w:tc>
        <w:tc>
          <w:tcPr>
            <w:tcW w:w="4678" w:type="dxa"/>
            <w:shd w:val="clear" w:color="auto" w:fill="auto"/>
          </w:tcPr>
          <w:p w14:paraId="3C7EEA45" w14:textId="77777777" w:rsidR="00F52C7A" w:rsidRPr="00B30D81" w:rsidRDefault="00F52C7A" w:rsidP="00F52C7A">
            <w:pPr>
              <w:rPr>
                <w:rFonts w:ascii="Arial" w:hAnsi="Arial" w:cs="Arial"/>
              </w:rPr>
            </w:pPr>
            <w:r w:rsidRPr="00B30D81">
              <w:rPr>
                <w:rFonts w:ascii="Arial" w:hAnsi="Arial" w:cs="Arial"/>
              </w:rPr>
              <w:t>minimum 120Hz</w:t>
            </w:r>
          </w:p>
        </w:tc>
      </w:tr>
      <w:tr w:rsidR="00F52C7A" w:rsidRPr="00B30D81" w14:paraId="335F72A3" w14:textId="77777777" w:rsidTr="009969CE">
        <w:trPr>
          <w:jc w:val="center"/>
        </w:trPr>
        <w:tc>
          <w:tcPr>
            <w:tcW w:w="562" w:type="dxa"/>
            <w:shd w:val="clear" w:color="auto" w:fill="auto"/>
          </w:tcPr>
          <w:p w14:paraId="2A3DF5D0" w14:textId="77777777" w:rsidR="00F52C7A" w:rsidRPr="00B30D81" w:rsidRDefault="00F52C7A" w:rsidP="00F52C7A">
            <w:pPr>
              <w:rPr>
                <w:rFonts w:ascii="Arial" w:hAnsi="Arial" w:cs="Arial"/>
              </w:rPr>
            </w:pPr>
            <w:r w:rsidRPr="00B30D81">
              <w:rPr>
                <w:rFonts w:ascii="Arial" w:hAnsi="Arial" w:cs="Arial"/>
              </w:rPr>
              <w:t>4.</w:t>
            </w:r>
          </w:p>
        </w:tc>
        <w:tc>
          <w:tcPr>
            <w:tcW w:w="2977" w:type="dxa"/>
            <w:shd w:val="clear" w:color="auto" w:fill="auto"/>
          </w:tcPr>
          <w:p w14:paraId="260BE596" w14:textId="77777777" w:rsidR="00F52C7A" w:rsidRPr="00B30D81" w:rsidRDefault="00F52C7A" w:rsidP="00F52C7A">
            <w:pPr>
              <w:rPr>
                <w:rFonts w:ascii="Arial" w:hAnsi="Arial" w:cs="Arial"/>
              </w:rPr>
            </w:pPr>
            <w:r w:rsidRPr="00B30D81">
              <w:rPr>
                <w:rFonts w:ascii="Arial" w:hAnsi="Arial" w:cs="Arial"/>
              </w:rPr>
              <w:t>Typ procesora</w:t>
            </w:r>
          </w:p>
        </w:tc>
        <w:tc>
          <w:tcPr>
            <w:tcW w:w="4678" w:type="dxa"/>
            <w:shd w:val="clear" w:color="auto" w:fill="auto"/>
          </w:tcPr>
          <w:p w14:paraId="317367BC" w14:textId="77777777" w:rsidR="00F52C7A" w:rsidRPr="00B30D81" w:rsidRDefault="00F52C7A" w:rsidP="00F52C7A">
            <w:pPr>
              <w:rPr>
                <w:rFonts w:ascii="Arial" w:hAnsi="Arial" w:cs="Arial"/>
              </w:rPr>
            </w:pPr>
            <w:r w:rsidRPr="00B30D81">
              <w:rPr>
                <w:rFonts w:ascii="Arial" w:hAnsi="Arial" w:cs="Arial"/>
              </w:rPr>
              <w:t>ośmiordzeniowy</w:t>
            </w:r>
          </w:p>
        </w:tc>
      </w:tr>
      <w:tr w:rsidR="00F52C7A" w:rsidRPr="00B30D81" w14:paraId="7A387485" w14:textId="77777777" w:rsidTr="009969CE">
        <w:trPr>
          <w:jc w:val="center"/>
        </w:trPr>
        <w:tc>
          <w:tcPr>
            <w:tcW w:w="562" w:type="dxa"/>
            <w:shd w:val="clear" w:color="auto" w:fill="auto"/>
          </w:tcPr>
          <w:p w14:paraId="6FBD9ACC" w14:textId="77777777" w:rsidR="00F52C7A" w:rsidRPr="00B30D81" w:rsidRDefault="00F52C7A" w:rsidP="00F52C7A">
            <w:pPr>
              <w:rPr>
                <w:rFonts w:ascii="Arial" w:hAnsi="Arial" w:cs="Arial"/>
              </w:rPr>
            </w:pPr>
            <w:r w:rsidRPr="00B30D81">
              <w:rPr>
                <w:rFonts w:ascii="Arial" w:hAnsi="Arial" w:cs="Arial"/>
              </w:rPr>
              <w:t>5.</w:t>
            </w:r>
          </w:p>
        </w:tc>
        <w:tc>
          <w:tcPr>
            <w:tcW w:w="2977" w:type="dxa"/>
            <w:shd w:val="clear" w:color="auto" w:fill="auto"/>
          </w:tcPr>
          <w:p w14:paraId="57E87E2B" w14:textId="77777777" w:rsidR="00F52C7A" w:rsidRPr="00B30D81" w:rsidRDefault="00F52C7A" w:rsidP="00F52C7A">
            <w:pPr>
              <w:rPr>
                <w:rFonts w:ascii="Arial" w:hAnsi="Arial" w:cs="Arial"/>
              </w:rPr>
            </w:pPr>
            <w:r w:rsidRPr="00B30D81">
              <w:rPr>
                <w:rFonts w:ascii="Arial" w:hAnsi="Arial" w:cs="Arial"/>
              </w:rPr>
              <w:t>Taktowanie procesora</w:t>
            </w:r>
          </w:p>
        </w:tc>
        <w:tc>
          <w:tcPr>
            <w:tcW w:w="4678" w:type="dxa"/>
            <w:shd w:val="clear" w:color="auto" w:fill="auto"/>
          </w:tcPr>
          <w:p w14:paraId="0D3D0D6B" w14:textId="77777777" w:rsidR="00F52C7A" w:rsidRPr="00B30D81" w:rsidRDefault="00F52C7A" w:rsidP="00F52C7A">
            <w:pPr>
              <w:rPr>
                <w:rFonts w:ascii="Arial" w:hAnsi="Arial" w:cs="Arial"/>
              </w:rPr>
            </w:pPr>
            <w:r w:rsidRPr="00B30D81">
              <w:rPr>
                <w:rFonts w:ascii="Arial" w:hAnsi="Arial" w:cs="Arial"/>
              </w:rPr>
              <w:t>minimum 1,8GHz (dotyczy najsłabszego z rdzeni)</w:t>
            </w:r>
          </w:p>
        </w:tc>
      </w:tr>
      <w:tr w:rsidR="00F52C7A" w:rsidRPr="00B30D81" w14:paraId="74A01430" w14:textId="77777777" w:rsidTr="009969CE">
        <w:trPr>
          <w:jc w:val="center"/>
        </w:trPr>
        <w:tc>
          <w:tcPr>
            <w:tcW w:w="562" w:type="dxa"/>
            <w:shd w:val="clear" w:color="auto" w:fill="auto"/>
          </w:tcPr>
          <w:p w14:paraId="62DB0A6D" w14:textId="77777777" w:rsidR="00F52C7A" w:rsidRPr="00B30D81" w:rsidRDefault="00F52C7A" w:rsidP="00F52C7A">
            <w:pPr>
              <w:rPr>
                <w:rFonts w:ascii="Arial" w:hAnsi="Arial" w:cs="Arial"/>
              </w:rPr>
            </w:pPr>
            <w:r w:rsidRPr="00B30D81">
              <w:rPr>
                <w:rFonts w:ascii="Arial" w:hAnsi="Arial" w:cs="Arial"/>
              </w:rPr>
              <w:t>6.</w:t>
            </w:r>
          </w:p>
        </w:tc>
        <w:tc>
          <w:tcPr>
            <w:tcW w:w="2977" w:type="dxa"/>
            <w:shd w:val="clear" w:color="auto" w:fill="auto"/>
          </w:tcPr>
          <w:p w14:paraId="082BD809" w14:textId="77777777" w:rsidR="00F52C7A" w:rsidRPr="00B30D81" w:rsidRDefault="00F52C7A" w:rsidP="00F52C7A">
            <w:pPr>
              <w:rPr>
                <w:rFonts w:ascii="Arial" w:hAnsi="Arial" w:cs="Arial"/>
              </w:rPr>
            </w:pPr>
            <w:r w:rsidRPr="00B30D81">
              <w:rPr>
                <w:rFonts w:ascii="Arial" w:hAnsi="Arial" w:cs="Arial"/>
              </w:rPr>
              <w:t>System</w:t>
            </w:r>
          </w:p>
        </w:tc>
        <w:tc>
          <w:tcPr>
            <w:tcW w:w="4678" w:type="dxa"/>
            <w:shd w:val="clear" w:color="auto" w:fill="auto"/>
          </w:tcPr>
          <w:p w14:paraId="150B7BFB" w14:textId="77777777" w:rsidR="00F52C7A" w:rsidRPr="00B30D81" w:rsidRDefault="00F52C7A" w:rsidP="00F52C7A">
            <w:pPr>
              <w:rPr>
                <w:rFonts w:ascii="Arial" w:hAnsi="Arial" w:cs="Arial"/>
              </w:rPr>
            </w:pPr>
            <w:r w:rsidRPr="00B30D81">
              <w:rPr>
                <w:rFonts w:ascii="Arial" w:hAnsi="Arial" w:cs="Arial"/>
              </w:rPr>
              <w:t>Android (wersja min. 11)</w:t>
            </w:r>
          </w:p>
        </w:tc>
      </w:tr>
      <w:tr w:rsidR="00F52C7A" w:rsidRPr="00B30D81" w14:paraId="709789C6" w14:textId="77777777" w:rsidTr="009969CE">
        <w:trPr>
          <w:jc w:val="center"/>
        </w:trPr>
        <w:tc>
          <w:tcPr>
            <w:tcW w:w="562" w:type="dxa"/>
            <w:shd w:val="clear" w:color="auto" w:fill="auto"/>
          </w:tcPr>
          <w:p w14:paraId="3C3364A2" w14:textId="77777777" w:rsidR="00F52C7A" w:rsidRPr="00B30D81" w:rsidRDefault="00F52C7A" w:rsidP="00F52C7A">
            <w:pPr>
              <w:rPr>
                <w:rFonts w:ascii="Arial" w:hAnsi="Arial" w:cs="Arial"/>
              </w:rPr>
            </w:pPr>
            <w:r w:rsidRPr="00B30D81">
              <w:rPr>
                <w:rFonts w:ascii="Arial" w:hAnsi="Arial" w:cs="Arial"/>
              </w:rPr>
              <w:t>7.</w:t>
            </w:r>
          </w:p>
        </w:tc>
        <w:tc>
          <w:tcPr>
            <w:tcW w:w="2977" w:type="dxa"/>
            <w:shd w:val="clear" w:color="auto" w:fill="auto"/>
          </w:tcPr>
          <w:p w14:paraId="1AA8639C" w14:textId="77777777" w:rsidR="00F52C7A" w:rsidRPr="00B30D81" w:rsidRDefault="00F52C7A" w:rsidP="00F52C7A">
            <w:pPr>
              <w:rPr>
                <w:rFonts w:ascii="Arial" w:hAnsi="Arial" w:cs="Arial"/>
              </w:rPr>
            </w:pPr>
            <w:r w:rsidRPr="00B30D81">
              <w:rPr>
                <w:rFonts w:ascii="Arial" w:hAnsi="Arial" w:cs="Arial"/>
              </w:rPr>
              <w:t>Pamięć RAM</w:t>
            </w:r>
          </w:p>
        </w:tc>
        <w:tc>
          <w:tcPr>
            <w:tcW w:w="4678" w:type="dxa"/>
            <w:shd w:val="clear" w:color="auto" w:fill="auto"/>
          </w:tcPr>
          <w:p w14:paraId="49021975" w14:textId="77777777" w:rsidR="00F52C7A" w:rsidRPr="00B30D81" w:rsidRDefault="00F52C7A" w:rsidP="00F52C7A">
            <w:pPr>
              <w:rPr>
                <w:rFonts w:ascii="Arial" w:hAnsi="Arial" w:cs="Arial"/>
              </w:rPr>
            </w:pPr>
            <w:r w:rsidRPr="00B30D81">
              <w:rPr>
                <w:rFonts w:ascii="Arial" w:hAnsi="Arial" w:cs="Arial"/>
              </w:rPr>
              <w:t>minimum 8GB</w:t>
            </w:r>
          </w:p>
        </w:tc>
      </w:tr>
      <w:tr w:rsidR="00F52C7A" w:rsidRPr="00B30D81" w14:paraId="329025C8" w14:textId="77777777" w:rsidTr="009969CE">
        <w:trPr>
          <w:jc w:val="center"/>
        </w:trPr>
        <w:tc>
          <w:tcPr>
            <w:tcW w:w="562" w:type="dxa"/>
            <w:shd w:val="clear" w:color="auto" w:fill="auto"/>
          </w:tcPr>
          <w:p w14:paraId="008D5CD5" w14:textId="77777777" w:rsidR="00F52C7A" w:rsidRPr="00B30D81" w:rsidRDefault="00F52C7A" w:rsidP="00F52C7A">
            <w:pPr>
              <w:rPr>
                <w:rFonts w:ascii="Arial" w:hAnsi="Arial" w:cs="Arial"/>
              </w:rPr>
            </w:pPr>
            <w:r w:rsidRPr="00B30D81">
              <w:rPr>
                <w:rFonts w:ascii="Arial" w:hAnsi="Arial" w:cs="Arial"/>
              </w:rPr>
              <w:t>8.</w:t>
            </w:r>
          </w:p>
        </w:tc>
        <w:tc>
          <w:tcPr>
            <w:tcW w:w="2977" w:type="dxa"/>
            <w:shd w:val="clear" w:color="auto" w:fill="auto"/>
          </w:tcPr>
          <w:p w14:paraId="4A2EFA12" w14:textId="77777777" w:rsidR="00F52C7A" w:rsidRPr="00B30D81" w:rsidRDefault="00F52C7A" w:rsidP="00F52C7A">
            <w:pPr>
              <w:rPr>
                <w:rFonts w:ascii="Arial" w:hAnsi="Arial" w:cs="Arial"/>
              </w:rPr>
            </w:pPr>
            <w:r w:rsidRPr="00B30D81">
              <w:rPr>
                <w:rFonts w:ascii="Arial" w:hAnsi="Arial" w:cs="Arial"/>
              </w:rPr>
              <w:t>Pamięć ROM</w:t>
            </w:r>
          </w:p>
        </w:tc>
        <w:tc>
          <w:tcPr>
            <w:tcW w:w="4678" w:type="dxa"/>
            <w:shd w:val="clear" w:color="auto" w:fill="auto"/>
          </w:tcPr>
          <w:p w14:paraId="073C6234" w14:textId="77777777" w:rsidR="00F52C7A" w:rsidRPr="00B30D81" w:rsidRDefault="00F52C7A" w:rsidP="00F52C7A">
            <w:pPr>
              <w:rPr>
                <w:rFonts w:ascii="Arial" w:hAnsi="Arial" w:cs="Arial"/>
              </w:rPr>
            </w:pPr>
            <w:r w:rsidRPr="00B30D81">
              <w:rPr>
                <w:rFonts w:ascii="Arial" w:hAnsi="Arial" w:cs="Arial"/>
              </w:rPr>
              <w:t>minimum 256GB</w:t>
            </w:r>
          </w:p>
        </w:tc>
      </w:tr>
      <w:tr w:rsidR="00F52C7A" w:rsidRPr="00B30D81" w14:paraId="0EFC9C7E" w14:textId="77777777" w:rsidTr="009969CE">
        <w:trPr>
          <w:jc w:val="center"/>
        </w:trPr>
        <w:tc>
          <w:tcPr>
            <w:tcW w:w="562" w:type="dxa"/>
            <w:shd w:val="clear" w:color="auto" w:fill="auto"/>
          </w:tcPr>
          <w:p w14:paraId="5F0628AB" w14:textId="77777777" w:rsidR="00F52C7A" w:rsidRPr="00B30D81" w:rsidRDefault="00F52C7A" w:rsidP="00F52C7A">
            <w:pPr>
              <w:rPr>
                <w:rFonts w:ascii="Arial" w:hAnsi="Arial" w:cs="Arial"/>
              </w:rPr>
            </w:pPr>
            <w:r w:rsidRPr="00B30D81">
              <w:rPr>
                <w:rFonts w:ascii="Arial" w:hAnsi="Arial" w:cs="Arial"/>
              </w:rPr>
              <w:t>9.</w:t>
            </w:r>
          </w:p>
        </w:tc>
        <w:tc>
          <w:tcPr>
            <w:tcW w:w="2977" w:type="dxa"/>
            <w:shd w:val="clear" w:color="auto" w:fill="auto"/>
          </w:tcPr>
          <w:p w14:paraId="0A531F1C" w14:textId="77777777" w:rsidR="00F52C7A" w:rsidRPr="00B30D81" w:rsidRDefault="00F52C7A" w:rsidP="00F52C7A">
            <w:pPr>
              <w:rPr>
                <w:rFonts w:ascii="Arial" w:hAnsi="Arial" w:cs="Arial"/>
              </w:rPr>
            </w:pPr>
            <w:r w:rsidRPr="00B30D81">
              <w:rPr>
                <w:rFonts w:ascii="Arial" w:hAnsi="Arial" w:cs="Arial"/>
              </w:rPr>
              <w:t>Ilość gniazd SIM</w:t>
            </w:r>
          </w:p>
        </w:tc>
        <w:tc>
          <w:tcPr>
            <w:tcW w:w="4678" w:type="dxa"/>
            <w:shd w:val="clear" w:color="auto" w:fill="auto"/>
          </w:tcPr>
          <w:p w14:paraId="31DD39BC" w14:textId="77777777" w:rsidR="00F52C7A" w:rsidRPr="00B30D81" w:rsidRDefault="00F52C7A" w:rsidP="00F52C7A">
            <w:pPr>
              <w:rPr>
                <w:rFonts w:ascii="Arial" w:hAnsi="Arial" w:cs="Arial"/>
              </w:rPr>
            </w:pPr>
            <w:r w:rsidRPr="00B30D81">
              <w:rPr>
                <w:rFonts w:ascii="Arial" w:hAnsi="Arial" w:cs="Arial"/>
              </w:rPr>
              <w:t xml:space="preserve">Dual SIM – obsługa dwóch kart </w:t>
            </w:r>
            <w:proofErr w:type="spellStart"/>
            <w:r w:rsidRPr="00B30D81">
              <w:rPr>
                <w:rFonts w:ascii="Arial" w:hAnsi="Arial" w:cs="Arial"/>
              </w:rPr>
              <w:t>nanoSIM</w:t>
            </w:r>
            <w:proofErr w:type="spellEnd"/>
          </w:p>
        </w:tc>
      </w:tr>
      <w:tr w:rsidR="00F52C7A" w:rsidRPr="00B30D81" w14:paraId="32DC155B" w14:textId="77777777" w:rsidTr="009969CE">
        <w:trPr>
          <w:jc w:val="center"/>
        </w:trPr>
        <w:tc>
          <w:tcPr>
            <w:tcW w:w="562" w:type="dxa"/>
            <w:shd w:val="clear" w:color="auto" w:fill="auto"/>
          </w:tcPr>
          <w:p w14:paraId="0C0C5449" w14:textId="77777777" w:rsidR="00F52C7A" w:rsidRPr="00B30D81" w:rsidRDefault="00F52C7A" w:rsidP="00F52C7A">
            <w:pPr>
              <w:rPr>
                <w:rFonts w:ascii="Arial" w:hAnsi="Arial" w:cs="Arial"/>
              </w:rPr>
            </w:pPr>
            <w:r w:rsidRPr="00B30D81">
              <w:rPr>
                <w:rFonts w:ascii="Arial" w:hAnsi="Arial" w:cs="Arial"/>
              </w:rPr>
              <w:t>10.</w:t>
            </w:r>
          </w:p>
        </w:tc>
        <w:tc>
          <w:tcPr>
            <w:tcW w:w="2977" w:type="dxa"/>
            <w:shd w:val="clear" w:color="auto" w:fill="auto"/>
          </w:tcPr>
          <w:p w14:paraId="500A2513" w14:textId="77777777" w:rsidR="00F52C7A" w:rsidRPr="00B30D81" w:rsidRDefault="00F52C7A" w:rsidP="00F52C7A">
            <w:pPr>
              <w:rPr>
                <w:rFonts w:ascii="Arial" w:hAnsi="Arial" w:cs="Arial"/>
              </w:rPr>
            </w:pPr>
            <w:r w:rsidRPr="00B30D81">
              <w:rPr>
                <w:rFonts w:ascii="Arial" w:hAnsi="Arial" w:cs="Arial"/>
              </w:rPr>
              <w:t>Rozdzielczość aparatu - przód</w:t>
            </w:r>
          </w:p>
        </w:tc>
        <w:tc>
          <w:tcPr>
            <w:tcW w:w="4678" w:type="dxa"/>
            <w:shd w:val="clear" w:color="auto" w:fill="auto"/>
          </w:tcPr>
          <w:p w14:paraId="303D185B" w14:textId="77777777" w:rsidR="00F52C7A" w:rsidRPr="00B30D81" w:rsidRDefault="00F52C7A" w:rsidP="00F52C7A">
            <w:pPr>
              <w:rPr>
                <w:rFonts w:ascii="Arial" w:hAnsi="Arial" w:cs="Arial"/>
              </w:rPr>
            </w:pPr>
            <w:r w:rsidRPr="00B30D81">
              <w:rPr>
                <w:rFonts w:ascii="Arial" w:hAnsi="Arial" w:cs="Arial"/>
              </w:rPr>
              <w:t xml:space="preserve">minimum 10.0 </w:t>
            </w:r>
            <w:proofErr w:type="spellStart"/>
            <w:r w:rsidRPr="00B30D81">
              <w:rPr>
                <w:rFonts w:ascii="Arial" w:hAnsi="Arial" w:cs="Arial"/>
              </w:rPr>
              <w:t>Mpix</w:t>
            </w:r>
            <w:proofErr w:type="spellEnd"/>
          </w:p>
        </w:tc>
      </w:tr>
      <w:tr w:rsidR="00F52C7A" w:rsidRPr="00B30D81" w14:paraId="78A1DA32" w14:textId="77777777" w:rsidTr="009969CE">
        <w:trPr>
          <w:jc w:val="center"/>
        </w:trPr>
        <w:tc>
          <w:tcPr>
            <w:tcW w:w="562" w:type="dxa"/>
            <w:shd w:val="clear" w:color="auto" w:fill="auto"/>
          </w:tcPr>
          <w:p w14:paraId="402C03AC" w14:textId="77777777" w:rsidR="00F52C7A" w:rsidRPr="00B30D81" w:rsidRDefault="00F52C7A" w:rsidP="00F52C7A">
            <w:pPr>
              <w:rPr>
                <w:rFonts w:ascii="Arial" w:hAnsi="Arial" w:cs="Arial"/>
              </w:rPr>
            </w:pPr>
            <w:r w:rsidRPr="00B30D81">
              <w:rPr>
                <w:rFonts w:ascii="Arial" w:hAnsi="Arial" w:cs="Arial"/>
              </w:rPr>
              <w:t>11.</w:t>
            </w:r>
          </w:p>
        </w:tc>
        <w:tc>
          <w:tcPr>
            <w:tcW w:w="2977" w:type="dxa"/>
            <w:shd w:val="clear" w:color="auto" w:fill="auto"/>
          </w:tcPr>
          <w:p w14:paraId="7395BF7D" w14:textId="77777777" w:rsidR="00F52C7A" w:rsidRPr="00B30D81" w:rsidRDefault="00F52C7A" w:rsidP="00F52C7A">
            <w:pPr>
              <w:rPr>
                <w:rFonts w:ascii="Arial" w:hAnsi="Arial" w:cs="Arial"/>
              </w:rPr>
            </w:pPr>
            <w:r w:rsidRPr="00B30D81">
              <w:rPr>
                <w:rFonts w:ascii="Arial" w:hAnsi="Arial" w:cs="Arial"/>
              </w:rPr>
              <w:t>Rozdzielczość aparatu głównego - tył</w:t>
            </w:r>
          </w:p>
        </w:tc>
        <w:tc>
          <w:tcPr>
            <w:tcW w:w="4678" w:type="dxa"/>
            <w:shd w:val="clear" w:color="auto" w:fill="auto"/>
          </w:tcPr>
          <w:p w14:paraId="52E00EBA" w14:textId="77777777" w:rsidR="00F52C7A" w:rsidRPr="00B30D81" w:rsidRDefault="00F52C7A" w:rsidP="00F52C7A">
            <w:pPr>
              <w:rPr>
                <w:rFonts w:ascii="Arial" w:hAnsi="Arial" w:cs="Arial"/>
              </w:rPr>
            </w:pPr>
            <w:r w:rsidRPr="00B30D81">
              <w:rPr>
                <w:rFonts w:ascii="Arial" w:hAnsi="Arial" w:cs="Arial"/>
              </w:rPr>
              <w:t xml:space="preserve">minimum 50.0 </w:t>
            </w:r>
            <w:proofErr w:type="spellStart"/>
            <w:r w:rsidRPr="00B30D81">
              <w:rPr>
                <w:rFonts w:ascii="Arial" w:hAnsi="Arial" w:cs="Arial"/>
              </w:rPr>
              <w:t>Mpix</w:t>
            </w:r>
            <w:proofErr w:type="spellEnd"/>
          </w:p>
        </w:tc>
      </w:tr>
      <w:tr w:rsidR="004939D6" w:rsidRPr="00B30D81" w14:paraId="2986E2B4" w14:textId="77777777" w:rsidTr="009969CE">
        <w:trPr>
          <w:jc w:val="center"/>
        </w:trPr>
        <w:tc>
          <w:tcPr>
            <w:tcW w:w="562" w:type="dxa"/>
            <w:shd w:val="clear" w:color="auto" w:fill="auto"/>
          </w:tcPr>
          <w:p w14:paraId="0D6C6352" w14:textId="2E7CD9A0" w:rsidR="004939D6" w:rsidRPr="00B30D81" w:rsidRDefault="004939D6" w:rsidP="00F52C7A">
            <w:pPr>
              <w:rPr>
                <w:rFonts w:ascii="Arial" w:hAnsi="Arial" w:cs="Arial"/>
              </w:rPr>
            </w:pPr>
            <w:r>
              <w:rPr>
                <w:rFonts w:ascii="Arial" w:hAnsi="Arial" w:cs="Arial"/>
              </w:rPr>
              <w:t>12</w:t>
            </w:r>
          </w:p>
        </w:tc>
        <w:tc>
          <w:tcPr>
            <w:tcW w:w="2977" w:type="dxa"/>
            <w:shd w:val="clear" w:color="auto" w:fill="auto"/>
          </w:tcPr>
          <w:p w14:paraId="122AF3F8" w14:textId="71D12F6A" w:rsidR="004939D6" w:rsidRPr="00B30D81" w:rsidRDefault="004939D6" w:rsidP="00F52C7A">
            <w:pPr>
              <w:rPr>
                <w:rFonts w:ascii="Arial" w:hAnsi="Arial" w:cs="Arial"/>
              </w:rPr>
            </w:pPr>
            <w:r>
              <w:rPr>
                <w:rFonts w:ascii="Arial" w:hAnsi="Arial" w:cs="Arial"/>
              </w:rPr>
              <w:t>Przysłona obiektywu</w:t>
            </w:r>
          </w:p>
        </w:tc>
        <w:tc>
          <w:tcPr>
            <w:tcW w:w="4678" w:type="dxa"/>
            <w:shd w:val="clear" w:color="auto" w:fill="auto"/>
          </w:tcPr>
          <w:p w14:paraId="0BD20E1A" w14:textId="77777777" w:rsidR="004939D6" w:rsidRDefault="004939D6" w:rsidP="00F52C7A">
            <w:pPr>
              <w:rPr>
                <w:rFonts w:ascii="Arial" w:hAnsi="Arial" w:cs="Arial"/>
              </w:rPr>
            </w:pPr>
            <w:r>
              <w:rPr>
                <w:rFonts w:ascii="Arial" w:hAnsi="Arial" w:cs="Arial"/>
              </w:rPr>
              <w:t>f/1.8 – tylny obiektyw szerokokątny</w:t>
            </w:r>
          </w:p>
          <w:p w14:paraId="1CC20604" w14:textId="77777777" w:rsidR="004939D6" w:rsidRDefault="004939D6" w:rsidP="00F52C7A">
            <w:pPr>
              <w:rPr>
                <w:rFonts w:ascii="Arial" w:hAnsi="Arial" w:cs="Arial"/>
              </w:rPr>
            </w:pPr>
            <w:r>
              <w:rPr>
                <w:rFonts w:ascii="Arial" w:hAnsi="Arial" w:cs="Arial"/>
              </w:rPr>
              <w:t xml:space="preserve">f/2.2 – tylny obiektyw </w:t>
            </w:r>
            <w:proofErr w:type="spellStart"/>
            <w:r>
              <w:rPr>
                <w:rFonts w:ascii="Arial" w:hAnsi="Arial" w:cs="Arial"/>
              </w:rPr>
              <w:t>ultraszerokokątny</w:t>
            </w:r>
            <w:proofErr w:type="spellEnd"/>
          </w:p>
          <w:p w14:paraId="466DA4A9" w14:textId="77777777" w:rsidR="004939D6" w:rsidRDefault="004939D6" w:rsidP="00F52C7A">
            <w:pPr>
              <w:rPr>
                <w:rFonts w:ascii="Arial" w:hAnsi="Arial" w:cs="Arial"/>
              </w:rPr>
            </w:pPr>
            <w:r>
              <w:rPr>
                <w:rFonts w:ascii="Arial" w:hAnsi="Arial" w:cs="Arial"/>
              </w:rPr>
              <w:t>f/2.4 – tylny teleobiektyw</w:t>
            </w:r>
          </w:p>
          <w:p w14:paraId="14DE26E5" w14:textId="4871BFBA" w:rsidR="004939D6" w:rsidRPr="00B30D81" w:rsidRDefault="002B6768" w:rsidP="00F52C7A">
            <w:pPr>
              <w:rPr>
                <w:rFonts w:ascii="Arial" w:hAnsi="Arial" w:cs="Arial"/>
              </w:rPr>
            </w:pPr>
            <w:r>
              <w:rPr>
                <w:rFonts w:ascii="Arial" w:hAnsi="Arial" w:cs="Arial"/>
              </w:rPr>
              <w:t xml:space="preserve">od </w:t>
            </w:r>
            <w:r w:rsidR="004939D6">
              <w:rPr>
                <w:rFonts w:ascii="Arial" w:hAnsi="Arial" w:cs="Arial"/>
              </w:rPr>
              <w:t xml:space="preserve">f/2.2 </w:t>
            </w:r>
            <w:r>
              <w:rPr>
                <w:rFonts w:ascii="Arial" w:hAnsi="Arial" w:cs="Arial"/>
              </w:rPr>
              <w:t xml:space="preserve">do f/2.4 </w:t>
            </w:r>
            <w:r w:rsidR="004939D6">
              <w:rPr>
                <w:rFonts w:ascii="Arial" w:hAnsi="Arial" w:cs="Arial"/>
              </w:rPr>
              <w:t>– przedni obiektyw</w:t>
            </w:r>
          </w:p>
        </w:tc>
      </w:tr>
      <w:tr w:rsidR="00F52C7A" w:rsidRPr="00B30D81" w14:paraId="478ABB35" w14:textId="77777777" w:rsidTr="009969CE">
        <w:trPr>
          <w:jc w:val="center"/>
        </w:trPr>
        <w:tc>
          <w:tcPr>
            <w:tcW w:w="562" w:type="dxa"/>
            <w:shd w:val="clear" w:color="auto" w:fill="auto"/>
          </w:tcPr>
          <w:p w14:paraId="743CAE31" w14:textId="259C77D2"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3</w:t>
            </w:r>
            <w:r w:rsidRPr="00B30D81">
              <w:rPr>
                <w:rFonts w:ascii="Arial" w:hAnsi="Arial" w:cs="Arial"/>
              </w:rPr>
              <w:t>.</w:t>
            </w:r>
          </w:p>
        </w:tc>
        <w:tc>
          <w:tcPr>
            <w:tcW w:w="2977" w:type="dxa"/>
            <w:shd w:val="clear" w:color="auto" w:fill="auto"/>
          </w:tcPr>
          <w:p w14:paraId="56F37BB8" w14:textId="77777777" w:rsidR="00F52C7A" w:rsidRPr="00B30D81" w:rsidRDefault="00F52C7A" w:rsidP="00F52C7A">
            <w:pPr>
              <w:rPr>
                <w:rFonts w:ascii="Arial" w:hAnsi="Arial" w:cs="Arial"/>
              </w:rPr>
            </w:pPr>
            <w:r w:rsidRPr="00B30D81">
              <w:rPr>
                <w:rFonts w:ascii="Arial" w:hAnsi="Arial" w:cs="Arial"/>
              </w:rPr>
              <w:t>Auto Focus</w:t>
            </w:r>
          </w:p>
        </w:tc>
        <w:tc>
          <w:tcPr>
            <w:tcW w:w="4678" w:type="dxa"/>
            <w:shd w:val="clear" w:color="auto" w:fill="auto"/>
          </w:tcPr>
          <w:p w14:paraId="55DE2DAA"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1820D391" w14:textId="77777777" w:rsidTr="009969CE">
        <w:trPr>
          <w:jc w:val="center"/>
        </w:trPr>
        <w:tc>
          <w:tcPr>
            <w:tcW w:w="562" w:type="dxa"/>
            <w:shd w:val="clear" w:color="auto" w:fill="auto"/>
          </w:tcPr>
          <w:p w14:paraId="303CC209" w14:textId="7EAD7F43"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4</w:t>
            </w:r>
            <w:r w:rsidRPr="00B30D81">
              <w:rPr>
                <w:rFonts w:ascii="Arial" w:hAnsi="Arial" w:cs="Arial"/>
              </w:rPr>
              <w:t>.</w:t>
            </w:r>
          </w:p>
        </w:tc>
        <w:tc>
          <w:tcPr>
            <w:tcW w:w="2977" w:type="dxa"/>
            <w:shd w:val="clear" w:color="auto" w:fill="auto"/>
          </w:tcPr>
          <w:p w14:paraId="25ECAEAF" w14:textId="77777777" w:rsidR="00F52C7A" w:rsidRPr="00B30D81" w:rsidRDefault="00F52C7A" w:rsidP="00F52C7A">
            <w:pPr>
              <w:rPr>
                <w:rFonts w:ascii="Arial" w:hAnsi="Arial" w:cs="Arial"/>
              </w:rPr>
            </w:pPr>
            <w:r w:rsidRPr="00B30D81">
              <w:rPr>
                <w:rFonts w:ascii="Arial" w:hAnsi="Arial" w:cs="Arial"/>
              </w:rPr>
              <w:t>Lampa błyskowa</w:t>
            </w:r>
          </w:p>
        </w:tc>
        <w:tc>
          <w:tcPr>
            <w:tcW w:w="4678" w:type="dxa"/>
            <w:shd w:val="clear" w:color="auto" w:fill="auto"/>
          </w:tcPr>
          <w:p w14:paraId="03F63A22" w14:textId="77777777" w:rsidR="00F52C7A" w:rsidRPr="00B30D81" w:rsidRDefault="00F52C7A" w:rsidP="00F52C7A">
            <w:pPr>
              <w:rPr>
                <w:rFonts w:ascii="Arial" w:hAnsi="Arial" w:cs="Arial"/>
              </w:rPr>
            </w:pPr>
            <w:r w:rsidRPr="00B30D81">
              <w:rPr>
                <w:rFonts w:ascii="Arial" w:hAnsi="Arial" w:cs="Arial"/>
              </w:rPr>
              <w:t>wymagana</w:t>
            </w:r>
          </w:p>
        </w:tc>
      </w:tr>
      <w:tr w:rsidR="00F52C7A" w:rsidRPr="00B30D81" w14:paraId="04D6733A" w14:textId="77777777" w:rsidTr="009969CE">
        <w:trPr>
          <w:jc w:val="center"/>
        </w:trPr>
        <w:tc>
          <w:tcPr>
            <w:tcW w:w="562" w:type="dxa"/>
            <w:shd w:val="clear" w:color="auto" w:fill="auto"/>
          </w:tcPr>
          <w:p w14:paraId="3E611168" w14:textId="60F83495"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5</w:t>
            </w:r>
            <w:r w:rsidRPr="00B30D81">
              <w:rPr>
                <w:rFonts w:ascii="Arial" w:hAnsi="Arial" w:cs="Arial"/>
              </w:rPr>
              <w:t>.</w:t>
            </w:r>
          </w:p>
        </w:tc>
        <w:tc>
          <w:tcPr>
            <w:tcW w:w="2977" w:type="dxa"/>
            <w:shd w:val="clear" w:color="auto" w:fill="auto"/>
          </w:tcPr>
          <w:p w14:paraId="2CE5914F" w14:textId="77777777" w:rsidR="00F52C7A" w:rsidRPr="00B30D81" w:rsidRDefault="00F52C7A" w:rsidP="00F52C7A">
            <w:pPr>
              <w:rPr>
                <w:rFonts w:ascii="Arial" w:hAnsi="Arial" w:cs="Arial"/>
              </w:rPr>
            </w:pPr>
            <w:r w:rsidRPr="00B30D81">
              <w:rPr>
                <w:rFonts w:ascii="Arial" w:hAnsi="Arial" w:cs="Arial"/>
              </w:rPr>
              <w:t>Sieci</w:t>
            </w:r>
          </w:p>
        </w:tc>
        <w:tc>
          <w:tcPr>
            <w:tcW w:w="4678" w:type="dxa"/>
            <w:shd w:val="clear" w:color="auto" w:fill="auto"/>
          </w:tcPr>
          <w:p w14:paraId="7E0444F5" w14:textId="77777777" w:rsidR="00F52C7A" w:rsidRPr="00B30D81" w:rsidRDefault="00F52C7A" w:rsidP="00F52C7A">
            <w:pPr>
              <w:rPr>
                <w:rFonts w:ascii="Arial" w:hAnsi="Arial" w:cs="Arial"/>
              </w:rPr>
            </w:pPr>
            <w:r w:rsidRPr="00B30D81">
              <w:rPr>
                <w:rFonts w:ascii="Arial" w:hAnsi="Arial" w:cs="Arial"/>
              </w:rPr>
              <w:t>2G GSM, 3G WCDMA, 4G LTE FDD, 4G LTE TDD, 5G</w:t>
            </w:r>
          </w:p>
        </w:tc>
      </w:tr>
      <w:tr w:rsidR="00F52C7A" w:rsidRPr="00E20FA5" w14:paraId="1D76CCDC" w14:textId="77777777" w:rsidTr="009969CE">
        <w:trPr>
          <w:jc w:val="center"/>
        </w:trPr>
        <w:tc>
          <w:tcPr>
            <w:tcW w:w="562" w:type="dxa"/>
            <w:shd w:val="clear" w:color="auto" w:fill="auto"/>
          </w:tcPr>
          <w:p w14:paraId="320F343D" w14:textId="2D063316"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6</w:t>
            </w:r>
            <w:r w:rsidRPr="00B30D81">
              <w:rPr>
                <w:rFonts w:ascii="Arial" w:hAnsi="Arial" w:cs="Arial"/>
              </w:rPr>
              <w:t>.</w:t>
            </w:r>
          </w:p>
        </w:tc>
        <w:tc>
          <w:tcPr>
            <w:tcW w:w="2977" w:type="dxa"/>
            <w:shd w:val="clear" w:color="auto" w:fill="auto"/>
          </w:tcPr>
          <w:p w14:paraId="0C53DC88" w14:textId="77777777" w:rsidR="00F52C7A" w:rsidRPr="00B30D81" w:rsidRDefault="00F52C7A" w:rsidP="00F52C7A">
            <w:pPr>
              <w:rPr>
                <w:rFonts w:ascii="Arial" w:hAnsi="Arial" w:cs="Arial"/>
              </w:rPr>
            </w:pPr>
            <w:r w:rsidRPr="00B30D81">
              <w:rPr>
                <w:rFonts w:ascii="Arial" w:hAnsi="Arial" w:cs="Arial"/>
              </w:rPr>
              <w:t>Wi-Fi</w:t>
            </w:r>
          </w:p>
        </w:tc>
        <w:tc>
          <w:tcPr>
            <w:tcW w:w="4678" w:type="dxa"/>
            <w:shd w:val="clear" w:color="auto" w:fill="auto"/>
          </w:tcPr>
          <w:p w14:paraId="0840151E" w14:textId="77777777" w:rsidR="00F52C7A" w:rsidRPr="00B30D81" w:rsidRDefault="00F52C7A" w:rsidP="00F52C7A">
            <w:pPr>
              <w:rPr>
                <w:rFonts w:ascii="Arial" w:hAnsi="Arial" w:cs="Arial"/>
                <w:lang w:val="en-US"/>
              </w:rPr>
            </w:pPr>
            <w:r w:rsidRPr="00B30D81">
              <w:rPr>
                <w:rFonts w:ascii="Arial" w:hAnsi="Arial" w:cs="Arial"/>
                <w:lang w:val="en-US"/>
              </w:rPr>
              <w:t>802.11 a/b/g/n/ac 2.4G+5GHz</w:t>
            </w:r>
          </w:p>
        </w:tc>
      </w:tr>
      <w:tr w:rsidR="00F52C7A" w:rsidRPr="00B30D81" w14:paraId="58BF0EB6" w14:textId="77777777" w:rsidTr="009969CE">
        <w:trPr>
          <w:jc w:val="center"/>
        </w:trPr>
        <w:tc>
          <w:tcPr>
            <w:tcW w:w="562" w:type="dxa"/>
            <w:shd w:val="clear" w:color="auto" w:fill="auto"/>
          </w:tcPr>
          <w:p w14:paraId="719DC6CC" w14:textId="61E2AF9A"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7</w:t>
            </w:r>
            <w:r w:rsidRPr="00B30D81">
              <w:rPr>
                <w:rFonts w:ascii="Arial" w:hAnsi="Arial" w:cs="Arial"/>
              </w:rPr>
              <w:t>.</w:t>
            </w:r>
          </w:p>
        </w:tc>
        <w:tc>
          <w:tcPr>
            <w:tcW w:w="2977" w:type="dxa"/>
            <w:shd w:val="clear" w:color="auto" w:fill="auto"/>
          </w:tcPr>
          <w:p w14:paraId="4CE066C3" w14:textId="77777777" w:rsidR="00F52C7A" w:rsidRPr="00B30D81" w:rsidRDefault="00F52C7A" w:rsidP="00F52C7A">
            <w:pPr>
              <w:rPr>
                <w:rFonts w:ascii="Arial" w:hAnsi="Arial" w:cs="Arial"/>
              </w:rPr>
            </w:pPr>
            <w:r w:rsidRPr="00B30D81">
              <w:rPr>
                <w:rFonts w:ascii="Arial" w:hAnsi="Arial" w:cs="Arial"/>
              </w:rPr>
              <w:t>NFC</w:t>
            </w:r>
          </w:p>
        </w:tc>
        <w:tc>
          <w:tcPr>
            <w:tcW w:w="4678" w:type="dxa"/>
            <w:shd w:val="clear" w:color="auto" w:fill="auto"/>
          </w:tcPr>
          <w:p w14:paraId="57D31AFC" w14:textId="77777777" w:rsidR="00F52C7A" w:rsidRPr="00B30D81" w:rsidRDefault="00F52C7A" w:rsidP="00F52C7A">
            <w:pPr>
              <w:rPr>
                <w:rFonts w:ascii="Arial" w:hAnsi="Arial" w:cs="Arial"/>
              </w:rPr>
            </w:pPr>
            <w:r w:rsidRPr="00B30D81">
              <w:rPr>
                <w:rFonts w:ascii="Arial" w:hAnsi="Arial" w:cs="Arial"/>
              </w:rPr>
              <w:t>wymagane</w:t>
            </w:r>
          </w:p>
        </w:tc>
      </w:tr>
      <w:tr w:rsidR="00F52C7A" w:rsidRPr="00B30D81" w14:paraId="1DB92134" w14:textId="77777777" w:rsidTr="009969CE">
        <w:trPr>
          <w:jc w:val="center"/>
        </w:trPr>
        <w:tc>
          <w:tcPr>
            <w:tcW w:w="562" w:type="dxa"/>
            <w:shd w:val="clear" w:color="auto" w:fill="auto"/>
          </w:tcPr>
          <w:p w14:paraId="34A43BCD" w14:textId="50779444"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8</w:t>
            </w:r>
            <w:r w:rsidRPr="00B30D81">
              <w:rPr>
                <w:rFonts w:ascii="Arial" w:hAnsi="Arial" w:cs="Arial"/>
              </w:rPr>
              <w:t>.</w:t>
            </w:r>
          </w:p>
        </w:tc>
        <w:tc>
          <w:tcPr>
            <w:tcW w:w="2977" w:type="dxa"/>
            <w:shd w:val="clear" w:color="auto" w:fill="auto"/>
          </w:tcPr>
          <w:p w14:paraId="1B96FF97" w14:textId="77777777" w:rsidR="00F52C7A" w:rsidRPr="00B30D81" w:rsidRDefault="00F52C7A" w:rsidP="00F52C7A">
            <w:pPr>
              <w:rPr>
                <w:rFonts w:ascii="Arial" w:hAnsi="Arial" w:cs="Arial"/>
              </w:rPr>
            </w:pPr>
            <w:r w:rsidRPr="00B30D81">
              <w:rPr>
                <w:rFonts w:ascii="Arial" w:hAnsi="Arial" w:cs="Arial"/>
              </w:rPr>
              <w:t>GPS</w:t>
            </w:r>
          </w:p>
        </w:tc>
        <w:tc>
          <w:tcPr>
            <w:tcW w:w="4678" w:type="dxa"/>
            <w:shd w:val="clear" w:color="auto" w:fill="auto"/>
          </w:tcPr>
          <w:p w14:paraId="0AD80EB6"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6E55E581" w14:textId="77777777" w:rsidTr="009969CE">
        <w:trPr>
          <w:jc w:val="center"/>
        </w:trPr>
        <w:tc>
          <w:tcPr>
            <w:tcW w:w="562" w:type="dxa"/>
            <w:shd w:val="clear" w:color="auto" w:fill="auto"/>
          </w:tcPr>
          <w:p w14:paraId="623B8D7F" w14:textId="167FCF12" w:rsidR="00F52C7A" w:rsidRPr="00B30D81" w:rsidRDefault="00F52C7A" w:rsidP="00F52C7A">
            <w:pPr>
              <w:rPr>
                <w:rFonts w:ascii="Arial" w:hAnsi="Arial" w:cs="Arial"/>
              </w:rPr>
            </w:pPr>
            <w:r w:rsidRPr="00B30D81">
              <w:rPr>
                <w:rFonts w:ascii="Arial" w:hAnsi="Arial" w:cs="Arial"/>
              </w:rPr>
              <w:t>1</w:t>
            </w:r>
            <w:r w:rsidR="004939D6">
              <w:rPr>
                <w:rFonts w:ascii="Arial" w:hAnsi="Arial" w:cs="Arial"/>
              </w:rPr>
              <w:t>9</w:t>
            </w:r>
            <w:r w:rsidRPr="00B30D81">
              <w:rPr>
                <w:rFonts w:ascii="Arial" w:hAnsi="Arial" w:cs="Arial"/>
              </w:rPr>
              <w:t>.</w:t>
            </w:r>
          </w:p>
        </w:tc>
        <w:tc>
          <w:tcPr>
            <w:tcW w:w="2977" w:type="dxa"/>
            <w:shd w:val="clear" w:color="auto" w:fill="auto"/>
          </w:tcPr>
          <w:p w14:paraId="21B03787" w14:textId="77777777" w:rsidR="00F52C7A" w:rsidRPr="00B30D81" w:rsidRDefault="00F52C7A" w:rsidP="00F52C7A">
            <w:pPr>
              <w:rPr>
                <w:rFonts w:ascii="Arial" w:hAnsi="Arial" w:cs="Arial"/>
              </w:rPr>
            </w:pPr>
            <w:r w:rsidRPr="00B30D81">
              <w:rPr>
                <w:rFonts w:ascii="Arial" w:hAnsi="Arial" w:cs="Arial"/>
              </w:rPr>
              <w:t>Bluetooth</w:t>
            </w:r>
          </w:p>
        </w:tc>
        <w:tc>
          <w:tcPr>
            <w:tcW w:w="4678" w:type="dxa"/>
            <w:shd w:val="clear" w:color="auto" w:fill="auto"/>
          </w:tcPr>
          <w:p w14:paraId="004EE939" w14:textId="77777777" w:rsidR="00F52C7A" w:rsidRPr="00B30D81" w:rsidRDefault="00F52C7A" w:rsidP="00F52C7A">
            <w:pPr>
              <w:rPr>
                <w:rFonts w:ascii="Arial" w:hAnsi="Arial" w:cs="Arial"/>
              </w:rPr>
            </w:pPr>
            <w:r w:rsidRPr="00B30D81">
              <w:rPr>
                <w:rFonts w:ascii="Arial" w:hAnsi="Arial" w:cs="Arial"/>
              </w:rPr>
              <w:t>wymagany</w:t>
            </w:r>
          </w:p>
        </w:tc>
      </w:tr>
      <w:tr w:rsidR="00F52C7A" w:rsidRPr="00B30D81" w14:paraId="18CD7A47" w14:textId="77777777" w:rsidTr="009969CE">
        <w:trPr>
          <w:jc w:val="center"/>
        </w:trPr>
        <w:tc>
          <w:tcPr>
            <w:tcW w:w="562" w:type="dxa"/>
            <w:shd w:val="clear" w:color="auto" w:fill="auto"/>
          </w:tcPr>
          <w:p w14:paraId="70526FBC" w14:textId="40379B43" w:rsidR="00F52C7A" w:rsidRPr="00B30D81" w:rsidRDefault="004939D6" w:rsidP="00F52C7A">
            <w:pPr>
              <w:rPr>
                <w:rFonts w:ascii="Arial" w:hAnsi="Arial" w:cs="Arial"/>
              </w:rPr>
            </w:pPr>
            <w:r>
              <w:rPr>
                <w:rFonts w:ascii="Arial" w:hAnsi="Arial" w:cs="Arial"/>
              </w:rPr>
              <w:t>20</w:t>
            </w:r>
            <w:r w:rsidR="00F52C7A" w:rsidRPr="00B30D81">
              <w:rPr>
                <w:rFonts w:ascii="Arial" w:hAnsi="Arial" w:cs="Arial"/>
              </w:rPr>
              <w:t>.</w:t>
            </w:r>
          </w:p>
        </w:tc>
        <w:tc>
          <w:tcPr>
            <w:tcW w:w="2977" w:type="dxa"/>
            <w:shd w:val="clear" w:color="auto" w:fill="auto"/>
          </w:tcPr>
          <w:p w14:paraId="259580DA" w14:textId="77777777" w:rsidR="00F52C7A" w:rsidRPr="00B30D81" w:rsidRDefault="00F52C7A" w:rsidP="00F52C7A">
            <w:pPr>
              <w:rPr>
                <w:rFonts w:ascii="Arial" w:hAnsi="Arial" w:cs="Arial"/>
              </w:rPr>
            </w:pPr>
            <w:r w:rsidRPr="00B30D81">
              <w:rPr>
                <w:rFonts w:ascii="Arial" w:hAnsi="Arial" w:cs="Arial"/>
              </w:rPr>
              <w:t>USB</w:t>
            </w:r>
          </w:p>
        </w:tc>
        <w:tc>
          <w:tcPr>
            <w:tcW w:w="4678" w:type="dxa"/>
            <w:shd w:val="clear" w:color="auto" w:fill="auto"/>
          </w:tcPr>
          <w:p w14:paraId="737CE0EB" w14:textId="77777777" w:rsidR="00F52C7A" w:rsidRPr="00B30D81" w:rsidRDefault="00F52C7A" w:rsidP="00F52C7A">
            <w:pPr>
              <w:rPr>
                <w:rFonts w:ascii="Arial" w:hAnsi="Arial" w:cs="Arial"/>
              </w:rPr>
            </w:pPr>
            <w:r w:rsidRPr="00B30D81">
              <w:rPr>
                <w:rFonts w:ascii="Arial" w:hAnsi="Arial" w:cs="Arial"/>
              </w:rPr>
              <w:t>typu C</w:t>
            </w:r>
          </w:p>
        </w:tc>
      </w:tr>
      <w:tr w:rsidR="00F52C7A" w:rsidRPr="00B30D81" w14:paraId="7C60416E" w14:textId="77777777" w:rsidTr="009969CE">
        <w:trPr>
          <w:jc w:val="center"/>
        </w:trPr>
        <w:tc>
          <w:tcPr>
            <w:tcW w:w="562" w:type="dxa"/>
            <w:shd w:val="clear" w:color="auto" w:fill="auto"/>
          </w:tcPr>
          <w:p w14:paraId="1DD8C6A5" w14:textId="304C3C3F"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1</w:t>
            </w:r>
            <w:r w:rsidRPr="00B30D81">
              <w:rPr>
                <w:rFonts w:ascii="Arial" w:hAnsi="Arial" w:cs="Arial"/>
              </w:rPr>
              <w:t>.</w:t>
            </w:r>
          </w:p>
        </w:tc>
        <w:tc>
          <w:tcPr>
            <w:tcW w:w="2977" w:type="dxa"/>
            <w:shd w:val="clear" w:color="auto" w:fill="auto"/>
          </w:tcPr>
          <w:p w14:paraId="20495B0B" w14:textId="77777777" w:rsidR="00F52C7A" w:rsidRPr="00B30D81" w:rsidRDefault="00F52C7A" w:rsidP="00F52C7A">
            <w:pPr>
              <w:rPr>
                <w:rFonts w:ascii="Arial" w:hAnsi="Arial" w:cs="Arial"/>
              </w:rPr>
            </w:pPr>
            <w:r w:rsidRPr="00B30D81">
              <w:rPr>
                <w:rFonts w:ascii="Arial" w:hAnsi="Arial" w:cs="Arial"/>
              </w:rPr>
              <w:t>Bateria</w:t>
            </w:r>
          </w:p>
        </w:tc>
        <w:tc>
          <w:tcPr>
            <w:tcW w:w="4678" w:type="dxa"/>
            <w:shd w:val="clear" w:color="auto" w:fill="auto"/>
          </w:tcPr>
          <w:p w14:paraId="39368A31" w14:textId="08BF18D7" w:rsidR="00F52C7A" w:rsidRPr="00B30D81" w:rsidRDefault="00F52C7A" w:rsidP="00F52C7A">
            <w:pPr>
              <w:rPr>
                <w:rFonts w:ascii="Arial" w:hAnsi="Arial" w:cs="Arial"/>
              </w:rPr>
            </w:pPr>
            <w:r w:rsidRPr="00B30D81">
              <w:rPr>
                <w:rFonts w:ascii="Arial" w:hAnsi="Arial" w:cs="Arial"/>
              </w:rPr>
              <w:t xml:space="preserve">minimum </w:t>
            </w:r>
            <w:r w:rsidR="0080012C">
              <w:rPr>
                <w:rFonts w:ascii="Arial" w:hAnsi="Arial" w:cs="Arial"/>
              </w:rPr>
              <w:t>3700</w:t>
            </w:r>
            <w:r w:rsidRPr="00B30D81">
              <w:rPr>
                <w:rFonts w:ascii="Arial" w:hAnsi="Arial" w:cs="Arial"/>
              </w:rPr>
              <w:t xml:space="preserve"> </w:t>
            </w:r>
            <w:proofErr w:type="spellStart"/>
            <w:r w:rsidRPr="00B30D81">
              <w:rPr>
                <w:rFonts w:ascii="Arial" w:hAnsi="Arial" w:cs="Arial"/>
              </w:rPr>
              <w:t>mAh</w:t>
            </w:r>
            <w:proofErr w:type="spellEnd"/>
            <w:r w:rsidRPr="00B30D81">
              <w:rPr>
                <w:rFonts w:ascii="Arial" w:hAnsi="Arial" w:cs="Arial"/>
              </w:rPr>
              <w:t xml:space="preserve"> (tryb szybkiego ładowania)</w:t>
            </w:r>
          </w:p>
        </w:tc>
      </w:tr>
      <w:tr w:rsidR="00F52C7A" w:rsidRPr="00B30D81" w14:paraId="36B98ED0" w14:textId="77777777" w:rsidTr="009969CE">
        <w:trPr>
          <w:jc w:val="center"/>
        </w:trPr>
        <w:tc>
          <w:tcPr>
            <w:tcW w:w="562" w:type="dxa"/>
            <w:shd w:val="clear" w:color="auto" w:fill="auto"/>
          </w:tcPr>
          <w:p w14:paraId="13BB0BAE" w14:textId="77B00DBB"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2</w:t>
            </w:r>
            <w:r w:rsidRPr="00B30D81">
              <w:rPr>
                <w:rFonts w:ascii="Arial" w:hAnsi="Arial" w:cs="Arial"/>
              </w:rPr>
              <w:t>.</w:t>
            </w:r>
          </w:p>
        </w:tc>
        <w:tc>
          <w:tcPr>
            <w:tcW w:w="2977" w:type="dxa"/>
            <w:shd w:val="clear" w:color="auto" w:fill="auto"/>
          </w:tcPr>
          <w:p w14:paraId="09BBC949" w14:textId="77777777" w:rsidR="00F52C7A" w:rsidRPr="00B30D81" w:rsidRDefault="00F52C7A" w:rsidP="00F52C7A">
            <w:pPr>
              <w:rPr>
                <w:rFonts w:ascii="Arial" w:hAnsi="Arial" w:cs="Arial"/>
              </w:rPr>
            </w:pPr>
            <w:r w:rsidRPr="00B30D81">
              <w:rPr>
                <w:rFonts w:ascii="Arial" w:hAnsi="Arial" w:cs="Arial"/>
              </w:rPr>
              <w:t>Czujniki (wymagane)</w:t>
            </w:r>
          </w:p>
        </w:tc>
        <w:tc>
          <w:tcPr>
            <w:tcW w:w="4678" w:type="dxa"/>
            <w:shd w:val="clear" w:color="auto" w:fill="auto"/>
          </w:tcPr>
          <w:p w14:paraId="0425BC68" w14:textId="2628B38B" w:rsidR="00F52C7A" w:rsidRPr="00B30D81" w:rsidRDefault="00F52C7A" w:rsidP="00F52C7A">
            <w:pPr>
              <w:rPr>
                <w:rFonts w:ascii="Arial" w:hAnsi="Arial" w:cs="Arial"/>
              </w:rPr>
            </w:pPr>
            <w:r w:rsidRPr="00B30D81">
              <w:rPr>
                <w:rFonts w:ascii="Arial" w:hAnsi="Arial" w:cs="Arial"/>
              </w:rPr>
              <w:t xml:space="preserve">akcelerometr, czytnik linii papilarnych, czujnik żyroskopowy, czujnik geomagnetyczny, </w:t>
            </w:r>
            <w:r w:rsidRPr="00B30D81">
              <w:rPr>
                <w:rFonts w:ascii="Arial" w:hAnsi="Arial" w:cs="Arial"/>
              </w:rPr>
              <w:lastRenderedPageBreak/>
              <w:t>czujnik światła, czujnik zbliżeniowy</w:t>
            </w:r>
          </w:p>
        </w:tc>
      </w:tr>
      <w:tr w:rsidR="00F52C7A" w:rsidRPr="00B30D81" w14:paraId="381C5DFF" w14:textId="77777777" w:rsidTr="009969CE">
        <w:trPr>
          <w:jc w:val="center"/>
        </w:trPr>
        <w:tc>
          <w:tcPr>
            <w:tcW w:w="562" w:type="dxa"/>
            <w:shd w:val="clear" w:color="auto" w:fill="auto"/>
          </w:tcPr>
          <w:p w14:paraId="07A8A1C6" w14:textId="380BBEC3" w:rsidR="00F52C7A" w:rsidRPr="00B30D81" w:rsidRDefault="00F52C7A" w:rsidP="00F52C7A">
            <w:pPr>
              <w:rPr>
                <w:rFonts w:ascii="Arial" w:hAnsi="Arial" w:cs="Arial"/>
              </w:rPr>
            </w:pPr>
            <w:r w:rsidRPr="00B30D81">
              <w:rPr>
                <w:rFonts w:ascii="Arial" w:hAnsi="Arial" w:cs="Arial"/>
              </w:rPr>
              <w:lastRenderedPageBreak/>
              <w:t>2</w:t>
            </w:r>
            <w:r w:rsidR="004939D6">
              <w:rPr>
                <w:rFonts w:ascii="Arial" w:hAnsi="Arial" w:cs="Arial"/>
              </w:rPr>
              <w:t>3</w:t>
            </w:r>
            <w:r w:rsidRPr="00B30D81">
              <w:rPr>
                <w:rFonts w:ascii="Arial" w:hAnsi="Arial" w:cs="Arial"/>
              </w:rPr>
              <w:t>.</w:t>
            </w:r>
          </w:p>
        </w:tc>
        <w:tc>
          <w:tcPr>
            <w:tcW w:w="2977" w:type="dxa"/>
            <w:shd w:val="clear" w:color="auto" w:fill="auto"/>
          </w:tcPr>
          <w:p w14:paraId="6B52E518" w14:textId="77777777" w:rsidR="00F52C7A" w:rsidRPr="00B30D81" w:rsidRDefault="00F52C7A" w:rsidP="00F52C7A">
            <w:pPr>
              <w:rPr>
                <w:rFonts w:ascii="Arial" w:hAnsi="Arial" w:cs="Arial"/>
              </w:rPr>
            </w:pPr>
            <w:r w:rsidRPr="00B30D81">
              <w:rPr>
                <w:rFonts w:ascii="Arial" w:hAnsi="Arial" w:cs="Arial"/>
              </w:rPr>
              <w:t>Kolor</w:t>
            </w:r>
          </w:p>
        </w:tc>
        <w:tc>
          <w:tcPr>
            <w:tcW w:w="4678" w:type="dxa"/>
            <w:shd w:val="clear" w:color="auto" w:fill="auto"/>
          </w:tcPr>
          <w:p w14:paraId="662BC473" w14:textId="027CA142" w:rsidR="00F52C7A" w:rsidRPr="00B30D81" w:rsidRDefault="0040033C" w:rsidP="00F52C7A">
            <w:pPr>
              <w:rPr>
                <w:rFonts w:ascii="Arial" w:hAnsi="Arial" w:cs="Arial"/>
              </w:rPr>
            </w:pPr>
            <w:r>
              <w:rPr>
                <w:rFonts w:ascii="Arial" w:hAnsi="Arial" w:cs="Arial"/>
              </w:rPr>
              <w:t>c</w:t>
            </w:r>
            <w:r w:rsidR="00F52C7A" w:rsidRPr="00B30D81">
              <w:rPr>
                <w:rFonts w:ascii="Arial" w:hAnsi="Arial" w:cs="Arial"/>
              </w:rPr>
              <w:t>zarny</w:t>
            </w:r>
            <w:r>
              <w:rPr>
                <w:rFonts w:ascii="Arial" w:hAnsi="Arial" w:cs="Arial"/>
              </w:rPr>
              <w:t>, szary, srebrny, niebieski</w:t>
            </w:r>
            <w:r w:rsidR="00F52C7A" w:rsidRPr="00B30D81">
              <w:rPr>
                <w:rFonts w:ascii="Arial" w:hAnsi="Arial" w:cs="Arial"/>
              </w:rPr>
              <w:t xml:space="preserve"> (opcjonalnie inny z palety dostępnych dla oferowanego typu urządzenia na specjalne zamówienie Zamawiającego) </w:t>
            </w:r>
          </w:p>
        </w:tc>
      </w:tr>
      <w:tr w:rsidR="00F52C7A" w:rsidRPr="00B30D81" w14:paraId="2EAFCF0F" w14:textId="77777777" w:rsidTr="009969CE">
        <w:trPr>
          <w:jc w:val="center"/>
        </w:trPr>
        <w:tc>
          <w:tcPr>
            <w:tcW w:w="562" w:type="dxa"/>
            <w:shd w:val="clear" w:color="auto" w:fill="auto"/>
          </w:tcPr>
          <w:p w14:paraId="334EE0E5" w14:textId="35A21409"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4</w:t>
            </w:r>
            <w:r w:rsidRPr="00B30D81">
              <w:rPr>
                <w:rFonts w:ascii="Arial" w:hAnsi="Arial" w:cs="Arial"/>
              </w:rPr>
              <w:t>.</w:t>
            </w:r>
          </w:p>
        </w:tc>
        <w:tc>
          <w:tcPr>
            <w:tcW w:w="2977" w:type="dxa"/>
            <w:shd w:val="clear" w:color="auto" w:fill="auto"/>
          </w:tcPr>
          <w:p w14:paraId="74168230" w14:textId="77777777" w:rsidR="00F52C7A" w:rsidRPr="00B30D81" w:rsidRDefault="00F52C7A" w:rsidP="00F52C7A">
            <w:pPr>
              <w:rPr>
                <w:rFonts w:ascii="Arial" w:hAnsi="Arial" w:cs="Arial"/>
              </w:rPr>
            </w:pPr>
            <w:r w:rsidRPr="00B30D81">
              <w:rPr>
                <w:rFonts w:ascii="Arial" w:hAnsi="Arial" w:cs="Arial"/>
              </w:rPr>
              <w:t>Pyłoszczelność /wodoszczelność</w:t>
            </w:r>
          </w:p>
        </w:tc>
        <w:tc>
          <w:tcPr>
            <w:tcW w:w="4678" w:type="dxa"/>
            <w:shd w:val="clear" w:color="auto" w:fill="auto"/>
          </w:tcPr>
          <w:p w14:paraId="1E8D52D7" w14:textId="77777777" w:rsidR="00F52C7A" w:rsidRPr="00B30D81" w:rsidRDefault="00F52C7A" w:rsidP="00F52C7A">
            <w:pPr>
              <w:rPr>
                <w:rFonts w:ascii="Arial" w:hAnsi="Arial" w:cs="Arial"/>
              </w:rPr>
            </w:pPr>
            <w:r w:rsidRPr="00B30D81">
              <w:rPr>
                <w:rFonts w:ascii="Arial" w:hAnsi="Arial" w:cs="Arial"/>
              </w:rPr>
              <w:t>IP68</w:t>
            </w:r>
          </w:p>
        </w:tc>
      </w:tr>
      <w:tr w:rsidR="00F52C7A" w:rsidRPr="00B30D81" w14:paraId="329489CD" w14:textId="77777777" w:rsidTr="009969CE">
        <w:trPr>
          <w:jc w:val="center"/>
        </w:trPr>
        <w:tc>
          <w:tcPr>
            <w:tcW w:w="562" w:type="dxa"/>
            <w:shd w:val="clear" w:color="auto" w:fill="auto"/>
          </w:tcPr>
          <w:p w14:paraId="29A73AD5" w14:textId="25E764E7"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5</w:t>
            </w:r>
            <w:r w:rsidRPr="00B30D81">
              <w:rPr>
                <w:rFonts w:ascii="Arial" w:hAnsi="Arial" w:cs="Arial"/>
              </w:rPr>
              <w:t>.</w:t>
            </w:r>
          </w:p>
        </w:tc>
        <w:tc>
          <w:tcPr>
            <w:tcW w:w="2977" w:type="dxa"/>
            <w:shd w:val="clear" w:color="auto" w:fill="auto"/>
          </w:tcPr>
          <w:p w14:paraId="0F88C2B1" w14:textId="77777777" w:rsidR="00F52C7A" w:rsidRPr="00B30D81" w:rsidRDefault="00F52C7A" w:rsidP="00F52C7A">
            <w:pPr>
              <w:rPr>
                <w:rFonts w:ascii="Arial" w:hAnsi="Arial" w:cs="Arial"/>
              </w:rPr>
            </w:pPr>
            <w:r w:rsidRPr="00B30D81">
              <w:rPr>
                <w:rFonts w:ascii="Arial" w:hAnsi="Arial" w:cs="Arial"/>
              </w:rPr>
              <w:t>Akcesoria</w:t>
            </w:r>
          </w:p>
        </w:tc>
        <w:tc>
          <w:tcPr>
            <w:tcW w:w="4678" w:type="dxa"/>
            <w:shd w:val="clear" w:color="auto" w:fill="auto"/>
          </w:tcPr>
          <w:p w14:paraId="0CA1B474" w14:textId="77777777" w:rsidR="00F52C7A" w:rsidRPr="00B30D81" w:rsidRDefault="00F52C7A" w:rsidP="00F52C7A">
            <w:pPr>
              <w:rPr>
                <w:rFonts w:ascii="Arial" w:hAnsi="Arial" w:cs="Arial"/>
              </w:rPr>
            </w:pPr>
            <w:r w:rsidRPr="00B30D81">
              <w:rPr>
                <w:rFonts w:ascii="Arial" w:hAnsi="Arial" w:cs="Arial"/>
              </w:rPr>
              <w:t>kabel USB-C, ładowarka</w:t>
            </w:r>
          </w:p>
        </w:tc>
      </w:tr>
      <w:tr w:rsidR="00F52C7A" w:rsidRPr="00B30D81" w14:paraId="12EFE265" w14:textId="77777777" w:rsidTr="009969CE">
        <w:trPr>
          <w:jc w:val="center"/>
        </w:trPr>
        <w:tc>
          <w:tcPr>
            <w:tcW w:w="562" w:type="dxa"/>
            <w:shd w:val="clear" w:color="auto" w:fill="auto"/>
          </w:tcPr>
          <w:p w14:paraId="07775824" w14:textId="3916BE45"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6</w:t>
            </w:r>
            <w:r w:rsidRPr="00B30D81">
              <w:rPr>
                <w:rFonts w:ascii="Arial" w:hAnsi="Arial" w:cs="Arial"/>
              </w:rPr>
              <w:t>.</w:t>
            </w:r>
          </w:p>
        </w:tc>
        <w:tc>
          <w:tcPr>
            <w:tcW w:w="2977" w:type="dxa"/>
            <w:shd w:val="clear" w:color="auto" w:fill="auto"/>
          </w:tcPr>
          <w:p w14:paraId="087D0851" w14:textId="77777777" w:rsidR="00F52C7A" w:rsidRPr="00B30D81" w:rsidRDefault="00F52C7A" w:rsidP="00F52C7A">
            <w:pPr>
              <w:rPr>
                <w:rFonts w:ascii="Arial" w:hAnsi="Arial" w:cs="Arial"/>
              </w:rPr>
            </w:pPr>
            <w:r w:rsidRPr="00B30D81">
              <w:rPr>
                <w:rFonts w:ascii="Arial" w:hAnsi="Arial" w:cs="Arial"/>
              </w:rPr>
              <w:t xml:space="preserve">Etui </w:t>
            </w:r>
          </w:p>
        </w:tc>
        <w:tc>
          <w:tcPr>
            <w:tcW w:w="4678" w:type="dxa"/>
            <w:shd w:val="clear" w:color="auto" w:fill="auto"/>
          </w:tcPr>
          <w:p w14:paraId="3FB4B77C" w14:textId="77777777" w:rsidR="00F52C7A" w:rsidRPr="00B30D81" w:rsidRDefault="00F52C7A" w:rsidP="00F52C7A">
            <w:pPr>
              <w:rPr>
                <w:rFonts w:ascii="Arial" w:hAnsi="Arial" w:cs="Arial"/>
              </w:rPr>
            </w:pPr>
            <w:r w:rsidRPr="00B30D81">
              <w:rPr>
                <w:rFonts w:ascii="Arial" w:hAnsi="Arial" w:cs="Arial"/>
              </w:rPr>
              <w:t>silikonowe etui zabezpieczające tył telefonu, dedykowane do oferowanego modelu telefonu, kolor: przezroczyste lub czarne</w:t>
            </w:r>
          </w:p>
        </w:tc>
      </w:tr>
      <w:tr w:rsidR="00F52C7A" w:rsidRPr="00B30D81" w14:paraId="7C58751E" w14:textId="77777777" w:rsidTr="009969CE">
        <w:trPr>
          <w:jc w:val="center"/>
        </w:trPr>
        <w:tc>
          <w:tcPr>
            <w:tcW w:w="562" w:type="dxa"/>
            <w:shd w:val="clear" w:color="auto" w:fill="auto"/>
          </w:tcPr>
          <w:p w14:paraId="17CD0812" w14:textId="388E3A6E"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7</w:t>
            </w:r>
            <w:r w:rsidRPr="00B30D81">
              <w:rPr>
                <w:rFonts w:ascii="Arial" w:hAnsi="Arial" w:cs="Arial"/>
              </w:rPr>
              <w:t>.</w:t>
            </w:r>
          </w:p>
        </w:tc>
        <w:tc>
          <w:tcPr>
            <w:tcW w:w="2977" w:type="dxa"/>
            <w:shd w:val="clear" w:color="auto" w:fill="auto"/>
          </w:tcPr>
          <w:p w14:paraId="2FBB6A0A" w14:textId="77777777" w:rsidR="00F52C7A" w:rsidRPr="00B30D81" w:rsidRDefault="00F52C7A" w:rsidP="00F52C7A">
            <w:pPr>
              <w:rPr>
                <w:rFonts w:ascii="Arial" w:hAnsi="Arial" w:cs="Arial"/>
              </w:rPr>
            </w:pPr>
            <w:r w:rsidRPr="00B30D81">
              <w:rPr>
                <w:rFonts w:ascii="Arial" w:hAnsi="Arial" w:cs="Arial"/>
              </w:rPr>
              <w:t>Zabezpieczenie ekranu</w:t>
            </w:r>
          </w:p>
        </w:tc>
        <w:tc>
          <w:tcPr>
            <w:tcW w:w="4678" w:type="dxa"/>
            <w:shd w:val="clear" w:color="auto" w:fill="auto"/>
          </w:tcPr>
          <w:p w14:paraId="43DFD0C2" w14:textId="77777777" w:rsidR="00F52C7A" w:rsidRPr="00B30D81" w:rsidRDefault="00F52C7A" w:rsidP="00F52C7A">
            <w:pPr>
              <w:rPr>
                <w:rFonts w:ascii="Arial" w:hAnsi="Arial" w:cs="Arial"/>
              </w:rPr>
            </w:pPr>
            <w:r w:rsidRPr="00B30D81">
              <w:rPr>
                <w:rFonts w:ascii="Arial" w:hAnsi="Arial" w:cs="Arial"/>
              </w:rPr>
              <w:t xml:space="preserve">wbudowane szkło </w:t>
            </w:r>
            <w:proofErr w:type="spellStart"/>
            <w:r w:rsidRPr="00B30D81">
              <w:rPr>
                <w:rFonts w:ascii="Arial" w:hAnsi="Arial" w:cs="Arial"/>
              </w:rPr>
              <w:t>Corning</w:t>
            </w:r>
            <w:proofErr w:type="spellEnd"/>
            <w:r w:rsidRPr="00B30D81">
              <w:rPr>
                <w:rFonts w:ascii="Arial" w:hAnsi="Arial" w:cs="Arial"/>
              </w:rPr>
              <w:t xml:space="preserve"> </w:t>
            </w:r>
            <w:proofErr w:type="spellStart"/>
            <w:r w:rsidRPr="00B30D81">
              <w:rPr>
                <w:rFonts w:ascii="Arial" w:hAnsi="Arial" w:cs="Arial"/>
              </w:rPr>
              <w:t>Gorilla</w:t>
            </w:r>
            <w:proofErr w:type="spellEnd"/>
            <w:r w:rsidRPr="00B30D81">
              <w:rPr>
                <w:rFonts w:ascii="Arial" w:hAnsi="Arial" w:cs="Arial"/>
              </w:rPr>
              <w:t xml:space="preserve"> Glass</w:t>
            </w:r>
          </w:p>
        </w:tc>
      </w:tr>
      <w:tr w:rsidR="00F52C7A" w:rsidRPr="00B30D81" w14:paraId="6972742F" w14:textId="77777777" w:rsidTr="009969CE">
        <w:trPr>
          <w:jc w:val="center"/>
        </w:trPr>
        <w:tc>
          <w:tcPr>
            <w:tcW w:w="562" w:type="dxa"/>
            <w:shd w:val="clear" w:color="auto" w:fill="auto"/>
          </w:tcPr>
          <w:p w14:paraId="68920D83" w14:textId="43644DE0" w:rsidR="00F52C7A" w:rsidRPr="00B30D81" w:rsidRDefault="00F52C7A" w:rsidP="00F52C7A">
            <w:pPr>
              <w:rPr>
                <w:rFonts w:ascii="Arial" w:hAnsi="Arial" w:cs="Arial"/>
              </w:rPr>
            </w:pPr>
            <w:r w:rsidRPr="00B30D81">
              <w:rPr>
                <w:rFonts w:ascii="Arial" w:hAnsi="Arial" w:cs="Arial"/>
              </w:rPr>
              <w:t>2</w:t>
            </w:r>
            <w:r w:rsidR="004939D6">
              <w:rPr>
                <w:rFonts w:ascii="Arial" w:hAnsi="Arial" w:cs="Arial"/>
              </w:rPr>
              <w:t>8</w:t>
            </w:r>
            <w:r w:rsidRPr="00B30D81">
              <w:rPr>
                <w:rFonts w:ascii="Arial" w:hAnsi="Arial" w:cs="Arial"/>
              </w:rPr>
              <w:t>.</w:t>
            </w:r>
          </w:p>
        </w:tc>
        <w:tc>
          <w:tcPr>
            <w:tcW w:w="2977" w:type="dxa"/>
            <w:shd w:val="clear" w:color="auto" w:fill="auto"/>
          </w:tcPr>
          <w:p w14:paraId="461D401E" w14:textId="77777777" w:rsidR="00F52C7A" w:rsidRPr="00B30D81" w:rsidRDefault="00F52C7A" w:rsidP="00F52C7A">
            <w:pPr>
              <w:rPr>
                <w:rFonts w:ascii="Arial" w:hAnsi="Arial" w:cs="Arial"/>
              </w:rPr>
            </w:pPr>
            <w:r w:rsidRPr="00B30D81">
              <w:rPr>
                <w:rFonts w:ascii="Arial" w:hAnsi="Arial" w:cs="Arial"/>
              </w:rPr>
              <w:t xml:space="preserve">Gwarancja </w:t>
            </w:r>
          </w:p>
        </w:tc>
        <w:tc>
          <w:tcPr>
            <w:tcW w:w="4678" w:type="dxa"/>
            <w:shd w:val="clear" w:color="auto" w:fill="auto"/>
          </w:tcPr>
          <w:p w14:paraId="6B319D75" w14:textId="77777777" w:rsidR="00F52C7A" w:rsidRPr="00B30D81" w:rsidRDefault="00F52C7A" w:rsidP="00F52C7A">
            <w:pPr>
              <w:rPr>
                <w:rFonts w:ascii="Arial" w:hAnsi="Arial" w:cs="Arial"/>
              </w:rPr>
            </w:pPr>
            <w:r w:rsidRPr="00B30D81">
              <w:rPr>
                <w:rFonts w:ascii="Arial" w:hAnsi="Arial" w:cs="Arial"/>
              </w:rPr>
              <w:t>minimum 24 miesiące</w:t>
            </w:r>
          </w:p>
        </w:tc>
      </w:tr>
    </w:tbl>
    <w:p w14:paraId="66E01174" w14:textId="77777777" w:rsidR="00F52C7A" w:rsidRPr="00B30D81" w:rsidRDefault="00F52C7A" w:rsidP="00F52C7A">
      <w:pPr>
        <w:rPr>
          <w:rFonts w:ascii="Arial" w:hAnsi="Arial" w:cs="Arial"/>
          <w:b/>
        </w:rPr>
      </w:pPr>
    </w:p>
    <w:p w14:paraId="56417623" w14:textId="77777777" w:rsidR="00F52C7A" w:rsidRPr="00B30D81" w:rsidRDefault="00F52C7A" w:rsidP="00F52C7A">
      <w:pPr>
        <w:rPr>
          <w:rFonts w:ascii="Arial" w:hAnsi="Arial" w:cs="Arial"/>
          <w:b/>
        </w:rPr>
      </w:pPr>
      <w:r w:rsidRPr="00B30D81">
        <w:rPr>
          <w:rFonts w:ascii="Arial" w:hAnsi="Arial" w:cs="Arial"/>
          <w:b/>
        </w:rPr>
        <w:t xml:space="preserve">Załącznik nr 2 do przedmiotu zamówienia </w:t>
      </w:r>
    </w:p>
    <w:p w14:paraId="285DEF4A" w14:textId="77777777" w:rsidR="00F52C7A" w:rsidRPr="00B30D81" w:rsidRDefault="00F52C7A" w:rsidP="00F52C7A">
      <w:pPr>
        <w:rPr>
          <w:rFonts w:ascii="Arial" w:hAnsi="Arial" w:cs="Arial"/>
          <w:b/>
        </w:rPr>
      </w:pPr>
    </w:p>
    <w:p w14:paraId="36B1A3CE" w14:textId="77777777" w:rsidR="00F52C7A" w:rsidRPr="00B30D81" w:rsidRDefault="00F52C7A" w:rsidP="00F52C7A">
      <w:pPr>
        <w:rPr>
          <w:rFonts w:ascii="Arial" w:hAnsi="Arial" w:cs="Arial"/>
        </w:rPr>
      </w:pPr>
      <w:r w:rsidRPr="00B30D81">
        <w:rPr>
          <w:rFonts w:ascii="Arial" w:hAnsi="Arial" w:cs="Arial"/>
        </w:rPr>
        <w:t xml:space="preserve">Specyfikacja modemów GSM LTE objętych zamówieniem </w:t>
      </w:r>
    </w:p>
    <w:p w14:paraId="57E5D8F8" w14:textId="77777777" w:rsidR="00F52C7A" w:rsidRPr="00B30D81" w:rsidRDefault="00F52C7A" w:rsidP="00F52C7A">
      <w:pPr>
        <w:rPr>
          <w:rFonts w:ascii="Arial" w:hAnsi="Arial" w:cs="Arial"/>
          <w:b/>
        </w:rPr>
      </w:pPr>
    </w:p>
    <w:p w14:paraId="27C198B5" w14:textId="02431894" w:rsidR="00F52C7A" w:rsidRPr="00B30D81" w:rsidRDefault="002B6768" w:rsidP="00EB1FA2">
      <w:pPr>
        <w:numPr>
          <w:ilvl w:val="0"/>
          <w:numId w:val="80"/>
        </w:numPr>
        <w:tabs>
          <w:tab w:val="num" w:pos="709"/>
        </w:tabs>
        <w:suppressAutoHyphens/>
        <w:autoSpaceDE w:val="0"/>
        <w:autoSpaceDN w:val="0"/>
        <w:adjustRightInd w:val="0"/>
        <w:ind w:left="709" w:hanging="425"/>
        <w:jc w:val="both"/>
        <w:rPr>
          <w:rFonts w:ascii="Arial" w:eastAsia="Tahoma" w:hAnsi="Arial" w:cs="Arial"/>
        </w:rPr>
      </w:pPr>
      <w:r w:rsidRPr="002B6768">
        <w:rPr>
          <w:rFonts w:ascii="Arial" w:eastAsia="Tahoma" w:hAnsi="Arial" w:cs="Arial"/>
        </w:rPr>
        <w:t>modem USB typu „pendrive” tzn. posiadający wbudowany wtyk umożliwiający podłączenie modemu do portu USB w komputerze</w:t>
      </w:r>
    </w:p>
    <w:p w14:paraId="490C1FD6" w14:textId="7A0C61E3" w:rsidR="00F52C7A" w:rsidRPr="00B30D81" w:rsidRDefault="00F52C7A" w:rsidP="00EB1FA2">
      <w:pPr>
        <w:numPr>
          <w:ilvl w:val="0"/>
          <w:numId w:val="80"/>
        </w:numPr>
        <w:tabs>
          <w:tab w:val="num" w:pos="709"/>
        </w:tabs>
        <w:suppressAutoHyphens/>
        <w:autoSpaceDE w:val="0"/>
        <w:autoSpaceDN w:val="0"/>
        <w:adjustRightInd w:val="0"/>
        <w:ind w:left="709" w:hanging="425"/>
        <w:jc w:val="both"/>
        <w:rPr>
          <w:rFonts w:ascii="Arial" w:eastAsia="Tahoma" w:hAnsi="Arial" w:cs="Arial"/>
        </w:rPr>
      </w:pPr>
      <w:r w:rsidRPr="00B30D81">
        <w:rPr>
          <w:rFonts w:ascii="Arial" w:eastAsia="Tahoma" w:hAnsi="Arial" w:cs="Arial"/>
        </w:rPr>
        <w:t>obsługa standardów transmisji danych: minimum EDGE/3G/HSPA/HSPA+/LTE,</w:t>
      </w:r>
    </w:p>
    <w:p w14:paraId="123CAD22" w14:textId="77777777" w:rsidR="00F52C7A" w:rsidRPr="00B30D81" w:rsidRDefault="00F52C7A" w:rsidP="00EB1FA2">
      <w:pPr>
        <w:numPr>
          <w:ilvl w:val="0"/>
          <w:numId w:val="80"/>
        </w:numPr>
        <w:tabs>
          <w:tab w:val="num" w:pos="709"/>
        </w:tabs>
        <w:suppressAutoHyphens/>
        <w:autoSpaceDE w:val="0"/>
        <w:autoSpaceDN w:val="0"/>
        <w:adjustRightInd w:val="0"/>
        <w:ind w:left="709" w:hanging="425"/>
        <w:jc w:val="both"/>
        <w:rPr>
          <w:rFonts w:ascii="Arial" w:eastAsia="Tahoma" w:hAnsi="Arial" w:cs="Arial"/>
        </w:rPr>
      </w:pPr>
      <w:r w:rsidRPr="00B30D81">
        <w:rPr>
          <w:rFonts w:ascii="Arial" w:eastAsia="Tahoma" w:hAnsi="Arial" w:cs="Arial"/>
        </w:rPr>
        <w:t>instrukcja obsługi w języku polskim,</w:t>
      </w:r>
    </w:p>
    <w:p w14:paraId="3CCAB384" w14:textId="77777777" w:rsidR="00F52C7A" w:rsidRPr="00B30D81" w:rsidRDefault="00F52C7A" w:rsidP="00EB1FA2">
      <w:pPr>
        <w:numPr>
          <w:ilvl w:val="0"/>
          <w:numId w:val="80"/>
        </w:numPr>
        <w:tabs>
          <w:tab w:val="num" w:pos="709"/>
        </w:tabs>
        <w:suppressAutoHyphens/>
        <w:autoSpaceDE w:val="0"/>
        <w:autoSpaceDN w:val="0"/>
        <w:adjustRightInd w:val="0"/>
        <w:ind w:left="709" w:hanging="425"/>
        <w:jc w:val="both"/>
        <w:rPr>
          <w:rFonts w:ascii="Arial" w:eastAsia="Tahoma" w:hAnsi="Arial" w:cs="Arial"/>
        </w:rPr>
      </w:pPr>
      <w:r w:rsidRPr="00B30D81">
        <w:rPr>
          <w:rFonts w:ascii="Arial" w:eastAsia="Tahoma" w:hAnsi="Arial" w:cs="Arial"/>
        </w:rPr>
        <w:t>brak konieczności instalowania na komputerze dedykowanego oprogramowania do obsługi modemu,</w:t>
      </w:r>
    </w:p>
    <w:p w14:paraId="47559157" w14:textId="77777777" w:rsidR="00F52C7A" w:rsidRPr="00B30D81" w:rsidRDefault="00F52C7A" w:rsidP="00EB1FA2">
      <w:pPr>
        <w:numPr>
          <w:ilvl w:val="0"/>
          <w:numId w:val="80"/>
        </w:numPr>
        <w:tabs>
          <w:tab w:val="num" w:pos="709"/>
        </w:tabs>
        <w:suppressAutoHyphens/>
        <w:autoSpaceDE w:val="0"/>
        <w:autoSpaceDN w:val="0"/>
        <w:adjustRightInd w:val="0"/>
        <w:ind w:left="709" w:hanging="425"/>
        <w:jc w:val="both"/>
        <w:rPr>
          <w:rFonts w:ascii="Arial" w:eastAsia="Tahoma" w:hAnsi="Arial" w:cs="Arial"/>
        </w:rPr>
      </w:pPr>
      <w:r w:rsidRPr="00B30D81">
        <w:rPr>
          <w:rFonts w:ascii="Arial" w:hAnsi="Arial" w:cs="Arial"/>
        </w:rPr>
        <w:t xml:space="preserve">technologia </w:t>
      </w:r>
      <w:proofErr w:type="spellStart"/>
      <w:r w:rsidRPr="00B30D81">
        <w:rPr>
          <w:rFonts w:ascii="Arial" w:hAnsi="Arial" w:cs="Arial"/>
        </w:rPr>
        <w:t>plug&amp;play</w:t>
      </w:r>
      <w:proofErr w:type="spellEnd"/>
      <w:r w:rsidRPr="00B30D81">
        <w:rPr>
          <w:rFonts w:ascii="Arial" w:hAnsi="Arial" w:cs="Arial"/>
        </w:rPr>
        <w:t xml:space="preserve"> – zero CD (zawiera wbudowane sterowniki, które instalują się automatycznie po włożeniu go do portu USB),</w:t>
      </w:r>
    </w:p>
    <w:p w14:paraId="38B58DE6" w14:textId="4D0E0485" w:rsidR="00F52C7A" w:rsidRPr="00B30D81" w:rsidRDefault="00F52C7A" w:rsidP="00EB1FA2">
      <w:pPr>
        <w:numPr>
          <w:ilvl w:val="0"/>
          <w:numId w:val="80"/>
        </w:numPr>
        <w:tabs>
          <w:tab w:val="num" w:pos="567"/>
        </w:tabs>
        <w:suppressAutoHyphens/>
        <w:autoSpaceDE w:val="0"/>
        <w:autoSpaceDN w:val="0"/>
        <w:adjustRightInd w:val="0"/>
        <w:ind w:left="426" w:hanging="142"/>
        <w:jc w:val="both"/>
        <w:rPr>
          <w:rFonts w:ascii="Arial" w:eastAsia="Tahoma" w:hAnsi="Arial" w:cs="Arial"/>
        </w:rPr>
      </w:pPr>
      <w:r w:rsidRPr="00B30D81">
        <w:rPr>
          <w:rFonts w:ascii="Arial" w:eastAsia="Tahoma" w:hAnsi="Arial" w:cs="Arial"/>
        </w:rPr>
        <w:t xml:space="preserve">  </w:t>
      </w:r>
      <w:r w:rsidR="002E2A30">
        <w:rPr>
          <w:rFonts w:ascii="Arial" w:eastAsia="Tahoma" w:hAnsi="Arial" w:cs="Arial"/>
        </w:rPr>
        <w:t xml:space="preserve">   </w:t>
      </w:r>
      <w:r w:rsidRPr="00B30D81">
        <w:rPr>
          <w:rFonts w:ascii="Arial" w:eastAsia="Tahoma" w:hAnsi="Arial" w:cs="Arial"/>
        </w:rPr>
        <w:t>gwarancja producenta minimum 24 miesiące.</w:t>
      </w:r>
    </w:p>
    <w:p w14:paraId="28117B7C" w14:textId="77777777" w:rsidR="00F52C7A" w:rsidRPr="00B30D81" w:rsidRDefault="00F52C7A" w:rsidP="00F52C7A"/>
    <w:p w14:paraId="4F4F2A79" w14:textId="71AA4632" w:rsidR="00A77071" w:rsidRPr="00B30D81" w:rsidRDefault="00A77071" w:rsidP="00A77071">
      <w:pPr>
        <w:jc w:val="both"/>
        <w:rPr>
          <w:rFonts w:ascii="Arial" w:hAnsi="Arial" w:cs="Arial"/>
          <w:b/>
        </w:rPr>
      </w:pPr>
      <w:bookmarkStart w:id="1" w:name="_top"/>
      <w:bookmarkEnd w:id="1"/>
      <w:r w:rsidRPr="00B30D81">
        <w:rPr>
          <w:rFonts w:ascii="Arial" w:hAnsi="Arial" w:cs="Arial"/>
          <w:b/>
        </w:rPr>
        <w:t>ROZDZIAŁ XX</w:t>
      </w:r>
      <w:r w:rsidR="00586A47" w:rsidRPr="00B30D81">
        <w:rPr>
          <w:rFonts w:ascii="Arial" w:hAnsi="Arial" w:cs="Arial"/>
          <w:b/>
        </w:rPr>
        <w:t>II</w:t>
      </w:r>
      <w:r w:rsidRPr="00B30D81">
        <w:rPr>
          <w:rFonts w:ascii="Arial" w:hAnsi="Arial" w:cs="Arial"/>
          <w:b/>
        </w:rPr>
        <w:t xml:space="preserve">I </w:t>
      </w:r>
      <w:r w:rsidR="00014D17" w:rsidRPr="00B30D81">
        <w:rPr>
          <w:rFonts w:ascii="Arial" w:hAnsi="Arial" w:cs="Arial"/>
          <w:b/>
        </w:rPr>
        <w:t>–</w:t>
      </w:r>
      <w:r w:rsidRPr="00B30D81">
        <w:rPr>
          <w:rFonts w:ascii="Arial" w:hAnsi="Arial" w:cs="Arial"/>
          <w:b/>
        </w:rPr>
        <w:t xml:space="preserve"> </w:t>
      </w:r>
      <w:r w:rsidR="00014D17" w:rsidRPr="00B30D81">
        <w:rPr>
          <w:rFonts w:ascii="Arial" w:hAnsi="Arial" w:cs="Arial"/>
          <w:b/>
        </w:rPr>
        <w:t>Projektowane postanowienia umowy</w:t>
      </w:r>
    </w:p>
    <w:p w14:paraId="2B1D4058" w14:textId="77777777" w:rsidR="00A77071" w:rsidRPr="00B30D81" w:rsidRDefault="00A77071" w:rsidP="00A77071">
      <w:pPr>
        <w:jc w:val="both"/>
        <w:rPr>
          <w:rFonts w:ascii="Arial" w:hAnsi="Arial" w:cs="Arial"/>
          <w:b/>
          <w:sz w:val="24"/>
          <w:szCs w:val="24"/>
        </w:rPr>
      </w:pPr>
    </w:p>
    <w:p w14:paraId="1C3A4863" w14:textId="04DF6FC6" w:rsidR="00A77071" w:rsidRPr="00B30D81" w:rsidRDefault="00A77071" w:rsidP="00A77071">
      <w:pPr>
        <w:jc w:val="both"/>
        <w:rPr>
          <w:rFonts w:ascii="Arial" w:hAnsi="Arial" w:cs="Arial"/>
        </w:rPr>
      </w:pPr>
      <w:r w:rsidRPr="00B30D81">
        <w:rPr>
          <w:rFonts w:ascii="Arial" w:hAnsi="Arial" w:cs="Arial"/>
        </w:rPr>
        <w:t xml:space="preserve">Wykonawca(y), którego oferta zostanie przez Zamawiającego wybrana do realizacji, zobowiązany będzie do podpisania Umowy, zawierającej między innymi następujące, </w:t>
      </w:r>
      <w:r w:rsidR="00772A87" w:rsidRPr="00B30D81">
        <w:rPr>
          <w:rFonts w:ascii="Arial" w:hAnsi="Arial" w:cs="Arial"/>
        </w:rPr>
        <w:t>projektowane postanowienia umowy</w:t>
      </w:r>
      <w:r w:rsidRPr="00B30D81">
        <w:rPr>
          <w:rFonts w:ascii="Arial" w:hAnsi="Arial" w:cs="Arial"/>
        </w:rPr>
        <w:t>:</w:t>
      </w:r>
    </w:p>
    <w:p w14:paraId="6A40A0D8" w14:textId="77777777" w:rsidR="00161456" w:rsidRPr="00B30D81" w:rsidRDefault="00161456" w:rsidP="00A77071">
      <w:pPr>
        <w:jc w:val="both"/>
        <w:rPr>
          <w:rFonts w:ascii="Arial" w:hAnsi="Arial" w:cs="Arial"/>
        </w:rPr>
      </w:pPr>
    </w:p>
    <w:p w14:paraId="3A99D5FB" w14:textId="77777777" w:rsidR="00586A47" w:rsidRPr="00B30D81" w:rsidRDefault="00586A47" w:rsidP="00586A47">
      <w:pPr>
        <w:autoSpaceDE w:val="0"/>
        <w:autoSpaceDN w:val="0"/>
        <w:adjustRightInd w:val="0"/>
        <w:ind w:right="42"/>
        <w:jc w:val="center"/>
        <w:rPr>
          <w:rFonts w:ascii="Arial" w:hAnsi="Arial" w:cs="Arial"/>
          <w:b/>
          <w:bCs/>
          <w:spacing w:val="50"/>
          <w:lang w:eastAsia="pl-PL"/>
        </w:rPr>
      </w:pPr>
      <w:r w:rsidRPr="00B30D81">
        <w:rPr>
          <w:rFonts w:ascii="Arial" w:hAnsi="Arial" w:cs="Arial"/>
          <w:b/>
          <w:bCs/>
          <w:spacing w:val="50"/>
          <w:lang w:eastAsia="pl-PL"/>
        </w:rPr>
        <w:t>§1</w:t>
      </w:r>
    </w:p>
    <w:p w14:paraId="3AB2C97D" w14:textId="77777777" w:rsidR="00586A47" w:rsidRPr="00B30D81" w:rsidRDefault="00586A47" w:rsidP="00586A47">
      <w:pPr>
        <w:autoSpaceDE w:val="0"/>
        <w:autoSpaceDN w:val="0"/>
        <w:adjustRightInd w:val="0"/>
        <w:jc w:val="center"/>
        <w:rPr>
          <w:rFonts w:ascii="Arial" w:hAnsi="Arial" w:cs="Arial"/>
          <w:b/>
          <w:bCs/>
          <w:lang w:eastAsia="pl-PL"/>
        </w:rPr>
      </w:pPr>
      <w:r w:rsidRPr="00B30D81">
        <w:rPr>
          <w:rFonts w:ascii="Arial" w:hAnsi="Arial" w:cs="Arial"/>
          <w:b/>
          <w:bCs/>
          <w:lang w:eastAsia="pl-PL"/>
        </w:rPr>
        <w:t>Przedmiot Umowy</w:t>
      </w:r>
    </w:p>
    <w:p w14:paraId="77E89FF1" w14:textId="3771455D" w:rsidR="00586A47" w:rsidRPr="00B30D81" w:rsidRDefault="00586A47" w:rsidP="00886471">
      <w:pPr>
        <w:numPr>
          <w:ilvl w:val="3"/>
          <w:numId w:val="99"/>
        </w:numPr>
        <w:tabs>
          <w:tab w:val="clear" w:pos="3419"/>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Wykonawca zobowiązuje się, na warunkach określonych w niniejszej Umowie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zgodnie ze Specyfikacją Warunków Zamówienia (dalej SWZ) stanowiącą Załącznik nr 1 do Umowy i zgodnie ze swoją Ofertą stanowiącą Załącznik nr 2 do Umowy (dalej: „Oferta”), do wykonania następujących czynności na rzecz Zamawiającego:</w:t>
      </w:r>
    </w:p>
    <w:p w14:paraId="324CD118" w14:textId="7777777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rPr>
        <w:t xml:space="preserve">Usługa będzie świadczona w oparciu o posiadane obecnie przez Zamawiającego karty SIM zgodnie z wykazem </w:t>
      </w:r>
      <w:r w:rsidRPr="00B30D81">
        <w:rPr>
          <w:rFonts w:ascii="Arial" w:hAnsi="Arial" w:cs="Arial"/>
          <w:lang w:eastAsia="pl-PL"/>
        </w:rPr>
        <w:t>numerów telefonów wymienionych w</w:t>
      </w:r>
      <w:r w:rsidRPr="00B30D81">
        <w:rPr>
          <w:rFonts w:ascii="Arial" w:hAnsi="Arial" w:cs="Arial"/>
          <w:b/>
          <w:bCs/>
          <w:lang w:eastAsia="pl-PL"/>
        </w:rPr>
        <w:t xml:space="preserve"> </w:t>
      </w:r>
      <w:r w:rsidRPr="00B30D81">
        <w:rPr>
          <w:rFonts w:ascii="Arial" w:hAnsi="Arial" w:cs="Arial"/>
          <w:iCs/>
          <w:lang w:eastAsia="pl-PL"/>
        </w:rPr>
        <w:t>Załączniku nr 3 do Umowy</w:t>
      </w:r>
      <w:r w:rsidRPr="00B30D81">
        <w:rPr>
          <w:rFonts w:ascii="Arial" w:hAnsi="Arial" w:cs="Arial"/>
        </w:rPr>
        <w:t>;</w:t>
      </w:r>
    </w:p>
    <w:p w14:paraId="47FE58F7" w14:textId="7777777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przeniesienia</w:t>
      </w:r>
      <w:r w:rsidRPr="00B30D81">
        <w:rPr>
          <w:rFonts w:ascii="Arial" w:hAnsi="Arial" w:cs="Arial"/>
          <w:b/>
          <w:bCs/>
          <w:lang w:eastAsia="pl-PL"/>
        </w:rPr>
        <w:t xml:space="preserve"> </w:t>
      </w:r>
      <w:r w:rsidRPr="00B30D81">
        <w:rPr>
          <w:rFonts w:ascii="Arial" w:hAnsi="Arial" w:cs="Arial"/>
          <w:lang w:eastAsia="pl-PL"/>
        </w:rPr>
        <w:t>od dotychczasowych operatorów do sieci Wykonawcy numerów telefonów, które będą użytkowane przez Zamawiającego w wyniku przejęcia ich na podstawie cesji, w trakcie trwania niniejszej Umowy;</w:t>
      </w:r>
    </w:p>
    <w:p w14:paraId="03A7CE01" w14:textId="181DEB18"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umożliwienia bezpłatnego przeniesienia przez Zamawiającego w czasie trwania Umowy praw z 15% (piętnaście procent) umów indywidualnych o świadczenie usług telekomunikacyjnych na osoby fizyczne; Zamawiający akceptuje, że warunki świadczenia usług dla numerów przeniesionych na zasadzie cesji na osoby fizyczne, będą inne niż warunki określone w </w:t>
      </w:r>
      <w:r w:rsidR="00220073">
        <w:rPr>
          <w:rFonts w:ascii="Arial" w:hAnsi="Arial" w:cs="Arial"/>
          <w:lang w:eastAsia="pl-PL"/>
        </w:rPr>
        <w:t>U</w:t>
      </w:r>
      <w:r w:rsidRPr="00B30D81">
        <w:rPr>
          <w:rFonts w:ascii="Arial" w:hAnsi="Arial" w:cs="Arial"/>
          <w:lang w:eastAsia="pl-PL"/>
        </w:rPr>
        <w:t>mowie dla Zamawiającego;</w:t>
      </w:r>
    </w:p>
    <w:p w14:paraId="5796C0C6" w14:textId="2BF0960E"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świadczenia na rzecz Zamawiającego usług telekomunikacyjnych dla 375 (trzysta siedemdziesiąt pięć) numerów telefonów oraz </w:t>
      </w:r>
      <w:r w:rsidR="00E2549F">
        <w:rPr>
          <w:rFonts w:ascii="Arial" w:hAnsi="Arial" w:cs="Arial"/>
          <w:lang w:eastAsia="pl-PL"/>
        </w:rPr>
        <w:t>3</w:t>
      </w:r>
      <w:r w:rsidRPr="00B30D81">
        <w:rPr>
          <w:rFonts w:ascii="Arial" w:hAnsi="Arial" w:cs="Arial"/>
          <w:lang w:eastAsia="pl-PL"/>
        </w:rPr>
        <w:t xml:space="preserve"> (</w:t>
      </w:r>
      <w:r w:rsidR="00E2549F">
        <w:rPr>
          <w:rFonts w:ascii="Arial" w:hAnsi="Arial" w:cs="Arial"/>
          <w:lang w:eastAsia="pl-PL"/>
        </w:rPr>
        <w:t>trzech</w:t>
      </w:r>
      <w:r w:rsidRPr="00B30D81">
        <w:rPr>
          <w:rFonts w:ascii="Arial" w:hAnsi="Arial" w:cs="Arial"/>
          <w:lang w:eastAsia="pl-PL"/>
        </w:rPr>
        <w:t xml:space="preserve">) numerów dla bramek FCT w zakresie telefonii komórkowej na warunkach określonych w </w:t>
      </w:r>
      <w:r w:rsidRPr="00B30D81">
        <w:rPr>
          <w:rFonts w:ascii="Arial" w:hAnsi="Arial" w:cs="Arial"/>
          <w:iCs/>
          <w:lang w:eastAsia="pl-PL"/>
        </w:rPr>
        <w:t xml:space="preserve">Załączniku nr 1 i </w:t>
      </w:r>
      <w:r w:rsidRPr="00B30D81">
        <w:rPr>
          <w:rFonts w:ascii="Arial" w:hAnsi="Arial" w:cs="Arial"/>
          <w:lang w:eastAsia="pl-PL"/>
        </w:rPr>
        <w:lastRenderedPageBreak/>
        <w:t xml:space="preserve">Załączniku nr 2 </w:t>
      </w:r>
      <w:r w:rsidRPr="00B30D81">
        <w:rPr>
          <w:rFonts w:ascii="Arial" w:hAnsi="Arial" w:cs="Arial"/>
          <w:iCs/>
          <w:lang w:eastAsia="pl-PL"/>
        </w:rPr>
        <w:t xml:space="preserve">do Umowy; ilości podane powyżej mogą ulec zmianie w trakcie trwania niniejszej Umowy; </w:t>
      </w:r>
      <w:r w:rsidRPr="00B30D81">
        <w:rPr>
          <w:rFonts w:ascii="Arial" w:hAnsi="Arial" w:cs="Arial"/>
          <w:lang w:eastAsia="pl-PL"/>
        </w:rPr>
        <w:t xml:space="preserve">zakres i sposób świadczenia usług został opisany w </w:t>
      </w:r>
      <w:r w:rsidRPr="00B30D81">
        <w:rPr>
          <w:rFonts w:ascii="Arial" w:hAnsi="Arial" w:cs="Arial"/>
          <w:iCs/>
          <w:lang w:eastAsia="pl-PL"/>
        </w:rPr>
        <w:t xml:space="preserve">Załączniku nr 1 i </w:t>
      </w:r>
      <w:r w:rsidRPr="00B30D81">
        <w:rPr>
          <w:rFonts w:ascii="Arial" w:hAnsi="Arial" w:cs="Arial"/>
          <w:lang w:eastAsia="pl-PL"/>
        </w:rPr>
        <w:t xml:space="preserve">Załączniku nr 2, </w:t>
      </w:r>
      <w:r w:rsidRPr="00B30D81">
        <w:rPr>
          <w:rFonts w:ascii="Arial" w:hAnsi="Arial" w:cs="Arial"/>
          <w:iCs/>
          <w:lang w:eastAsia="pl-PL"/>
        </w:rPr>
        <w:t>w Regulaminie świadczenia usług telekomunikacyjnych Wykonawcy stanowiącym Załącznik nr 4 do Umowy oraz w Regulaminie planu taryfowego będącym Załącznikiem nr 5 do niniejszej Umowy;</w:t>
      </w:r>
      <w:r w:rsidRPr="00B30D81">
        <w:rPr>
          <w:rFonts w:ascii="Arial" w:hAnsi="Arial" w:cs="Arial"/>
          <w:lang w:eastAsia="pl-PL"/>
        </w:rPr>
        <w:t xml:space="preserve"> Zamawiający przewiduje możliwość zmiany liczby użytkowanych numerów telefonów komórkowych, wynikającej z ruchów kadrowych u Zamawiającego. Zmiany będą dokonywane na wniosek Zamawiającego, na zasadach określonych w </w:t>
      </w:r>
      <w:r w:rsidRPr="00B30D81">
        <w:rPr>
          <w:rFonts w:ascii="Arial" w:hAnsi="Arial" w:cs="Arial"/>
          <w:iCs/>
          <w:lang w:eastAsia="pl-PL"/>
        </w:rPr>
        <w:t>Załącznikach nr 1, nr 2, nr 4 i nr 5 do Umowy</w:t>
      </w:r>
      <w:r w:rsidRPr="00B30D81">
        <w:rPr>
          <w:rFonts w:ascii="Arial" w:hAnsi="Arial" w:cs="Arial"/>
          <w:i/>
          <w:iCs/>
          <w:lang w:eastAsia="pl-PL"/>
        </w:rPr>
        <w:t xml:space="preserve">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zgodnych z Prawem Telekomunikacyjnym;</w:t>
      </w:r>
    </w:p>
    <w:p w14:paraId="4D6E3F8D" w14:textId="7777777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uruchomienia dedykowanej dla Zamawiającego grupy korporacyjnej użytkowników sieci telefonii komórkowej z bezpłatnymi połączeniami krajowymi wewnątrz tej grupy; zakres i sposób świadczenia usługi został opisany w </w:t>
      </w:r>
      <w:r w:rsidRPr="00B30D81">
        <w:rPr>
          <w:rFonts w:ascii="Arial" w:hAnsi="Arial" w:cs="Arial"/>
          <w:iCs/>
          <w:lang w:eastAsia="pl-PL"/>
        </w:rPr>
        <w:t>Załącznikach nr 1, nr 2, nr 4 i nr 5 do Umowy;</w:t>
      </w:r>
    </w:p>
    <w:p w14:paraId="1988D2FA" w14:textId="47B9560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udostępnienia na czas trwania </w:t>
      </w:r>
      <w:r w:rsidR="00220073">
        <w:rPr>
          <w:rFonts w:ascii="Arial" w:hAnsi="Arial" w:cs="Arial"/>
          <w:lang w:eastAsia="pl-PL"/>
        </w:rPr>
        <w:t>U</w:t>
      </w:r>
      <w:r w:rsidRPr="00B30D81">
        <w:rPr>
          <w:rFonts w:ascii="Arial" w:hAnsi="Arial" w:cs="Arial"/>
          <w:lang w:eastAsia="pl-PL"/>
        </w:rPr>
        <w:t xml:space="preserve">mowy </w:t>
      </w:r>
      <w:r w:rsidR="00E2549F">
        <w:rPr>
          <w:rFonts w:ascii="Arial" w:hAnsi="Arial" w:cs="Arial"/>
          <w:lang w:eastAsia="pl-PL"/>
        </w:rPr>
        <w:t xml:space="preserve">trzech </w:t>
      </w:r>
      <w:r w:rsidRPr="00B30D81">
        <w:rPr>
          <w:rFonts w:ascii="Arial" w:hAnsi="Arial" w:cs="Arial"/>
          <w:lang w:eastAsia="pl-PL"/>
        </w:rPr>
        <w:t>sztuk bramek FCT wyposażonych w port analogowy służący do podłączenia bramek do centrali telefonicznej Zamawiającego.</w:t>
      </w:r>
    </w:p>
    <w:p w14:paraId="311270A0" w14:textId="4C11800E"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dostawy </w:t>
      </w:r>
      <w:r w:rsidR="006F4C05">
        <w:rPr>
          <w:rFonts w:ascii="Arial" w:hAnsi="Arial" w:cs="Arial"/>
          <w:lang w:eastAsia="pl-PL"/>
        </w:rPr>
        <w:t>10</w:t>
      </w:r>
      <w:r w:rsidRPr="00B30D81">
        <w:rPr>
          <w:rFonts w:ascii="Arial" w:hAnsi="Arial" w:cs="Arial"/>
          <w:lang w:eastAsia="pl-PL"/>
        </w:rPr>
        <w:t xml:space="preserve"> (</w:t>
      </w:r>
      <w:r w:rsidR="002E2A30">
        <w:rPr>
          <w:rFonts w:ascii="Arial" w:hAnsi="Arial" w:cs="Arial"/>
          <w:lang w:eastAsia="pl-PL"/>
        </w:rPr>
        <w:t>dziesięć</w:t>
      </w:r>
      <w:r w:rsidRPr="00B30D81">
        <w:rPr>
          <w:rFonts w:ascii="Arial" w:hAnsi="Arial" w:cs="Arial"/>
          <w:lang w:eastAsia="pl-PL"/>
        </w:rPr>
        <w:t xml:space="preserve">) sztuk telefonów komórkowych </w:t>
      </w:r>
      <w:r w:rsidR="00CB7CD1" w:rsidRPr="00B30D81">
        <w:rPr>
          <w:rFonts w:ascii="Arial" w:hAnsi="Arial" w:cs="Arial"/>
          <w:lang w:eastAsia="pl-PL"/>
        </w:rPr>
        <w:t>……………………….</w:t>
      </w:r>
      <w:r w:rsidRPr="00B30D81">
        <w:rPr>
          <w:rFonts w:ascii="Arial" w:hAnsi="Arial" w:cs="Arial"/>
          <w:lang w:eastAsia="pl-PL"/>
        </w:rPr>
        <w:t xml:space="preserve"> o parametrach technicznych określonych w </w:t>
      </w:r>
      <w:r w:rsidRPr="00B30D81">
        <w:rPr>
          <w:rFonts w:ascii="Arial" w:hAnsi="Arial" w:cs="Arial"/>
          <w:iCs/>
          <w:lang w:eastAsia="pl-PL"/>
        </w:rPr>
        <w:t xml:space="preserve">Załączniku nr 1 i </w:t>
      </w:r>
      <w:r w:rsidRPr="00B30D81">
        <w:rPr>
          <w:rFonts w:ascii="Arial" w:hAnsi="Arial" w:cs="Arial"/>
          <w:lang w:eastAsia="pl-PL"/>
        </w:rPr>
        <w:t>Załączniku nr 2 do Umowy, w terminie, o którym mowa w § 2 ust. 2 Umowy;</w:t>
      </w:r>
    </w:p>
    <w:p w14:paraId="2B777F9F" w14:textId="509C9EFC"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dostawy </w:t>
      </w:r>
      <w:r w:rsidR="006F4C05">
        <w:rPr>
          <w:rFonts w:ascii="Arial" w:hAnsi="Arial" w:cs="Arial"/>
          <w:lang w:eastAsia="pl-PL"/>
        </w:rPr>
        <w:t>150</w:t>
      </w:r>
      <w:r w:rsidRPr="00B30D81">
        <w:rPr>
          <w:rFonts w:ascii="Arial" w:hAnsi="Arial" w:cs="Arial"/>
          <w:lang w:eastAsia="pl-PL"/>
        </w:rPr>
        <w:t xml:space="preserve"> (</w:t>
      </w:r>
      <w:r w:rsidR="002E2A30">
        <w:rPr>
          <w:rFonts w:ascii="Arial" w:hAnsi="Arial" w:cs="Arial"/>
          <w:lang w:eastAsia="pl-PL"/>
        </w:rPr>
        <w:t>sto pięćdziesiąt</w:t>
      </w:r>
      <w:r w:rsidRPr="00B30D81">
        <w:rPr>
          <w:rFonts w:ascii="Arial" w:hAnsi="Arial" w:cs="Arial"/>
          <w:lang w:eastAsia="pl-PL"/>
        </w:rPr>
        <w:t xml:space="preserve">) sztuk telefonów komórkowych </w:t>
      </w:r>
      <w:r w:rsidR="00CB7CD1" w:rsidRPr="00B30D81">
        <w:rPr>
          <w:rFonts w:ascii="Arial" w:hAnsi="Arial" w:cs="Arial"/>
          <w:lang w:eastAsia="pl-PL"/>
        </w:rPr>
        <w:t>………………..</w:t>
      </w:r>
      <w:r w:rsidRPr="00B30D81">
        <w:rPr>
          <w:rFonts w:ascii="Arial" w:hAnsi="Arial" w:cs="Arial"/>
          <w:lang w:eastAsia="pl-PL"/>
        </w:rPr>
        <w:t xml:space="preserve"> o parametrach technicznych określonych w </w:t>
      </w:r>
      <w:r w:rsidRPr="00B30D81">
        <w:rPr>
          <w:rFonts w:ascii="Arial" w:hAnsi="Arial" w:cs="Arial"/>
          <w:iCs/>
          <w:lang w:eastAsia="pl-PL"/>
        </w:rPr>
        <w:t xml:space="preserve">Załączniku nr 1 i </w:t>
      </w:r>
      <w:r w:rsidRPr="00B30D81">
        <w:rPr>
          <w:rFonts w:ascii="Arial" w:hAnsi="Arial" w:cs="Arial"/>
          <w:lang w:eastAsia="pl-PL"/>
        </w:rPr>
        <w:t>Załączniku nr 2 do Umowy, w terminie, o którym mowa w § 2 ust. 2 Umowy;</w:t>
      </w:r>
    </w:p>
    <w:p w14:paraId="2267B3E8" w14:textId="04A7EF15"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dostawy </w:t>
      </w:r>
      <w:r w:rsidR="006F4C05">
        <w:rPr>
          <w:rFonts w:ascii="Arial" w:hAnsi="Arial" w:cs="Arial"/>
          <w:lang w:eastAsia="pl-PL"/>
        </w:rPr>
        <w:t>50</w:t>
      </w:r>
      <w:r w:rsidRPr="00B30D81">
        <w:rPr>
          <w:rFonts w:ascii="Arial" w:hAnsi="Arial" w:cs="Arial"/>
          <w:lang w:eastAsia="pl-PL"/>
        </w:rPr>
        <w:t xml:space="preserve"> (</w:t>
      </w:r>
      <w:r w:rsidR="002E2A30">
        <w:rPr>
          <w:rFonts w:ascii="Arial" w:hAnsi="Arial" w:cs="Arial"/>
          <w:lang w:eastAsia="pl-PL"/>
        </w:rPr>
        <w:t>pięćdziesiąt</w:t>
      </w:r>
      <w:r w:rsidR="00CB7CD1" w:rsidRPr="00B30D81">
        <w:rPr>
          <w:rFonts w:ascii="Arial" w:hAnsi="Arial" w:cs="Arial"/>
          <w:lang w:eastAsia="pl-PL"/>
        </w:rPr>
        <w:t>)</w:t>
      </w:r>
      <w:r w:rsidRPr="00B30D81">
        <w:rPr>
          <w:rFonts w:ascii="Arial" w:hAnsi="Arial" w:cs="Arial"/>
          <w:lang w:eastAsia="pl-PL"/>
        </w:rPr>
        <w:t xml:space="preserve"> sztuk modemów </w:t>
      </w:r>
      <w:r w:rsidR="00CB7CD1" w:rsidRPr="00B30D81">
        <w:rPr>
          <w:rFonts w:ascii="Arial" w:hAnsi="Arial" w:cs="Arial"/>
          <w:lang w:eastAsia="pl-PL"/>
        </w:rPr>
        <w:t>……………….</w:t>
      </w:r>
      <w:r w:rsidRPr="00B30D81">
        <w:rPr>
          <w:rFonts w:ascii="Arial" w:hAnsi="Arial" w:cs="Arial"/>
          <w:lang w:eastAsia="pl-PL"/>
        </w:rPr>
        <w:t xml:space="preserve"> o parametrach technicznych określonych w </w:t>
      </w:r>
      <w:r w:rsidRPr="00B30D81">
        <w:rPr>
          <w:rFonts w:ascii="Arial" w:hAnsi="Arial" w:cs="Arial"/>
          <w:iCs/>
          <w:lang w:eastAsia="pl-PL"/>
        </w:rPr>
        <w:t xml:space="preserve">Załączniku nr 1 i </w:t>
      </w:r>
      <w:r w:rsidRPr="00B30D81">
        <w:rPr>
          <w:rFonts w:ascii="Arial" w:hAnsi="Arial" w:cs="Arial"/>
          <w:lang w:eastAsia="pl-PL"/>
        </w:rPr>
        <w:t>Załączniku nr 2 do Umowy, w terminie, o którym mowa w § 2 ust. 2 Umowy;</w:t>
      </w:r>
    </w:p>
    <w:p w14:paraId="7F6D8725" w14:textId="4BBAD5B7" w:rsidR="00586A47" w:rsidRPr="00B30D81" w:rsidRDefault="00586A47" w:rsidP="00886471">
      <w:pPr>
        <w:widowControl w:val="0"/>
        <w:numPr>
          <w:ilvl w:val="0"/>
          <w:numId w:val="100"/>
        </w:numPr>
        <w:tabs>
          <w:tab w:val="left" w:pos="709"/>
        </w:tabs>
        <w:suppressAutoHyphens/>
        <w:autoSpaceDE w:val="0"/>
        <w:autoSpaceDN w:val="0"/>
        <w:adjustRightInd w:val="0"/>
        <w:ind w:left="709" w:hanging="425"/>
        <w:jc w:val="both"/>
        <w:rPr>
          <w:rFonts w:ascii="Arial" w:hAnsi="Arial" w:cs="Arial"/>
          <w:lang w:eastAsia="pl-PL"/>
        </w:rPr>
      </w:pPr>
      <w:r w:rsidRPr="00B30D81">
        <w:rPr>
          <w:rFonts w:ascii="Arial" w:hAnsi="Arial" w:cs="Arial"/>
          <w:lang w:eastAsia="pl-PL"/>
        </w:rPr>
        <w:t xml:space="preserve">świadczenia na rzecz Zamawiającego usług bezprzewodowej transmisji danych dla </w:t>
      </w:r>
      <w:r w:rsidR="005454F5">
        <w:rPr>
          <w:rFonts w:ascii="Arial" w:hAnsi="Arial" w:cs="Arial"/>
          <w:lang w:eastAsia="pl-PL"/>
        </w:rPr>
        <w:t>200</w:t>
      </w:r>
      <w:r w:rsidRPr="00B30D81">
        <w:rPr>
          <w:rFonts w:ascii="Arial" w:hAnsi="Arial" w:cs="Arial"/>
          <w:lang w:eastAsia="pl-PL"/>
        </w:rPr>
        <w:t xml:space="preserve"> (</w:t>
      </w:r>
      <w:r w:rsidR="005454F5">
        <w:rPr>
          <w:rFonts w:ascii="Arial" w:hAnsi="Arial" w:cs="Arial"/>
          <w:lang w:eastAsia="pl-PL"/>
        </w:rPr>
        <w:t>dwieście</w:t>
      </w:r>
      <w:r w:rsidRPr="00B30D81">
        <w:rPr>
          <w:rFonts w:ascii="Arial" w:hAnsi="Arial" w:cs="Arial"/>
          <w:lang w:eastAsia="pl-PL"/>
        </w:rPr>
        <w:t xml:space="preserve">) sztuk kart SIM, na warunkach określonych w </w:t>
      </w:r>
      <w:r w:rsidRPr="00B30D81">
        <w:rPr>
          <w:rFonts w:ascii="Arial" w:hAnsi="Arial" w:cs="Arial"/>
          <w:iCs/>
          <w:lang w:eastAsia="pl-PL"/>
        </w:rPr>
        <w:t>Załącznikach nr 1, nr 2, nr 4 i nr 5 do Umowy;</w:t>
      </w:r>
      <w:r w:rsidRPr="00B30D81">
        <w:rPr>
          <w:rFonts w:ascii="Arial" w:hAnsi="Arial" w:cs="Arial"/>
          <w:i/>
          <w:iCs/>
          <w:lang w:eastAsia="pl-PL"/>
        </w:rPr>
        <w:t xml:space="preserve"> </w:t>
      </w:r>
      <w:r w:rsidRPr="00B30D81">
        <w:rPr>
          <w:rFonts w:ascii="Arial" w:hAnsi="Arial" w:cs="Arial"/>
          <w:lang w:eastAsia="pl-PL"/>
        </w:rPr>
        <w:t xml:space="preserve">zakres i sposób świadczenia usług bezprzewodowej transmisji danych został opisany w </w:t>
      </w:r>
      <w:r w:rsidRPr="00B30D81">
        <w:rPr>
          <w:rFonts w:ascii="Arial" w:hAnsi="Arial" w:cs="Arial"/>
          <w:iCs/>
          <w:lang w:eastAsia="pl-PL"/>
        </w:rPr>
        <w:t xml:space="preserve">Załącznikach nr 1, nr 2, nr 4 i nr 5 do Umowy. </w:t>
      </w:r>
      <w:r w:rsidRPr="00B30D81">
        <w:rPr>
          <w:rFonts w:ascii="Arial" w:hAnsi="Arial" w:cs="Arial"/>
          <w:lang w:eastAsia="pl-PL"/>
        </w:rPr>
        <w:t xml:space="preserve">Zamawiający przewiduje możliwość zmiany liczby użytkowanych modemów, wynikającej z ruchów kadrowych u Zamawiającego; zmiany będą dokonywane na wniosek Zamawiającego, na zasadach określonych w </w:t>
      </w:r>
      <w:r w:rsidRPr="00B30D81">
        <w:rPr>
          <w:rFonts w:ascii="Arial" w:hAnsi="Arial" w:cs="Arial"/>
          <w:iCs/>
          <w:lang w:eastAsia="pl-PL"/>
        </w:rPr>
        <w:t>Załącznikach nr 1, nr 2, nr 4 i nr 5 do Umowy</w:t>
      </w:r>
      <w:r w:rsidRPr="00B30D81">
        <w:rPr>
          <w:rFonts w:ascii="Arial" w:hAnsi="Arial" w:cs="Arial"/>
          <w:lang w:eastAsia="pl-PL"/>
        </w:rPr>
        <w:t xml:space="preserve"> oraz zgodnych z Prawem Telekomunikacyjnym.</w:t>
      </w:r>
    </w:p>
    <w:p w14:paraId="27E69BAA" w14:textId="77777777"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hAnsi="Arial" w:cs="Arial"/>
          <w:lang w:eastAsia="pl-PL"/>
        </w:rPr>
        <w:t>Wykonawca oświadcza, że posiada uprawnienia do świadczenia usług telekomunikacyjnych objętych niniejszą Umową.</w:t>
      </w:r>
    </w:p>
    <w:p w14:paraId="54EEA119" w14:textId="77777777"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hAnsi="Arial" w:cs="Arial"/>
          <w:lang w:eastAsia="pl-PL"/>
        </w:rPr>
        <w:t xml:space="preserve">Wykonawca zapewnia, że posiada wszelkie niezbędne środki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narzędzia do wykonania przedmiotu Umowy, w sposób gwarantujący wykonanie Umowy z należytą starannością, właściwą dla tego typu usług.</w:t>
      </w:r>
    </w:p>
    <w:p w14:paraId="61A71BD7" w14:textId="77777777"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hAnsi="Arial" w:cs="Arial"/>
          <w:lang w:eastAsia="pl-PL"/>
        </w:rPr>
        <w:t>Wszelkie koszty związane z wykonaniem niniejszej Umowy obciążają w całości Wykonawcę.</w:t>
      </w:r>
    </w:p>
    <w:p w14:paraId="62E3E630" w14:textId="7E88F631"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hAnsi="Arial" w:cs="Arial"/>
          <w:lang w:eastAsia="pl-PL"/>
        </w:rPr>
        <w:t xml:space="preserve">W trakcie obowiązywania Umowy Zamawiający będzie zawierał z Wykonawcą indywidualne </w:t>
      </w:r>
      <w:r w:rsidR="00220073">
        <w:rPr>
          <w:rFonts w:ascii="Arial" w:hAnsi="Arial" w:cs="Arial"/>
          <w:lang w:eastAsia="pl-PL"/>
        </w:rPr>
        <w:t>U</w:t>
      </w:r>
      <w:r w:rsidRPr="00B30D81">
        <w:rPr>
          <w:rFonts w:ascii="Arial" w:hAnsi="Arial" w:cs="Arial"/>
          <w:lang w:eastAsia="pl-PL"/>
        </w:rPr>
        <w:t xml:space="preserve">mowy o świadczenie usług telekomunikacyjnych w sieci telekomunikacyjnej Wykonawcy, których warunki określa Regulamin świadczenia usług telekomunikacyjnych stanowiący Załącznik nr 4 do Umowy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w:t>
      </w:r>
      <w:r w:rsidRPr="00B30D81">
        <w:rPr>
          <w:rFonts w:ascii="Arial" w:hAnsi="Arial" w:cs="Arial"/>
          <w:iCs/>
          <w:lang w:eastAsia="pl-PL"/>
        </w:rPr>
        <w:t>Regulamin planu taryfowego będący Załącznikiem nr 5 do Umowy</w:t>
      </w:r>
      <w:r w:rsidRPr="00B30D81">
        <w:rPr>
          <w:rFonts w:ascii="Arial" w:hAnsi="Arial" w:cs="Arial"/>
          <w:lang w:eastAsia="pl-PL"/>
        </w:rPr>
        <w:t>, z zastrzeżeniem, że w razie rozbieżności pomiędzy postanowieniami Umowy a postanowieniami indywidualnych umów o świadczenie usług telekomunikacyjnych w sieci telekomunikacyjnej Wykonawcy, w tym Załączników nr 4 lub 5 do niniejszej Umowy, będących integralną częścią tych umów, rozstrzygające będą postanowienia niniejszej Umowy. Odnośnie terminu zakończenia obowiązywania ww. umów indywidualnych o świadczenie usług telekomunikacyjnych obowiązujący będzie termin określony w § 3 ust. 10 niniejszej Umowy.</w:t>
      </w:r>
    </w:p>
    <w:p w14:paraId="5C02AC88" w14:textId="77777777" w:rsidR="00586A47" w:rsidRPr="00B30D81" w:rsidRDefault="00586A47" w:rsidP="00886471">
      <w:pPr>
        <w:widowControl w:val="0"/>
        <w:numPr>
          <w:ilvl w:val="0"/>
          <w:numId w:val="89"/>
        </w:numPr>
        <w:tabs>
          <w:tab w:val="left" w:pos="418"/>
        </w:tabs>
        <w:autoSpaceDE w:val="0"/>
        <w:autoSpaceDN w:val="0"/>
        <w:adjustRightInd w:val="0"/>
        <w:jc w:val="both"/>
        <w:rPr>
          <w:rFonts w:ascii="Arial" w:hAnsi="Arial" w:cs="Arial"/>
          <w:lang w:eastAsia="pl-PL"/>
        </w:rPr>
      </w:pPr>
      <w:r w:rsidRPr="00B30D81">
        <w:rPr>
          <w:rFonts w:ascii="Arial" w:eastAsia="Arial Unicode MS" w:hAnsi="Arial" w:cs="Arial"/>
        </w:rPr>
        <w:t>Zamawiający nie dopuszcza możliwości powierzenia wykonania jakiejkolwiek części Przedmiotu Umowy podwykonawcom</w:t>
      </w:r>
      <w:r w:rsidRPr="00B30D81">
        <w:rPr>
          <w:rFonts w:ascii="Arial" w:hAnsi="Arial" w:cs="Arial"/>
          <w:lang w:eastAsia="pl-PL"/>
        </w:rPr>
        <w:t>.</w:t>
      </w:r>
    </w:p>
    <w:p w14:paraId="631290B3" w14:textId="77777777" w:rsidR="00EB1FA2" w:rsidRDefault="00EB1FA2" w:rsidP="00586A47">
      <w:pPr>
        <w:autoSpaceDE w:val="0"/>
        <w:autoSpaceDN w:val="0"/>
        <w:adjustRightInd w:val="0"/>
        <w:jc w:val="center"/>
        <w:rPr>
          <w:rFonts w:ascii="Arial" w:hAnsi="Arial" w:cs="Arial"/>
          <w:b/>
          <w:bCs/>
          <w:spacing w:val="50"/>
          <w:lang w:eastAsia="pl-PL"/>
        </w:rPr>
      </w:pPr>
    </w:p>
    <w:p w14:paraId="5A4616EF" w14:textId="77777777" w:rsidR="00EB1FA2" w:rsidRDefault="00EB1FA2" w:rsidP="00586A47">
      <w:pPr>
        <w:autoSpaceDE w:val="0"/>
        <w:autoSpaceDN w:val="0"/>
        <w:adjustRightInd w:val="0"/>
        <w:jc w:val="center"/>
        <w:rPr>
          <w:rFonts w:ascii="Arial" w:hAnsi="Arial" w:cs="Arial"/>
          <w:b/>
          <w:bCs/>
          <w:spacing w:val="50"/>
          <w:lang w:eastAsia="pl-PL"/>
        </w:rPr>
      </w:pPr>
    </w:p>
    <w:p w14:paraId="6DA1C93A" w14:textId="77777777" w:rsidR="00586A47" w:rsidRPr="00B30D81" w:rsidRDefault="00586A47" w:rsidP="00586A47">
      <w:pPr>
        <w:autoSpaceDE w:val="0"/>
        <w:autoSpaceDN w:val="0"/>
        <w:adjustRightInd w:val="0"/>
        <w:jc w:val="center"/>
        <w:rPr>
          <w:rFonts w:ascii="Arial" w:hAnsi="Arial" w:cs="Arial"/>
          <w:b/>
          <w:bCs/>
          <w:spacing w:val="50"/>
          <w:lang w:eastAsia="pl-PL"/>
        </w:rPr>
      </w:pPr>
      <w:r w:rsidRPr="00B30D81">
        <w:rPr>
          <w:rFonts w:ascii="Arial" w:hAnsi="Arial" w:cs="Arial"/>
          <w:b/>
          <w:bCs/>
          <w:spacing w:val="50"/>
          <w:lang w:eastAsia="pl-PL"/>
        </w:rPr>
        <w:lastRenderedPageBreak/>
        <w:t>§2</w:t>
      </w:r>
    </w:p>
    <w:p w14:paraId="72B19E85" w14:textId="77777777" w:rsidR="00586A47" w:rsidRPr="00B30D81" w:rsidRDefault="00586A47" w:rsidP="00586A47">
      <w:pPr>
        <w:autoSpaceDE w:val="0"/>
        <w:autoSpaceDN w:val="0"/>
        <w:adjustRightInd w:val="0"/>
        <w:jc w:val="center"/>
        <w:rPr>
          <w:rFonts w:ascii="Arial" w:hAnsi="Arial" w:cs="Arial"/>
          <w:b/>
          <w:bCs/>
          <w:lang w:eastAsia="pl-PL"/>
        </w:rPr>
      </w:pPr>
      <w:r w:rsidRPr="00B30D81">
        <w:rPr>
          <w:rFonts w:ascii="Arial" w:hAnsi="Arial" w:cs="Arial"/>
          <w:b/>
          <w:bCs/>
          <w:lang w:eastAsia="pl-PL"/>
        </w:rPr>
        <w:t>Miejsce i terminy realizacji Umowy</w:t>
      </w:r>
    </w:p>
    <w:p w14:paraId="231B3640" w14:textId="77777777" w:rsidR="00586A47" w:rsidRPr="00B30D81" w:rsidRDefault="00586A47" w:rsidP="00886471">
      <w:pPr>
        <w:widowControl w:val="0"/>
        <w:numPr>
          <w:ilvl w:val="0"/>
          <w:numId w:val="90"/>
        </w:numPr>
        <w:tabs>
          <w:tab w:val="left" w:pos="284"/>
        </w:tabs>
        <w:autoSpaceDE w:val="0"/>
        <w:autoSpaceDN w:val="0"/>
        <w:adjustRightInd w:val="0"/>
        <w:jc w:val="both"/>
        <w:rPr>
          <w:rFonts w:ascii="Arial" w:hAnsi="Arial" w:cs="Arial"/>
          <w:lang w:eastAsia="pl-PL"/>
        </w:rPr>
      </w:pPr>
      <w:r w:rsidRPr="00B30D81">
        <w:rPr>
          <w:rFonts w:ascii="Arial" w:hAnsi="Arial" w:cs="Arial"/>
          <w:lang w:eastAsia="pl-PL"/>
        </w:rPr>
        <w:t>Miejscem realizacji dostaw, o których mowa w § 1 Umowy, jest siedziba Zamawiającego w Warszawie przy ul. Brackiej 6/8</w:t>
      </w:r>
      <w:r w:rsidRPr="00B30D81">
        <w:rPr>
          <w:rFonts w:ascii="Arial" w:hAnsi="Arial" w:cs="Arial"/>
          <w:i/>
          <w:iCs/>
          <w:lang w:eastAsia="pl-PL"/>
        </w:rPr>
        <w:t>.</w:t>
      </w:r>
    </w:p>
    <w:p w14:paraId="65FCF84F" w14:textId="77777777" w:rsidR="00586A47" w:rsidRPr="00B30D81" w:rsidRDefault="00586A47" w:rsidP="00886471">
      <w:pPr>
        <w:widowControl w:val="0"/>
        <w:numPr>
          <w:ilvl w:val="0"/>
          <w:numId w:val="91"/>
        </w:numPr>
        <w:tabs>
          <w:tab w:val="left" w:pos="284"/>
        </w:tabs>
        <w:autoSpaceDE w:val="0"/>
        <w:autoSpaceDN w:val="0"/>
        <w:adjustRightInd w:val="0"/>
        <w:jc w:val="both"/>
        <w:rPr>
          <w:rFonts w:ascii="Arial" w:hAnsi="Arial" w:cs="Arial"/>
          <w:lang w:eastAsia="pl-PL"/>
        </w:rPr>
      </w:pPr>
      <w:r w:rsidRPr="00B30D81">
        <w:rPr>
          <w:rFonts w:ascii="Arial" w:hAnsi="Arial" w:cs="Arial"/>
          <w:lang w:eastAsia="pl-PL"/>
        </w:rPr>
        <w:t>Dostawa:</w:t>
      </w:r>
    </w:p>
    <w:p w14:paraId="34CEDE58" w14:textId="306A8F4D" w:rsidR="00586A47" w:rsidRPr="00B30D81" w:rsidRDefault="006F4C05" w:rsidP="002E2A30">
      <w:pPr>
        <w:widowControl w:val="0"/>
        <w:numPr>
          <w:ilvl w:val="0"/>
          <w:numId w:val="92"/>
        </w:numPr>
        <w:autoSpaceDE w:val="0"/>
        <w:autoSpaceDN w:val="0"/>
        <w:adjustRightInd w:val="0"/>
        <w:ind w:left="709"/>
        <w:jc w:val="both"/>
        <w:rPr>
          <w:rFonts w:ascii="Arial" w:hAnsi="Arial" w:cs="Arial"/>
          <w:lang w:eastAsia="pl-PL"/>
        </w:rPr>
      </w:pPr>
      <w:r>
        <w:rPr>
          <w:rFonts w:ascii="Arial" w:hAnsi="Arial" w:cs="Arial"/>
          <w:lang w:eastAsia="pl-PL"/>
        </w:rPr>
        <w:t>10</w:t>
      </w:r>
      <w:r w:rsidR="00586A47" w:rsidRPr="00B30D81">
        <w:rPr>
          <w:rFonts w:ascii="Arial" w:hAnsi="Arial" w:cs="Arial"/>
          <w:lang w:eastAsia="pl-PL"/>
        </w:rPr>
        <w:t xml:space="preserve"> (</w:t>
      </w:r>
      <w:r w:rsidR="002E2A30">
        <w:rPr>
          <w:rFonts w:ascii="Arial" w:hAnsi="Arial" w:cs="Arial"/>
          <w:lang w:eastAsia="pl-PL"/>
        </w:rPr>
        <w:t>dziesięć</w:t>
      </w:r>
      <w:r w:rsidR="00586A47" w:rsidRPr="00B30D81">
        <w:rPr>
          <w:rFonts w:ascii="Arial" w:hAnsi="Arial" w:cs="Arial"/>
          <w:lang w:eastAsia="pl-PL"/>
        </w:rPr>
        <w:t xml:space="preserve">) sztuk telefonów komórkowych ……….. oraz </w:t>
      </w:r>
      <w:r>
        <w:rPr>
          <w:rFonts w:ascii="Arial" w:hAnsi="Arial" w:cs="Arial"/>
          <w:lang w:eastAsia="pl-PL"/>
        </w:rPr>
        <w:t>150</w:t>
      </w:r>
      <w:r w:rsidR="00586A47" w:rsidRPr="00B30D81">
        <w:rPr>
          <w:rFonts w:ascii="Arial" w:hAnsi="Arial" w:cs="Arial"/>
          <w:lang w:eastAsia="pl-PL"/>
        </w:rPr>
        <w:t xml:space="preserve"> (</w:t>
      </w:r>
      <w:r w:rsidR="002E2A30">
        <w:rPr>
          <w:rFonts w:ascii="Arial" w:hAnsi="Arial" w:cs="Arial"/>
          <w:lang w:eastAsia="pl-PL"/>
        </w:rPr>
        <w:t>sto pięćdziesiąt</w:t>
      </w:r>
      <w:r w:rsidR="00586A47" w:rsidRPr="00B30D81">
        <w:rPr>
          <w:rFonts w:ascii="Arial" w:hAnsi="Arial" w:cs="Arial"/>
          <w:lang w:eastAsia="pl-PL"/>
        </w:rPr>
        <w:t>) sztuk telefonów komórkowych ………………………będzie dostarczanych sukcesywnie na zamówienie Zamawiającego w transzach po nie więcej niż 20 sztuk,</w:t>
      </w:r>
    </w:p>
    <w:p w14:paraId="7F34A22B" w14:textId="42793FC3" w:rsidR="00586A47" w:rsidRPr="00B30D81" w:rsidRDefault="006F4C05" w:rsidP="002E2A30">
      <w:pPr>
        <w:widowControl w:val="0"/>
        <w:numPr>
          <w:ilvl w:val="0"/>
          <w:numId w:val="92"/>
        </w:numPr>
        <w:autoSpaceDE w:val="0"/>
        <w:autoSpaceDN w:val="0"/>
        <w:adjustRightInd w:val="0"/>
        <w:ind w:left="709"/>
        <w:jc w:val="both"/>
        <w:rPr>
          <w:rFonts w:ascii="Arial" w:hAnsi="Arial" w:cs="Arial"/>
          <w:lang w:eastAsia="pl-PL"/>
        </w:rPr>
      </w:pPr>
      <w:r>
        <w:rPr>
          <w:rFonts w:ascii="Arial" w:hAnsi="Arial" w:cs="Arial"/>
          <w:lang w:eastAsia="pl-PL"/>
        </w:rPr>
        <w:t>50</w:t>
      </w:r>
      <w:r w:rsidR="00586A47" w:rsidRPr="00B30D81">
        <w:rPr>
          <w:rFonts w:ascii="Arial" w:hAnsi="Arial" w:cs="Arial"/>
          <w:lang w:eastAsia="pl-PL"/>
        </w:rPr>
        <w:t xml:space="preserve"> (</w:t>
      </w:r>
      <w:r w:rsidR="002E2A30">
        <w:rPr>
          <w:rFonts w:ascii="Arial" w:hAnsi="Arial" w:cs="Arial"/>
          <w:lang w:eastAsia="pl-PL"/>
        </w:rPr>
        <w:t>pięćdziesiąt</w:t>
      </w:r>
      <w:r w:rsidR="00586A47" w:rsidRPr="00B30D81">
        <w:rPr>
          <w:rFonts w:ascii="Arial" w:hAnsi="Arial" w:cs="Arial"/>
          <w:lang w:eastAsia="pl-PL"/>
        </w:rPr>
        <w:t xml:space="preserve">) sztuk modemów ……………….. </w:t>
      </w:r>
      <w:r w:rsidR="00586A47" w:rsidRPr="00B30D81">
        <w:rPr>
          <w:rFonts w:ascii="Arial" w:hAnsi="Arial" w:cs="Arial"/>
          <w:bCs/>
          <w:lang w:eastAsia="pl-PL"/>
        </w:rPr>
        <w:t xml:space="preserve">musi zostać zakończona </w:t>
      </w:r>
      <w:r w:rsidR="00586A47" w:rsidRPr="00B30D81">
        <w:rPr>
          <w:rFonts w:ascii="Arial" w:hAnsi="Arial" w:cs="Arial"/>
        </w:rPr>
        <w:t>najpóźniej na 7 dni kalendarzowych przed uruchomieniem usług</w:t>
      </w:r>
      <w:r w:rsidR="00586A47" w:rsidRPr="00B30D81">
        <w:rPr>
          <w:rFonts w:ascii="Arial" w:hAnsi="Arial" w:cs="Arial"/>
          <w:bCs/>
          <w:lang w:eastAsia="pl-PL"/>
        </w:rPr>
        <w:t>,</w:t>
      </w:r>
      <w:r w:rsidR="00586A47" w:rsidRPr="00B30D81">
        <w:rPr>
          <w:rFonts w:ascii="Arial" w:hAnsi="Arial" w:cs="Arial"/>
          <w:lang w:eastAsia="pl-PL"/>
        </w:rPr>
        <w:t xml:space="preserve"> o których mowa w § 1 Umowy,</w:t>
      </w:r>
    </w:p>
    <w:p w14:paraId="50D00B66" w14:textId="77777777" w:rsidR="002E2A30" w:rsidRPr="002E2A30" w:rsidRDefault="005454F5" w:rsidP="002E2A30">
      <w:pPr>
        <w:pStyle w:val="Akapitzlist"/>
        <w:widowControl w:val="0"/>
        <w:numPr>
          <w:ilvl w:val="0"/>
          <w:numId w:val="92"/>
        </w:numPr>
        <w:tabs>
          <w:tab w:val="left" w:pos="395"/>
        </w:tabs>
        <w:autoSpaceDE w:val="0"/>
        <w:autoSpaceDN w:val="0"/>
        <w:adjustRightInd w:val="0"/>
        <w:ind w:right="41"/>
        <w:jc w:val="both"/>
        <w:rPr>
          <w:rFonts w:ascii="Arial" w:hAnsi="Arial" w:cs="Arial"/>
          <w:lang w:eastAsia="pl-PL"/>
        </w:rPr>
      </w:pPr>
      <w:r w:rsidRPr="002E2A30">
        <w:rPr>
          <w:rFonts w:ascii="Arial" w:hAnsi="Arial" w:cs="Arial"/>
          <w:lang w:eastAsia="pl-PL"/>
        </w:rPr>
        <w:t>3</w:t>
      </w:r>
      <w:r w:rsidR="00586A47" w:rsidRPr="002E2A30">
        <w:rPr>
          <w:rFonts w:ascii="Arial" w:hAnsi="Arial" w:cs="Arial"/>
          <w:lang w:eastAsia="pl-PL"/>
        </w:rPr>
        <w:t xml:space="preserve"> (</w:t>
      </w:r>
      <w:r w:rsidRPr="002E2A30">
        <w:rPr>
          <w:rFonts w:ascii="Arial" w:hAnsi="Arial" w:cs="Arial"/>
          <w:lang w:eastAsia="pl-PL"/>
        </w:rPr>
        <w:t>trzy</w:t>
      </w:r>
      <w:r w:rsidR="00586A47" w:rsidRPr="002E2A30">
        <w:rPr>
          <w:rFonts w:ascii="Arial" w:hAnsi="Arial" w:cs="Arial"/>
          <w:lang w:eastAsia="pl-PL"/>
        </w:rPr>
        <w:t xml:space="preserve">) sztuk bramek FCT </w:t>
      </w:r>
      <w:r w:rsidR="00586A47" w:rsidRPr="002E2A30">
        <w:rPr>
          <w:rFonts w:ascii="Arial" w:hAnsi="Arial" w:cs="Arial"/>
          <w:bCs/>
          <w:lang w:eastAsia="pl-PL"/>
        </w:rPr>
        <w:t xml:space="preserve">musi zostać zakończona </w:t>
      </w:r>
      <w:r w:rsidR="006F4C05" w:rsidRPr="002E2A30">
        <w:rPr>
          <w:rFonts w:ascii="Arial" w:hAnsi="Arial" w:cs="Arial"/>
        </w:rPr>
        <w:t>najpóźniej na 7 dni kalendarzowych przed uruchomieniem usług</w:t>
      </w:r>
      <w:r w:rsidR="006F4C05" w:rsidRPr="002E2A30">
        <w:rPr>
          <w:rFonts w:ascii="Arial" w:hAnsi="Arial" w:cs="Arial"/>
          <w:bCs/>
          <w:lang w:eastAsia="pl-PL"/>
        </w:rPr>
        <w:t>,</w:t>
      </w:r>
      <w:r w:rsidR="006F4C05" w:rsidRPr="002E2A30">
        <w:rPr>
          <w:rFonts w:ascii="Arial" w:hAnsi="Arial" w:cs="Arial"/>
          <w:lang w:eastAsia="pl-PL"/>
        </w:rPr>
        <w:t xml:space="preserve"> o których mowa w § 1 Umowy</w:t>
      </w:r>
      <w:r w:rsidR="002E2A30" w:rsidRPr="002E2A30">
        <w:rPr>
          <w:rFonts w:ascii="Arial" w:hAnsi="Arial" w:cs="Arial"/>
          <w:lang w:eastAsia="pl-PL"/>
        </w:rPr>
        <w:t xml:space="preserve">. </w:t>
      </w:r>
    </w:p>
    <w:p w14:paraId="6C60214C" w14:textId="69E174CA" w:rsidR="00586A47" w:rsidRPr="009648A5" w:rsidRDefault="00586A47" w:rsidP="006F4C05">
      <w:pPr>
        <w:widowControl w:val="0"/>
        <w:numPr>
          <w:ilvl w:val="0"/>
          <w:numId w:val="91"/>
        </w:numPr>
        <w:tabs>
          <w:tab w:val="left" w:pos="395"/>
        </w:tabs>
        <w:autoSpaceDE w:val="0"/>
        <w:autoSpaceDN w:val="0"/>
        <w:adjustRightInd w:val="0"/>
        <w:ind w:right="41"/>
        <w:jc w:val="both"/>
        <w:rPr>
          <w:rFonts w:ascii="Arial" w:hAnsi="Arial" w:cs="Arial"/>
          <w:lang w:eastAsia="pl-PL"/>
        </w:rPr>
      </w:pPr>
      <w:r w:rsidRPr="006F4C05">
        <w:rPr>
          <w:rFonts w:ascii="Arial" w:hAnsi="Arial" w:cs="Arial"/>
          <w:lang w:eastAsia="pl-PL"/>
        </w:rPr>
        <w:t>Zakończenie dostawy tel</w:t>
      </w:r>
      <w:r w:rsidRPr="009648A5">
        <w:rPr>
          <w:rFonts w:ascii="Arial" w:hAnsi="Arial" w:cs="Arial"/>
          <w:lang w:eastAsia="pl-PL"/>
        </w:rPr>
        <w:t xml:space="preserve">efonów komórkowych </w:t>
      </w:r>
      <w:r w:rsidR="00B260DB">
        <w:rPr>
          <w:rFonts w:ascii="Arial" w:hAnsi="Arial" w:cs="Arial"/>
          <w:lang w:eastAsia="pl-PL"/>
        </w:rPr>
        <w:t xml:space="preserve">………., </w:t>
      </w:r>
      <w:r w:rsidRPr="009648A5">
        <w:rPr>
          <w:rFonts w:ascii="Arial" w:hAnsi="Arial" w:cs="Arial"/>
          <w:lang w:eastAsia="pl-PL"/>
        </w:rPr>
        <w:t xml:space="preserve">modemów </w:t>
      </w:r>
      <w:r w:rsidR="00CB7CD1" w:rsidRPr="009648A5">
        <w:rPr>
          <w:rFonts w:ascii="Arial" w:hAnsi="Arial" w:cs="Arial"/>
          <w:lang w:eastAsia="pl-PL"/>
        </w:rPr>
        <w:t>……………….</w:t>
      </w:r>
      <w:r w:rsidRPr="009648A5">
        <w:rPr>
          <w:rFonts w:ascii="Arial" w:hAnsi="Arial" w:cs="Arial"/>
          <w:lang w:eastAsia="pl-PL"/>
        </w:rPr>
        <w:t xml:space="preserve"> </w:t>
      </w:r>
      <w:r w:rsidR="00074E17">
        <w:rPr>
          <w:rFonts w:ascii="Arial" w:hAnsi="Arial" w:cs="Arial"/>
          <w:lang w:eastAsia="pl-PL"/>
        </w:rPr>
        <w:t>o</w:t>
      </w:r>
      <w:r w:rsidR="00B260DB">
        <w:rPr>
          <w:rFonts w:ascii="Arial" w:hAnsi="Arial" w:cs="Arial"/>
          <w:lang w:eastAsia="pl-PL"/>
        </w:rPr>
        <w:t xml:space="preserve">raz bramek FCT </w:t>
      </w:r>
      <w:r w:rsidRPr="009648A5">
        <w:rPr>
          <w:rFonts w:ascii="Arial" w:hAnsi="Arial" w:cs="Arial"/>
          <w:lang w:eastAsia="pl-PL"/>
        </w:rPr>
        <w:t>zostanie potwierdzone obustronnie podpisanym protokołem odbioru. Protokół odbioru będzie zawierać oprócz nazwy i modelu przedmiotu dostawy, co najmniej następujące informacje: nr IMEI urządzenia.</w:t>
      </w:r>
    </w:p>
    <w:p w14:paraId="3EEA5DBD" w14:textId="709179D9" w:rsidR="00586A47" w:rsidRPr="00B30D81" w:rsidRDefault="00586A47" w:rsidP="00886471">
      <w:pPr>
        <w:widowControl w:val="0"/>
        <w:numPr>
          <w:ilvl w:val="0"/>
          <w:numId w:val="91"/>
        </w:numPr>
        <w:tabs>
          <w:tab w:val="left" w:pos="395"/>
        </w:tabs>
        <w:autoSpaceDE w:val="0"/>
        <w:autoSpaceDN w:val="0"/>
        <w:adjustRightInd w:val="0"/>
        <w:ind w:right="41"/>
        <w:jc w:val="both"/>
        <w:rPr>
          <w:rFonts w:ascii="Arial" w:hAnsi="Arial" w:cs="Arial"/>
          <w:lang w:eastAsia="pl-PL"/>
        </w:rPr>
      </w:pPr>
      <w:r w:rsidRPr="00B30D81">
        <w:rPr>
          <w:rFonts w:ascii="Arial" w:hAnsi="Arial" w:cs="Arial"/>
          <w:lang w:eastAsia="pl-PL"/>
        </w:rPr>
        <w:t xml:space="preserve">Usługi telekomunikacyjne wymienione w § 1 Umowy muszą zostać uruchomione nie później niż w terminie do </w:t>
      </w:r>
      <w:r w:rsidR="0080012C">
        <w:rPr>
          <w:rFonts w:ascii="Arial" w:hAnsi="Arial" w:cs="Arial"/>
          <w:lang w:eastAsia="pl-PL"/>
        </w:rPr>
        <w:t>21</w:t>
      </w:r>
      <w:r w:rsidR="005454F5">
        <w:rPr>
          <w:rFonts w:ascii="Arial" w:hAnsi="Arial" w:cs="Arial"/>
          <w:lang w:eastAsia="pl-PL"/>
        </w:rPr>
        <w:t xml:space="preserve"> </w:t>
      </w:r>
      <w:r w:rsidR="0080012C">
        <w:rPr>
          <w:rFonts w:ascii="Arial" w:hAnsi="Arial" w:cs="Arial"/>
          <w:lang w:eastAsia="pl-PL"/>
        </w:rPr>
        <w:t>czerwca</w:t>
      </w:r>
      <w:r w:rsidR="002E2A30">
        <w:rPr>
          <w:rFonts w:ascii="Arial" w:hAnsi="Arial" w:cs="Arial"/>
          <w:lang w:eastAsia="pl-PL"/>
        </w:rPr>
        <w:t xml:space="preserve"> </w:t>
      </w:r>
      <w:r w:rsidRPr="00B30D81">
        <w:rPr>
          <w:rFonts w:ascii="Arial" w:hAnsi="Arial" w:cs="Arial"/>
          <w:lang w:eastAsia="pl-PL"/>
        </w:rPr>
        <w:t>202</w:t>
      </w:r>
      <w:r w:rsidR="00CB7CD1" w:rsidRPr="00B30D81">
        <w:rPr>
          <w:rFonts w:ascii="Arial" w:hAnsi="Arial" w:cs="Arial"/>
          <w:lang w:eastAsia="pl-PL"/>
        </w:rPr>
        <w:t>2</w:t>
      </w:r>
      <w:r w:rsidRPr="00B30D81">
        <w:rPr>
          <w:rFonts w:ascii="Arial" w:hAnsi="Arial" w:cs="Arial"/>
          <w:lang w:eastAsia="pl-PL"/>
        </w:rPr>
        <w:t xml:space="preserve"> r.</w:t>
      </w:r>
      <w:r w:rsidR="005454F5">
        <w:rPr>
          <w:rFonts w:ascii="Arial" w:hAnsi="Arial" w:cs="Arial"/>
          <w:lang w:eastAsia="pl-PL"/>
        </w:rPr>
        <w:t xml:space="preserve"> </w:t>
      </w:r>
      <w:r w:rsidR="002E2A30">
        <w:rPr>
          <w:rFonts w:ascii="Arial" w:hAnsi="Arial" w:cs="Arial"/>
          <w:lang w:eastAsia="pl-PL"/>
        </w:rPr>
        <w:t xml:space="preserve">do </w:t>
      </w:r>
      <w:r w:rsidR="005454F5">
        <w:rPr>
          <w:rFonts w:ascii="Arial" w:hAnsi="Arial" w:cs="Arial"/>
          <w:lang w:eastAsia="pl-PL"/>
        </w:rPr>
        <w:t xml:space="preserve">godz. </w:t>
      </w:r>
      <w:r w:rsidR="0080012C">
        <w:rPr>
          <w:rFonts w:ascii="Arial" w:hAnsi="Arial" w:cs="Arial"/>
          <w:lang w:eastAsia="pl-PL"/>
        </w:rPr>
        <w:t>6</w:t>
      </w:r>
      <w:r w:rsidR="005454F5">
        <w:rPr>
          <w:rFonts w:ascii="Arial" w:hAnsi="Arial" w:cs="Arial"/>
          <w:lang w:eastAsia="pl-PL"/>
        </w:rPr>
        <w:t>.00</w:t>
      </w:r>
      <w:r w:rsidRPr="00B30D81">
        <w:rPr>
          <w:rFonts w:ascii="Arial" w:hAnsi="Arial" w:cs="Arial"/>
          <w:lang w:eastAsia="pl-PL"/>
        </w:rPr>
        <w:t>, i świadczone będą przez kolejne 24 (dwadzieścia cztery) okresy rozliczeniowe (za okres rozliczeniowy przyjmuje się miesiąc kalendarzowy).</w:t>
      </w:r>
    </w:p>
    <w:p w14:paraId="401B02B0" w14:textId="77777777" w:rsidR="00586A47" w:rsidRPr="00B30D81" w:rsidRDefault="00586A47" w:rsidP="00586A47">
      <w:pPr>
        <w:autoSpaceDE w:val="0"/>
        <w:autoSpaceDN w:val="0"/>
        <w:adjustRightInd w:val="0"/>
        <w:ind w:right="34"/>
        <w:jc w:val="center"/>
        <w:rPr>
          <w:rFonts w:ascii="Arial" w:hAnsi="Arial" w:cs="Arial"/>
          <w:b/>
          <w:bCs/>
          <w:spacing w:val="50"/>
          <w:lang w:eastAsia="pl-PL"/>
        </w:rPr>
      </w:pPr>
      <w:r w:rsidRPr="00B30D81">
        <w:rPr>
          <w:rFonts w:ascii="Arial" w:hAnsi="Arial" w:cs="Arial"/>
          <w:b/>
          <w:bCs/>
          <w:spacing w:val="50"/>
          <w:lang w:eastAsia="pl-PL"/>
        </w:rPr>
        <w:t>§3</w:t>
      </w:r>
    </w:p>
    <w:p w14:paraId="6742EA69" w14:textId="77777777" w:rsidR="00586A47" w:rsidRPr="00B30D81" w:rsidRDefault="00586A47" w:rsidP="00586A47">
      <w:pPr>
        <w:autoSpaceDE w:val="0"/>
        <w:autoSpaceDN w:val="0"/>
        <w:adjustRightInd w:val="0"/>
        <w:ind w:right="41"/>
        <w:jc w:val="center"/>
        <w:rPr>
          <w:rFonts w:ascii="Arial" w:hAnsi="Arial" w:cs="Arial"/>
          <w:b/>
          <w:bCs/>
          <w:lang w:eastAsia="pl-PL"/>
        </w:rPr>
      </w:pPr>
      <w:r w:rsidRPr="00B30D81">
        <w:rPr>
          <w:rFonts w:ascii="Arial" w:hAnsi="Arial" w:cs="Arial"/>
          <w:b/>
          <w:bCs/>
          <w:lang w:eastAsia="pl-PL"/>
        </w:rPr>
        <w:t>Zobowiązania Wykonawcy</w:t>
      </w:r>
    </w:p>
    <w:p w14:paraId="0D279B22" w14:textId="77777777" w:rsidR="00586A47" w:rsidRPr="00B30D81" w:rsidRDefault="00586A47" w:rsidP="00886471">
      <w:pPr>
        <w:widowControl w:val="0"/>
        <w:numPr>
          <w:ilvl w:val="0"/>
          <w:numId w:val="93"/>
        </w:numPr>
        <w:suppressAutoHyphens/>
        <w:autoSpaceDE w:val="0"/>
        <w:autoSpaceDN w:val="0"/>
        <w:adjustRightInd w:val="0"/>
        <w:ind w:left="22" w:right="30" w:hanging="22"/>
        <w:jc w:val="both"/>
        <w:rPr>
          <w:rFonts w:ascii="Arial" w:hAnsi="Arial" w:cs="Arial"/>
          <w:lang w:eastAsia="pl-PL"/>
        </w:rPr>
      </w:pPr>
      <w:r w:rsidRPr="00B30D81">
        <w:rPr>
          <w:rFonts w:ascii="Arial" w:hAnsi="Arial" w:cs="Arial"/>
          <w:lang w:eastAsia="pl-PL"/>
        </w:rPr>
        <w:t xml:space="preserve">Wykonawca gwarantuje, iż dostarczane telefony komórkowe oraz modemy GSM LTE będą nowe i nieużywane, wolne od wad fizycznych i prawnych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że posiadają niezbędne, wymagane prawem homologacje i atesty do ich bezpiecznego użytkowania.</w:t>
      </w:r>
    </w:p>
    <w:p w14:paraId="43772ACA" w14:textId="77777777" w:rsidR="00586A47" w:rsidRPr="00B30D81" w:rsidRDefault="00586A47" w:rsidP="00886471">
      <w:pPr>
        <w:widowControl w:val="0"/>
        <w:numPr>
          <w:ilvl w:val="0"/>
          <w:numId w:val="93"/>
        </w:numPr>
        <w:suppressAutoHyphens/>
        <w:autoSpaceDE w:val="0"/>
        <w:autoSpaceDN w:val="0"/>
        <w:adjustRightInd w:val="0"/>
        <w:ind w:left="22" w:right="30" w:hanging="22"/>
        <w:jc w:val="both"/>
        <w:rPr>
          <w:rFonts w:ascii="Arial" w:hAnsi="Arial" w:cs="Arial"/>
          <w:lang w:eastAsia="pl-PL"/>
        </w:rPr>
      </w:pPr>
      <w:r w:rsidRPr="00B30D81">
        <w:rPr>
          <w:rFonts w:ascii="Arial" w:hAnsi="Arial" w:cs="Arial"/>
          <w:lang w:eastAsia="pl-PL"/>
        </w:rPr>
        <w:t>Sprzęt, o którym mowa w ust. 1, zostanie dostarczony Zamawiającemu w opakowaniach zabezpieczającym przed uszkodzeniem w czasie transportu. Wszystkie koszty dostawy (w tym koszty opakowania, ubezpieczenia, transportu) ponosi Wykonawca.</w:t>
      </w:r>
    </w:p>
    <w:p w14:paraId="4DB14D24" w14:textId="77777777" w:rsidR="00586A47" w:rsidRPr="00B30D81" w:rsidRDefault="00586A47" w:rsidP="00886471">
      <w:pPr>
        <w:widowControl w:val="0"/>
        <w:numPr>
          <w:ilvl w:val="0"/>
          <w:numId w:val="93"/>
        </w:numPr>
        <w:tabs>
          <w:tab w:val="left" w:pos="0"/>
        </w:tabs>
        <w:autoSpaceDE w:val="0"/>
        <w:autoSpaceDN w:val="0"/>
        <w:adjustRightInd w:val="0"/>
        <w:ind w:right="30"/>
        <w:jc w:val="both"/>
        <w:rPr>
          <w:rFonts w:ascii="Arial" w:hAnsi="Arial" w:cs="Arial"/>
          <w:lang w:eastAsia="pl-PL"/>
        </w:rPr>
      </w:pPr>
      <w:r w:rsidRPr="00B30D81">
        <w:rPr>
          <w:rFonts w:ascii="Arial" w:hAnsi="Arial" w:cs="Arial"/>
          <w:lang w:eastAsia="pl-PL"/>
        </w:rPr>
        <w:t xml:space="preserve">Wykonawca gwarantuje pełną dostępność usług objętych niniejszą Umową (bez względu na porę dnia) użytkownikom Zamawiającego wykonującym zadania na terenie kraju </w:t>
      </w:r>
      <w:smartTag w:uri="urn:schemas-microsoft-com:office:smarttags" w:element="PersonName">
        <w:r w:rsidRPr="00B30D81">
          <w:rPr>
            <w:rFonts w:ascii="Arial" w:hAnsi="Arial" w:cs="Arial"/>
            <w:lang w:eastAsia="pl-PL"/>
          </w:rPr>
          <w:t>oraz</w:t>
        </w:r>
      </w:smartTag>
      <w:r w:rsidRPr="00B30D81">
        <w:rPr>
          <w:rFonts w:ascii="Arial" w:hAnsi="Arial" w:cs="Arial"/>
        </w:rPr>
        <w:t xml:space="preserve"> zapewnia dostęp do sieci GSM na obszarze minimum 95% (dziewięćdziesiąt pięć procent) terenu Polski, na poziomie umożliwiającym realizację transmisji głosu i danych.</w:t>
      </w:r>
    </w:p>
    <w:p w14:paraId="7FB11CED" w14:textId="77777777" w:rsidR="00586A47" w:rsidRPr="00B30D81" w:rsidRDefault="00586A47" w:rsidP="00886471">
      <w:pPr>
        <w:widowControl w:val="0"/>
        <w:numPr>
          <w:ilvl w:val="0"/>
          <w:numId w:val="93"/>
        </w:numPr>
        <w:tabs>
          <w:tab w:val="left" w:pos="0"/>
        </w:tabs>
        <w:autoSpaceDE w:val="0"/>
        <w:autoSpaceDN w:val="0"/>
        <w:adjustRightInd w:val="0"/>
        <w:ind w:right="30"/>
        <w:jc w:val="both"/>
        <w:rPr>
          <w:rFonts w:ascii="Arial" w:hAnsi="Arial" w:cs="Arial"/>
          <w:lang w:eastAsia="pl-PL"/>
        </w:rPr>
      </w:pPr>
      <w:r w:rsidRPr="00B30D81">
        <w:rPr>
          <w:rFonts w:ascii="Arial" w:hAnsi="Arial" w:cs="Arial"/>
        </w:rPr>
        <w:t>Wykonawca zapewnia</w:t>
      </w:r>
      <w:r w:rsidRPr="00B30D81">
        <w:rPr>
          <w:rFonts w:ascii="Arial" w:hAnsi="Arial" w:cs="Arial"/>
          <w:lang w:eastAsia="pl-PL"/>
        </w:rPr>
        <w:t xml:space="preserve"> wykonywanie połączeń międzynarodowych i </w:t>
      </w:r>
      <w:proofErr w:type="spellStart"/>
      <w:r w:rsidRPr="00B30D81">
        <w:rPr>
          <w:rFonts w:ascii="Arial" w:hAnsi="Arial" w:cs="Arial"/>
          <w:lang w:eastAsia="pl-PL"/>
        </w:rPr>
        <w:t>roamingowych</w:t>
      </w:r>
      <w:proofErr w:type="spellEnd"/>
      <w:r w:rsidRPr="00B30D81">
        <w:rPr>
          <w:rFonts w:ascii="Arial" w:hAnsi="Arial" w:cs="Arial"/>
          <w:lang w:eastAsia="pl-PL"/>
        </w:rPr>
        <w:t xml:space="preserve"> z większością krajów świata (zgodnie z zawartymi przez Wykonawcę umowami z partnerami </w:t>
      </w:r>
      <w:proofErr w:type="spellStart"/>
      <w:r w:rsidRPr="00B30D81">
        <w:rPr>
          <w:rFonts w:ascii="Arial" w:hAnsi="Arial" w:cs="Arial"/>
          <w:lang w:eastAsia="pl-PL"/>
        </w:rPr>
        <w:t>roamingowymi</w:t>
      </w:r>
      <w:proofErr w:type="spellEnd"/>
      <w:r w:rsidRPr="00B30D81">
        <w:rPr>
          <w:rFonts w:ascii="Arial" w:hAnsi="Arial" w:cs="Arial"/>
          <w:lang w:eastAsia="pl-PL"/>
        </w:rPr>
        <w:t>).</w:t>
      </w:r>
    </w:p>
    <w:p w14:paraId="48AFB35F" w14:textId="77777777" w:rsidR="00586A47" w:rsidRPr="00B30D81" w:rsidRDefault="00586A47" w:rsidP="00886471">
      <w:pPr>
        <w:widowControl w:val="0"/>
        <w:numPr>
          <w:ilvl w:val="0"/>
          <w:numId w:val="93"/>
        </w:numPr>
        <w:tabs>
          <w:tab w:val="left" w:pos="0"/>
        </w:tabs>
        <w:autoSpaceDE w:val="0"/>
        <w:autoSpaceDN w:val="0"/>
        <w:adjustRightInd w:val="0"/>
        <w:ind w:right="30"/>
        <w:jc w:val="both"/>
        <w:rPr>
          <w:rFonts w:ascii="Arial" w:hAnsi="Arial" w:cs="Arial"/>
          <w:lang w:eastAsia="pl-PL"/>
        </w:rPr>
      </w:pPr>
      <w:r w:rsidRPr="00B30D81">
        <w:rPr>
          <w:rFonts w:ascii="Arial" w:hAnsi="Arial" w:cs="Arial"/>
          <w:lang w:eastAsia="pl-PL"/>
        </w:rPr>
        <w:t>Wykonawca zapewnia Zamawiającemu całodobową dostępność telefonicznego biura obsługi klienta w zakresie określonym w Załączniku nr 1 i Załączniku nr 2 do Umowy.</w:t>
      </w:r>
    </w:p>
    <w:p w14:paraId="17812658" w14:textId="77777777" w:rsidR="00586A47" w:rsidRPr="00B30D81" w:rsidRDefault="00586A47" w:rsidP="00886471">
      <w:pPr>
        <w:widowControl w:val="0"/>
        <w:numPr>
          <w:ilvl w:val="0"/>
          <w:numId w:val="93"/>
        </w:numPr>
        <w:tabs>
          <w:tab w:val="left" w:pos="0"/>
        </w:tabs>
        <w:autoSpaceDE w:val="0"/>
        <w:autoSpaceDN w:val="0"/>
        <w:adjustRightInd w:val="0"/>
        <w:ind w:right="11"/>
        <w:jc w:val="both"/>
        <w:rPr>
          <w:rFonts w:ascii="Arial" w:hAnsi="Arial" w:cs="Arial"/>
          <w:lang w:eastAsia="pl-PL"/>
        </w:rPr>
      </w:pPr>
      <w:r w:rsidRPr="00B30D81">
        <w:rPr>
          <w:rFonts w:ascii="Arial" w:hAnsi="Arial" w:cs="Arial"/>
          <w:lang w:eastAsia="pl-PL"/>
        </w:rPr>
        <w:t>Wykonawca zobowiązuje się do zachowania w tajemnicy wszystkich danych znajdujących się w pamięci telefonów, które Zamawiający przekazał Wykonawcy, np. w celu dokonania naprawy. Obowiązkiem Wykonawcy będzie poinformowanie producenta uszkodzonego aparatu telefonicznego o oczekiwaniach Zamawiającego w powyższym, przy czym realizacja wymogów Zamawiającego będzie uzależniona od możliwości technicznych oraz spełniania warunków formalnoprawnych.</w:t>
      </w:r>
    </w:p>
    <w:p w14:paraId="50A8C7D9" w14:textId="77777777" w:rsidR="00586A47" w:rsidRPr="00B30D81" w:rsidRDefault="00586A47" w:rsidP="00886471">
      <w:pPr>
        <w:widowControl w:val="0"/>
        <w:numPr>
          <w:ilvl w:val="0"/>
          <w:numId w:val="93"/>
        </w:numPr>
        <w:tabs>
          <w:tab w:val="left" w:pos="0"/>
        </w:tabs>
        <w:autoSpaceDE w:val="0"/>
        <w:autoSpaceDN w:val="0"/>
        <w:adjustRightInd w:val="0"/>
        <w:ind w:right="11"/>
        <w:jc w:val="both"/>
        <w:rPr>
          <w:rFonts w:ascii="Arial" w:hAnsi="Arial" w:cs="Arial"/>
          <w:lang w:eastAsia="pl-PL"/>
        </w:rPr>
      </w:pPr>
      <w:r w:rsidRPr="00B30D81">
        <w:rPr>
          <w:rFonts w:ascii="Arial" w:hAnsi="Arial" w:cs="Arial"/>
          <w:lang w:eastAsia="pl-PL"/>
        </w:rPr>
        <w:t xml:space="preserve">Wykonawca zobowiązuje się do nieodpłatnego udostępnienia Zamawiającemu, na czas trwania Umowy, dostępu do dedykowanego portalu internetowego umożliwiającego Zamawiającemu zarządzanie zasobami telekomunikacyjnymi i usługami będącymi przedmiotem niniejszej Umowy. Funkcjonalności udostępnionej aplikacji internetowej zostały opisane w </w:t>
      </w:r>
      <w:r w:rsidRPr="00B30D81">
        <w:rPr>
          <w:rFonts w:ascii="Arial" w:hAnsi="Arial" w:cs="Arial"/>
          <w:iCs/>
          <w:lang w:eastAsia="pl-PL"/>
        </w:rPr>
        <w:t xml:space="preserve">Załączniku nr 1 </w:t>
      </w:r>
      <w:r w:rsidRPr="00B30D81">
        <w:rPr>
          <w:rFonts w:ascii="Arial" w:hAnsi="Arial" w:cs="Arial"/>
          <w:lang w:eastAsia="pl-PL"/>
        </w:rPr>
        <w:t xml:space="preserve">i Załączniku nr 2 </w:t>
      </w:r>
      <w:r w:rsidRPr="00B30D81">
        <w:rPr>
          <w:rFonts w:ascii="Arial" w:hAnsi="Arial" w:cs="Arial"/>
          <w:iCs/>
          <w:lang w:eastAsia="pl-PL"/>
        </w:rPr>
        <w:t xml:space="preserve">do Umowy. </w:t>
      </w:r>
    </w:p>
    <w:p w14:paraId="7607AD6A" w14:textId="77777777" w:rsidR="00586A47" w:rsidRPr="00B30D81" w:rsidRDefault="00586A47" w:rsidP="00886471">
      <w:pPr>
        <w:widowControl w:val="0"/>
        <w:numPr>
          <w:ilvl w:val="0"/>
          <w:numId w:val="93"/>
        </w:numPr>
        <w:tabs>
          <w:tab w:val="left" w:pos="0"/>
        </w:tabs>
        <w:autoSpaceDE w:val="0"/>
        <w:autoSpaceDN w:val="0"/>
        <w:adjustRightInd w:val="0"/>
        <w:ind w:right="11"/>
        <w:jc w:val="both"/>
        <w:rPr>
          <w:rFonts w:ascii="Arial" w:hAnsi="Arial" w:cs="Arial"/>
          <w:lang w:eastAsia="pl-PL"/>
        </w:rPr>
      </w:pPr>
      <w:r w:rsidRPr="00B30D81">
        <w:rPr>
          <w:rFonts w:ascii="Arial" w:hAnsi="Arial" w:cs="Arial"/>
          <w:iCs/>
          <w:lang w:eastAsia="pl-PL"/>
        </w:rPr>
        <w:t xml:space="preserve">Wykonawca oświadcza, że będzie przystępował do </w:t>
      </w:r>
      <w:r w:rsidRPr="00B30D81">
        <w:rPr>
          <w:rFonts w:ascii="Arial" w:eastAsia="Tahoma" w:hAnsi="Arial" w:cs="Arial"/>
          <w:lang w:eastAsia="pl-PL"/>
        </w:rPr>
        <w:t xml:space="preserve">negocjacji stawek za świadczenie usług będących przedmiotem niniejszej Umowy minimum co 6 (sześć) miesięcy w okresie trwania Umowy. Negocjacje będą dotyczyć wyłącznie obniżenia stawek za świadczenie usług. </w:t>
      </w:r>
    </w:p>
    <w:p w14:paraId="1F94B6B1" w14:textId="3795BA00" w:rsidR="00586A47" w:rsidRPr="00B30D81" w:rsidRDefault="00586A47" w:rsidP="00886471">
      <w:pPr>
        <w:widowControl w:val="0"/>
        <w:numPr>
          <w:ilvl w:val="0"/>
          <w:numId w:val="93"/>
        </w:numPr>
        <w:tabs>
          <w:tab w:val="left" w:pos="0"/>
        </w:tabs>
        <w:autoSpaceDE w:val="0"/>
        <w:autoSpaceDN w:val="0"/>
        <w:adjustRightInd w:val="0"/>
        <w:ind w:right="11"/>
        <w:jc w:val="both"/>
        <w:rPr>
          <w:rFonts w:ascii="Arial" w:hAnsi="Arial" w:cs="Arial"/>
          <w:lang w:eastAsia="pl-PL"/>
        </w:rPr>
      </w:pPr>
      <w:r w:rsidRPr="00B30D81">
        <w:rPr>
          <w:rFonts w:ascii="Arial" w:eastAsia="Tahoma" w:hAnsi="Arial" w:cs="Arial"/>
          <w:lang w:eastAsia="pl-PL"/>
        </w:rPr>
        <w:t xml:space="preserve">Wszystkie </w:t>
      </w:r>
      <w:r w:rsidR="00D14FFD">
        <w:rPr>
          <w:rFonts w:ascii="Arial" w:eastAsia="Tahoma" w:hAnsi="Arial" w:cs="Arial"/>
          <w:lang w:eastAsia="pl-PL"/>
        </w:rPr>
        <w:t>U</w:t>
      </w:r>
      <w:r w:rsidRPr="00B30D81">
        <w:rPr>
          <w:rFonts w:ascii="Arial" w:hAnsi="Arial" w:cs="Arial"/>
          <w:lang w:eastAsia="pl-PL"/>
        </w:rPr>
        <w:t xml:space="preserve">mowy indywidualne o świadczenie usług telekomunikacyjnych zawierane na podstawie niniejszej Umowy, wygasną z dniem wygaśnięcia lub rozwiązania niniejszej Umowy z zastrzeżeniem, że Zamawiającego nie będą obciążały z tego tytułu żadne </w:t>
      </w:r>
      <w:r w:rsidRPr="00B30D81">
        <w:rPr>
          <w:rFonts w:ascii="Arial" w:hAnsi="Arial" w:cs="Arial"/>
          <w:lang w:eastAsia="pl-PL"/>
        </w:rPr>
        <w:lastRenderedPageBreak/>
        <w:t>zobowiązania.</w:t>
      </w:r>
    </w:p>
    <w:p w14:paraId="27316F75" w14:textId="77777777" w:rsidR="00586A47" w:rsidRPr="00B30D81" w:rsidRDefault="00586A47" w:rsidP="00586A47">
      <w:pPr>
        <w:autoSpaceDE w:val="0"/>
        <w:autoSpaceDN w:val="0"/>
        <w:adjustRightInd w:val="0"/>
        <w:jc w:val="center"/>
        <w:rPr>
          <w:rFonts w:ascii="Arial" w:hAnsi="Arial" w:cs="Arial"/>
          <w:b/>
          <w:bCs/>
          <w:spacing w:val="50"/>
          <w:lang w:eastAsia="pl-PL"/>
        </w:rPr>
      </w:pPr>
      <w:r w:rsidRPr="00B30D81">
        <w:rPr>
          <w:rFonts w:ascii="Arial" w:hAnsi="Arial" w:cs="Arial"/>
          <w:b/>
          <w:bCs/>
          <w:spacing w:val="50"/>
          <w:lang w:eastAsia="pl-PL"/>
        </w:rPr>
        <w:t>§4</w:t>
      </w:r>
    </w:p>
    <w:p w14:paraId="2E8D9619" w14:textId="77777777" w:rsidR="00586A47" w:rsidRPr="00B30D81" w:rsidRDefault="00586A47" w:rsidP="00586A47">
      <w:pPr>
        <w:autoSpaceDE w:val="0"/>
        <w:autoSpaceDN w:val="0"/>
        <w:adjustRightInd w:val="0"/>
        <w:ind w:right="26"/>
        <w:jc w:val="center"/>
        <w:rPr>
          <w:rFonts w:ascii="Arial" w:hAnsi="Arial" w:cs="Arial"/>
          <w:b/>
          <w:bCs/>
          <w:lang w:eastAsia="pl-PL"/>
        </w:rPr>
      </w:pPr>
      <w:r w:rsidRPr="00B30D81">
        <w:rPr>
          <w:rFonts w:ascii="Arial" w:hAnsi="Arial" w:cs="Arial"/>
          <w:b/>
          <w:bCs/>
          <w:lang w:eastAsia="pl-PL"/>
        </w:rPr>
        <w:t>Zasady współpracy</w:t>
      </w:r>
    </w:p>
    <w:p w14:paraId="08C41893" w14:textId="77777777" w:rsidR="00586A47" w:rsidRPr="00B30D81" w:rsidRDefault="00586A47" w:rsidP="00886471">
      <w:pPr>
        <w:widowControl w:val="0"/>
        <w:numPr>
          <w:ilvl w:val="0"/>
          <w:numId w:val="96"/>
        </w:numPr>
        <w:tabs>
          <w:tab w:val="left" w:pos="0"/>
          <w:tab w:val="left" w:pos="284"/>
        </w:tabs>
        <w:autoSpaceDE w:val="0"/>
        <w:autoSpaceDN w:val="0"/>
        <w:adjustRightInd w:val="0"/>
        <w:ind w:left="0" w:right="15" w:firstLine="0"/>
        <w:jc w:val="both"/>
        <w:rPr>
          <w:rFonts w:ascii="Arial" w:hAnsi="Arial" w:cs="Arial"/>
          <w:lang w:eastAsia="pl-PL"/>
        </w:rPr>
      </w:pPr>
      <w:r w:rsidRPr="00B30D81">
        <w:rPr>
          <w:rFonts w:ascii="Arial" w:hAnsi="Arial" w:cs="Arial"/>
          <w:lang w:eastAsia="pl-PL"/>
        </w:rPr>
        <w:t>W zakresie wzajemnego współdziałania przy realizacji przedmiotu Umowy Strony zobowiązują się działać niezwłocznie, przestrzegając obowiązujących przepisów prawa.</w:t>
      </w:r>
    </w:p>
    <w:p w14:paraId="65EF6A8F" w14:textId="77777777" w:rsidR="00586A47" w:rsidRPr="00B30D81" w:rsidRDefault="00586A47" w:rsidP="00886471">
      <w:pPr>
        <w:widowControl w:val="0"/>
        <w:numPr>
          <w:ilvl w:val="0"/>
          <w:numId w:val="96"/>
        </w:numPr>
        <w:tabs>
          <w:tab w:val="left" w:pos="0"/>
          <w:tab w:val="left" w:pos="284"/>
        </w:tabs>
        <w:autoSpaceDE w:val="0"/>
        <w:autoSpaceDN w:val="0"/>
        <w:adjustRightInd w:val="0"/>
        <w:ind w:left="0" w:right="26" w:firstLine="0"/>
        <w:jc w:val="both"/>
        <w:rPr>
          <w:rFonts w:ascii="Arial" w:hAnsi="Arial" w:cs="Arial"/>
          <w:lang w:eastAsia="pl-PL"/>
        </w:rPr>
      </w:pPr>
      <w:r w:rsidRPr="00B30D81">
        <w:rPr>
          <w:rFonts w:ascii="Arial" w:hAnsi="Arial" w:cs="Arial"/>
          <w:lang w:eastAsia="pl-PL"/>
        </w:rPr>
        <w:t>Strony zobowiązują się do wzajemnego i niezwłocznego powiadamiania się na piśmie o zaistniałych przeszkodach w wypełnianiu wzajemnych zobowiązań w trakcie wykonywania przedmiotu Umowy.</w:t>
      </w:r>
    </w:p>
    <w:p w14:paraId="2CD7E1C4" w14:textId="77777777" w:rsidR="00586A47" w:rsidRPr="00B30D81" w:rsidRDefault="00586A47" w:rsidP="005334D2">
      <w:pPr>
        <w:widowControl w:val="0"/>
        <w:numPr>
          <w:ilvl w:val="0"/>
          <w:numId w:val="96"/>
        </w:numPr>
        <w:tabs>
          <w:tab w:val="left" w:pos="284"/>
        </w:tabs>
        <w:autoSpaceDE w:val="0"/>
        <w:autoSpaceDN w:val="0"/>
        <w:adjustRightInd w:val="0"/>
        <w:ind w:left="426" w:right="26" w:hanging="426"/>
        <w:jc w:val="both"/>
        <w:rPr>
          <w:rFonts w:ascii="Arial" w:hAnsi="Arial" w:cs="Arial"/>
          <w:lang w:eastAsia="pl-PL"/>
        </w:rPr>
      </w:pPr>
      <w:r w:rsidRPr="00B30D81">
        <w:rPr>
          <w:rFonts w:ascii="Arial" w:hAnsi="Arial" w:cs="Arial"/>
          <w:lang w:eastAsia="pl-PL"/>
        </w:rPr>
        <w:t xml:space="preserve">Nadzór nad prawidłową realizacją Umowy będą sprawować: </w:t>
      </w:r>
    </w:p>
    <w:p w14:paraId="70FCF2AB" w14:textId="77777777" w:rsidR="00586A47" w:rsidRPr="00B30D81" w:rsidRDefault="00586A47" w:rsidP="00586A47">
      <w:pPr>
        <w:tabs>
          <w:tab w:val="left" w:pos="407"/>
        </w:tabs>
        <w:autoSpaceDE w:val="0"/>
        <w:autoSpaceDN w:val="0"/>
        <w:adjustRightInd w:val="0"/>
        <w:ind w:left="407" w:right="26"/>
        <w:jc w:val="both"/>
        <w:rPr>
          <w:rFonts w:ascii="Arial" w:hAnsi="Arial" w:cs="Arial"/>
          <w:lang w:eastAsia="pl-PL"/>
        </w:rPr>
      </w:pPr>
      <w:r w:rsidRPr="00B30D81">
        <w:rPr>
          <w:rFonts w:ascii="Arial" w:hAnsi="Arial" w:cs="Arial"/>
          <w:lang w:eastAsia="pl-PL"/>
        </w:rPr>
        <w:t>1/ Ze strony Zamawiającego: …………………………….</w:t>
      </w:r>
    </w:p>
    <w:p w14:paraId="32F67B7D" w14:textId="77777777" w:rsidR="00586A47" w:rsidRPr="00B30D81" w:rsidRDefault="00586A47" w:rsidP="00586A47">
      <w:pPr>
        <w:tabs>
          <w:tab w:val="left" w:pos="407"/>
        </w:tabs>
        <w:autoSpaceDE w:val="0"/>
        <w:autoSpaceDN w:val="0"/>
        <w:adjustRightInd w:val="0"/>
        <w:ind w:left="407" w:right="26"/>
        <w:jc w:val="both"/>
        <w:rPr>
          <w:rFonts w:ascii="Arial" w:hAnsi="Arial" w:cs="Arial"/>
          <w:lang w:eastAsia="pl-PL"/>
        </w:rPr>
      </w:pPr>
      <w:r w:rsidRPr="00B30D81">
        <w:rPr>
          <w:rFonts w:ascii="Arial" w:hAnsi="Arial" w:cs="Arial"/>
          <w:lang w:eastAsia="pl-PL"/>
        </w:rPr>
        <w:t xml:space="preserve">2/ Ze strony Wykonawcy: …………………………………. </w:t>
      </w:r>
    </w:p>
    <w:p w14:paraId="34EC3D82" w14:textId="77777777" w:rsidR="00586A47" w:rsidRPr="00B30D81" w:rsidRDefault="00586A47" w:rsidP="00886471">
      <w:pPr>
        <w:widowControl w:val="0"/>
        <w:numPr>
          <w:ilvl w:val="0"/>
          <w:numId w:val="96"/>
        </w:numPr>
        <w:tabs>
          <w:tab w:val="left" w:pos="0"/>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Osoby wymienione w ust. 3 mogą zostać zmienione na inne w trakcie realizacji niniejszej Umowy, za uprzednim pisemnym poinformowaniem drugiej Strony. Powiadomienie o powyższych zmianach nie będzie stanowić zmiany Umowy wymagającej sporządzenia aneksu.</w:t>
      </w:r>
    </w:p>
    <w:p w14:paraId="6600688F" w14:textId="77777777" w:rsidR="00586A47" w:rsidRPr="00B30D81" w:rsidRDefault="00586A47" w:rsidP="00586A47">
      <w:pPr>
        <w:autoSpaceDE w:val="0"/>
        <w:autoSpaceDN w:val="0"/>
        <w:adjustRightInd w:val="0"/>
        <w:jc w:val="center"/>
        <w:rPr>
          <w:rFonts w:ascii="Arial" w:hAnsi="Arial" w:cs="Arial"/>
          <w:b/>
          <w:bCs/>
          <w:spacing w:val="50"/>
          <w:lang w:eastAsia="pl-PL"/>
        </w:rPr>
      </w:pPr>
      <w:r w:rsidRPr="00B30D81">
        <w:rPr>
          <w:rFonts w:ascii="Arial" w:hAnsi="Arial" w:cs="Arial"/>
          <w:b/>
          <w:bCs/>
          <w:spacing w:val="50"/>
          <w:lang w:eastAsia="pl-PL"/>
        </w:rPr>
        <w:t>§5</w:t>
      </w:r>
    </w:p>
    <w:p w14:paraId="38B828F7" w14:textId="77777777" w:rsidR="00586A47" w:rsidRPr="00B30D81" w:rsidRDefault="00586A47" w:rsidP="00586A47">
      <w:pPr>
        <w:autoSpaceDE w:val="0"/>
        <w:autoSpaceDN w:val="0"/>
        <w:adjustRightInd w:val="0"/>
        <w:jc w:val="center"/>
        <w:rPr>
          <w:rFonts w:ascii="Arial" w:hAnsi="Arial" w:cs="Arial"/>
          <w:b/>
          <w:bCs/>
          <w:lang w:eastAsia="pl-PL"/>
        </w:rPr>
      </w:pPr>
      <w:r w:rsidRPr="00B30D81">
        <w:rPr>
          <w:rFonts w:ascii="Arial" w:hAnsi="Arial" w:cs="Arial"/>
          <w:b/>
          <w:bCs/>
          <w:lang w:eastAsia="pl-PL"/>
        </w:rPr>
        <w:t>Wynagrodzenie</w:t>
      </w:r>
    </w:p>
    <w:p w14:paraId="0C085E9B"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Z tytułu świadczenia usług telekomunikacyjnych określonych w § 1 ust. 1 Umowy Zamawiający będzie ponosił opłaty zgodnie z ofertą Wykonawcy stanowiącą Załącznik nr 2 do Umowy. Rozliczenia za świadczone usługi będą dokonywane na podstawie rzeczywistej liczby połączeń w danym okresie rozliczeniowym i cen zaoferowanych w ofercie Wykonawcy dla danego typu połączenia.</w:t>
      </w:r>
    </w:p>
    <w:p w14:paraId="38220FBD"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Ceny za świadczone usługi telekomunikacyjne nie mogą ulec podwyższeniu w trakcie trwania Umowy powyżej cen zaoferowanych przez Wykonawcę w Ofercie Wykonawcy, stanowiącej Załącznik nr 2 do Umowy.</w:t>
      </w:r>
    </w:p>
    <w:p w14:paraId="0DC29EAE"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Z tytułu uruchomienia usług telekomunikacyjnych Zamawiający nie będzie ponosił opłat za uzyskanie dostępu do sieci telekomunikacyjnej Wykonawcy.</w:t>
      </w:r>
    </w:p>
    <w:p w14:paraId="7E4E2497"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Wszystkie rozliczenia między Zamawiającym, a Wykonawcą będą prowadzone w walucie polskiej.</w:t>
      </w:r>
    </w:p>
    <w:p w14:paraId="16DEBB94" w14:textId="77777777" w:rsidR="00586A47" w:rsidRPr="00B30D81" w:rsidRDefault="00586A47" w:rsidP="00886471">
      <w:pPr>
        <w:numPr>
          <w:ilvl w:val="0"/>
          <w:numId w:val="97"/>
        </w:numPr>
        <w:tabs>
          <w:tab w:val="left" w:pos="284"/>
          <w:tab w:val="left" w:pos="338"/>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Wynagrodzenie za świadczenie usług telekomunikacyjnych będzie płatne za każdy miesiąc świadczenia usług telekomunikacyjnych, na podstawie faktury VAT, w terminie 21 (słownie: dwudziestu jeden) dni od daty otrzymania przez Zamawiającego prawidłowo wystawionej i zaadresowanej faktury. </w:t>
      </w:r>
      <w:r w:rsidRPr="00B30D81">
        <w:rPr>
          <w:rFonts w:ascii="Arial" w:hAnsi="Arial" w:cs="Arial"/>
        </w:rPr>
        <w:t xml:space="preserve">Wykonawca na fakturze wpisze adnotację </w:t>
      </w:r>
      <w:r w:rsidRPr="00B30D81">
        <w:rPr>
          <w:rFonts w:ascii="Arial" w:hAnsi="Arial" w:cs="Arial"/>
          <w:bCs/>
        </w:rPr>
        <w:t>"mechanizm</w:t>
      </w:r>
      <w:r w:rsidRPr="00B30D81">
        <w:rPr>
          <w:rFonts w:ascii="Arial" w:hAnsi="Arial" w:cs="Arial"/>
        </w:rPr>
        <w:t xml:space="preserve"> </w:t>
      </w:r>
      <w:r w:rsidRPr="00B30D81">
        <w:rPr>
          <w:rFonts w:ascii="Arial" w:hAnsi="Arial" w:cs="Arial"/>
          <w:bCs/>
        </w:rPr>
        <w:t>podzielonej płatności”.</w:t>
      </w:r>
    </w:p>
    <w:p w14:paraId="79CEE704" w14:textId="77777777" w:rsidR="00586A47" w:rsidRPr="00B30D81" w:rsidRDefault="00586A47" w:rsidP="00886471">
      <w:pPr>
        <w:numPr>
          <w:ilvl w:val="0"/>
          <w:numId w:val="97"/>
        </w:numPr>
        <w:tabs>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Wynagrodzenie, o którym mowa w ust. 5 powyżej, przelewane będzie na wskazany przez Wykonawcę następujący numer rachunku bankowego: ………………………………………… </w:t>
      </w:r>
    </w:p>
    <w:p w14:paraId="118184E2" w14:textId="77777777" w:rsidR="00586A47" w:rsidRPr="00B30D81" w:rsidRDefault="00586A47" w:rsidP="00886471">
      <w:pPr>
        <w:numPr>
          <w:ilvl w:val="0"/>
          <w:numId w:val="97"/>
        </w:numPr>
        <w:tabs>
          <w:tab w:val="left" w:pos="284"/>
          <w:tab w:val="left" w:pos="338"/>
        </w:tabs>
        <w:autoSpaceDE w:val="0"/>
        <w:autoSpaceDN w:val="0"/>
        <w:adjustRightInd w:val="0"/>
        <w:ind w:left="0" w:firstLine="0"/>
        <w:jc w:val="both"/>
        <w:rPr>
          <w:rFonts w:ascii="Arial" w:hAnsi="Arial" w:cs="Arial"/>
          <w:lang w:eastAsia="pl-PL"/>
        </w:rPr>
      </w:pPr>
      <w:r w:rsidRPr="00B30D81">
        <w:rPr>
          <w:rFonts w:ascii="Arial" w:hAnsi="Arial" w:cs="Arial"/>
          <w:lang w:eastAsia="pl-PL"/>
        </w:rPr>
        <w:t>Datą dokonania płatności, o której mowa w ust. 5 niniejszego paragrafu będzie data złożenia dyspozycji przelewu w banku Zamawiającego.</w:t>
      </w:r>
    </w:p>
    <w:p w14:paraId="30D39277" w14:textId="77777777" w:rsidR="00586A47" w:rsidRPr="00B30D81" w:rsidRDefault="00586A47" w:rsidP="00886471">
      <w:pPr>
        <w:pStyle w:val="Akapitzlist"/>
        <w:numPr>
          <w:ilvl w:val="0"/>
          <w:numId w:val="97"/>
        </w:numPr>
        <w:tabs>
          <w:tab w:val="left" w:pos="284"/>
        </w:tabs>
        <w:autoSpaceDE w:val="0"/>
        <w:autoSpaceDN w:val="0"/>
        <w:ind w:left="0" w:firstLine="0"/>
        <w:jc w:val="both"/>
        <w:rPr>
          <w:rFonts w:ascii="Arial" w:hAnsi="Arial" w:cs="Arial"/>
        </w:rPr>
      </w:pPr>
      <w:r w:rsidRPr="00B30D81">
        <w:rPr>
          <w:rFonts w:ascii="Arial" w:hAnsi="Arial" w:cs="Arial"/>
        </w:rPr>
        <w:t xml:space="preserve">Wykonawca oświadcza, że jest zarejestrowanym czynnym podatnikiem VAT oraz oświadcza, że wskazany przez niego powyżej w ust. 5 powyżej numer rachunku bankowego jest aktualny i jest zawarty w wykazie, o którym mowa w art. 96 b Ustawy o VAT. </w:t>
      </w:r>
    </w:p>
    <w:p w14:paraId="3FA6BA32" w14:textId="4823547D" w:rsidR="00586A47" w:rsidRPr="00B30D81" w:rsidRDefault="00586A47" w:rsidP="00886471">
      <w:pPr>
        <w:pStyle w:val="Akapitzlist"/>
        <w:numPr>
          <w:ilvl w:val="0"/>
          <w:numId w:val="97"/>
        </w:numPr>
        <w:tabs>
          <w:tab w:val="left" w:pos="284"/>
        </w:tabs>
        <w:autoSpaceDE w:val="0"/>
        <w:autoSpaceDN w:val="0"/>
        <w:ind w:left="0" w:firstLine="0"/>
        <w:jc w:val="both"/>
        <w:rPr>
          <w:rFonts w:ascii="Arial" w:hAnsi="Arial" w:cs="Arial"/>
        </w:rPr>
      </w:pPr>
      <w:r w:rsidRPr="00B30D81">
        <w:rPr>
          <w:rFonts w:ascii="Arial" w:hAnsi="Arial" w:cs="Arial"/>
        </w:rPr>
        <w:t xml:space="preserve">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w:t>
      </w:r>
      <w:r w:rsidR="00D14FFD">
        <w:rPr>
          <w:rFonts w:ascii="Arial" w:hAnsi="Arial" w:cs="Arial"/>
        </w:rPr>
        <w:t>U</w:t>
      </w:r>
      <w:r w:rsidRPr="00B30D81">
        <w:rPr>
          <w:rFonts w:ascii="Arial" w:hAnsi="Arial" w:cs="Arial"/>
        </w:rPr>
        <w:t>mowy.</w:t>
      </w:r>
    </w:p>
    <w:p w14:paraId="7A41D745" w14:textId="77777777" w:rsidR="00586A47" w:rsidRPr="00B30D81" w:rsidRDefault="00586A47" w:rsidP="00886471">
      <w:pPr>
        <w:numPr>
          <w:ilvl w:val="0"/>
          <w:numId w:val="97"/>
        </w:numPr>
        <w:tabs>
          <w:tab w:val="left" w:pos="284"/>
          <w:tab w:val="left" w:pos="338"/>
        </w:tabs>
        <w:autoSpaceDE w:val="0"/>
        <w:autoSpaceDN w:val="0"/>
        <w:adjustRightInd w:val="0"/>
        <w:ind w:left="0" w:firstLine="0"/>
        <w:jc w:val="both"/>
        <w:rPr>
          <w:rFonts w:ascii="Arial" w:hAnsi="Arial" w:cs="Arial"/>
          <w:lang w:eastAsia="pl-PL"/>
        </w:rPr>
      </w:pPr>
      <w:r w:rsidRPr="00B30D81">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4AEC5A5E" w14:textId="77777777" w:rsidR="00586A47" w:rsidRPr="00B30D81" w:rsidRDefault="00586A47" w:rsidP="00586A47">
      <w:pPr>
        <w:autoSpaceDE w:val="0"/>
        <w:autoSpaceDN w:val="0"/>
        <w:adjustRightInd w:val="0"/>
        <w:jc w:val="center"/>
        <w:rPr>
          <w:rFonts w:ascii="Arial" w:hAnsi="Arial" w:cs="Arial"/>
          <w:b/>
          <w:bCs/>
          <w:spacing w:val="50"/>
          <w:lang w:eastAsia="pl-PL"/>
        </w:rPr>
      </w:pPr>
      <w:r w:rsidRPr="00B30D81">
        <w:rPr>
          <w:rFonts w:ascii="Arial" w:hAnsi="Arial" w:cs="Arial"/>
          <w:b/>
          <w:bCs/>
          <w:spacing w:val="50"/>
          <w:lang w:eastAsia="pl-PL"/>
        </w:rPr>
        <w:t>§6</w:t>
      </w:r>
    </w:p>
    <w:p w14:paraId="68539BFE" w14:textId="77777777" w:rsidR="00586A47" w:rsidRPr="00B30D81" w:rsidRDefault="00586A47" w:rsidP="00586A47">
      <w:pPr>
        <w:autoSpaceDE w:val="0"/>
        <w:autoSpaceDN w:val="0"/>
        <w:adjustRightInd w:val="0"/>
        <w:jc w:val="center"/>
        <w:rPr>
          <w:rFonts w:ascii="Arial" w:hAnsi="Arial" w:cs="Arial"/>
          <w:b/>
          <w:bCs/>
          <w:lang w:eastAsia="pl-PL"/>
        </w:rPr>
      </w:pPr>
      <w:r w:rsidRPr="00B30D81">
        <w:rPr>
          <w:rFonts w:ascii="Arial" w:hAnsi="Arial" w:cs="Arial"/>
          <w:b/>
          <w:bCs/>
          <w:lang w:eastAsia="pl-PL"/>
        </w:rPr>
        <w:t xml:space="preserve">Gwarancja jakości </w:t>
      </w:r>
      <w:smartTag w:uri="urn:schemas-microsoft-com:office:smarttags" w:element="PersonName">
        <w:r w:rsidRPr="00B30D81">
          <w:rPr>
            <w:rFonts w:ascii="Arial" w:hAnsi="Arial" w:cs="Arial"/>
            <w:b/>
            <w:bCs/>
            <w:lang w:eastAsia="pl-PL"/>
          </w:rPr>
          <w:t>oraz</w:t>
        </w:r>
      </w:smartTag>
      <w:r w:rsidRPr="00B30D81">
        <w:rPr>
          <w:rFonts w:ascii="Arial" w:hAnsi="Arial" w:cs="Arial"/>
          <w:b/>
          <w:bCs/>
          <w:lang w:eastAsia="pl-PL"/>
        </w:rPr>
        <w:t xml:space="preserve"> usługi serwisowe świadczonych usług telekomunikacyjnych</w:t>
      </w:r>
    </w:p>
    <w:p w14:paraId="6A9442ED" w14:textId="77777777" w:rsidR="00586A47" w:rsidRPr="00B30D81" w:rsidRDefault="00586A47" w:rsidP="00586A47">
      <w:pPr>
        <w:widowControl w:val="0"/>
        <w:tabs>
          <w:tab w:val="left" w:pos="0"/>
          <w:tab w:val="left" w:pos="426"/>
        </w:tabs>
        <w:autoSpaceDE w:val="0"/>
        <w:autoSpaceDN w:val="0"/>
        <w:adjustRightInd w:val="0"/>
        <w:jc w:val="both"/>
        <w:rPr>
          <w:rFonts w:ascii="Arial" w:hAnsi="Arial" w:cs="Arial"/>
        </w:rPr>
      </w:pPr>
      <w:r w:rsidRPr="00B30D81">
        <w:rPr>
          <w:rFonts w:ascii="Arial" w:hAnsi="Arial" w:cs="Arial"/>
        </w:rPr>
        <w:t>Wykonawca udziela Zamawiającemu gwarancji jakości na świadczone usługi telekomunikacyjne zgodnie ze standardem 3GPPTM ETSI.</w:t>
      </w:r>
    </w:p>
    <w:p w14:paraId="5F4F3CF4" w14:textId="77777777" w:rsidR="002E2A30" w:rsidRDefault="002E2A30" w:rsidP="00586A47">
      <w:pPr>
        <w:autoSpaceDE w:val="0"/>
        <w:autoSpaceDN w:val="0"/>
        <w:adjustRightInd w:val="0"/>
        <w:ind w:right="19"/>
        <w:jc w:val="center"/>
        <w:rPr>
          <w:rFonts w:ascii="Arial" w:hAnsi="Arial" w:cs="Arial"/>
          <w:b/>
          <w:bCs/>
          <w:spacing w:val="50"/>
          <w:lang w:eastAsia="pl-PL"/>
        </w:rPr>
      </w:pPr>
    </w:p>
    <w:p w14:paraId="54D86E44" w14:textId="77777777" w:rsidR="00586A47" w:rsidRPr="00B30D81" w:rsidRDefault="00586A47" w:rsidP="00586A47">
      <w:pPr>
        <w:autoSpaceDE w:val="0"/>
        <w:autoSpaceDN w:val="0"/>
        <w:adjustRightInd w:val="0"/>
        <w:ind w:right="19"/>
        <w:jc w:val="center"/>
        <w:rPr>
          <w:rFonts w:ascii="Arial" w:hAnsi="Arial" w:cs="Arial"/>
          <w:b/>
          <w:bCs/>
          <w:spacing w:val="50"/>
          <w:lang w:eastAsia="pl-PL"/>
        </w:rPr>
      </w:pPr>
      <w:r w:rsidRPr="00B30D81">
        <w:rPr>
          <w:rFonts w:ascii="Arial" w:hAnsi="Arial" w:cs="Arial"/>
          <w:b/>
          <w:bCs/>
          <w:spacing w:val="50"/>
          <w:lang w:eastAsia="pl-PL"/>
        </w:rPr>
        <w:lastRenderedPageBreak/>
        <w:t>§7</w:t>
      </w:r>
    </w:p>
    <w:p w14:paraId="0E0AFD53" w14:textId="77777777" w:rsidR="00586A47" w:rsidRPr="00B30D81" w:rsidRDefault="00586A47" w:rsidP="00586A47">
      <w:pPr>
        <w:autoSpaceDE w:val="0"/>
        <w:autoSpaceDN w:val="0"/>
        <w:adjustRightInd w:val="0"/>
        <w:ind w:right="26"/>
        <w:jc w:val="center"/>
        <w:rPr>
          <w:rFonts w:ascii="Arial" w:hAnsi="Arial" w:cs="Arial"/>
          <w:b/>
          <w:bCs/>
          <w:lang w:eastAsia="pl-PL"/>
        </w:rPr>
      </w:pPr>
      <w:r w:rsidRPr="00B30D81">
        <w:rPr>
          <w:rFonts w:ascii="Arial" w:hAnsi="Arial" w:cs="Arial"/>
          <w:b/>
          <w:bCs/>
          <w:lang w:eastAsia="pl-PL"/>
        </w:rPr>
        <w:t xml:space="preserve">Gwarancja jakości </w:t>
      </w:r>
      <w:smartTag w:uri="urn:schemas-microsoft-com:office:smarttags" w:element="PersonName">
        <w:r w:rsidRPr="00B30D81">
          <w:rPr>
            <w:rFonts w:ascii="Arial" w:hAnsi="Arial" w:cs="Arial"/>
            <w:b/>
            <w:bCs/>
            <w:lang w:eastAsia="pl-PL"/>
          </w:rPr>
          <w:t>oraz</w:t>
        </w:r>
      </w:smartTag>
      <w:r w:rsidRPr="00B30D81">
        <w:rPr>
          <w:rFonts w:ascii="Arial" w:hAnsi="Arial" w:cs="Arial"/>
          <w:b/>
          <w:bCs/>
          <w:lang w:eastAsia="pl-PL"/>
        </w:rPr>
        <w:t xml:space="preserve"> usługi serwisowe telefonów, modemów, kart SIM </w:t>
      </w:r>
    </w:p>
    <w:p w14:paraId="56A50BBA" w14:textId="20402222"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 xml:space="preserve">Telefony komórkowe są objęte </w:t>
      </w:r>
      <w:r w:rsidR="00CB7CD1" w:rsidRPr="00B30D81">
        <w:rPr>
          <w:rFonts w:ascii="Arial" w:hAnsi="Arial" w:cs="Arial"/>
          <w:lang w:eastAsia="pl-PL"/>
        </w:rPr>
        <w:t>……</w:t>
      </w:r>
      <w:r w:rsidRPr="00B30D81">
        <w:rPr>
          <w:rFonts w:ascii="Arial" w:hAnsi="Arial" w:cs="Arial"/>
          <w:lang w:eastAsia="pl-PL"/>
        </w:rPr>
        <w:t>-miesięczną gwarancją producenta</w:t>
      </w:r>
      <w:r w:rsidRPr="00B30D81">
        <w:rPr>
          <w:rFonts w:ascii="Arial" w:eastAsia="Arial Unicode MS" w:hAnsi="Arial" w:cs="Arial"/>
          <w:i/>
          <w:szCs w:val="24"/>
        </w:rPr>
        <w:t xml:space="preserve"> </w:t>
      </w:r>
      <w:r w:rsidRPr="00B30D81">
        <w:rPr>
          <w:rFonts w:ascii="Arial" w:eastAsia="Arial Unicode MS" w:hAnsi="Arial" w:cs="Arial"/>
          <w:szCs w:val="24"/>
        </w:rPr>
        <w:t>na zasadach określonych w karcie gwarancyjnej, Wykonawca ponosi odpowiedzialność z tytułu rękojmi za wady rzeczy sprzedanej.</w:t>
      </w:r>
    </w:p>
    <w:p w14:paraId="14BFCFB7" w14:textId="009EBDEA"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 xml:space="preserve">Modemy GSM LTE są objęte </w:t>
      </w:r>
      <w:r w:rsidR="00CB7CD1" w:rsidRPr="00B30D81">
        <w:rPr>
          <w:rFonts w:ascii="Arial" w:hAnsi="Arial" w:cs="Arial"/>
          <w:lang w:eastAsia="pl-PL"/>
        </w:rPr>
        <w:t>…..</w:t>
      </w:r>
      <w:r w:rsidRPr="00B30D81">
        <w:rPr>
          <w:rFonts w:ascii="Arial" w:hAnsi="Arial" w:cs="Arial"/>
          <w:lang w:eastAsia="pl-PL"/>
        </w:rPr>
        <w:t>-miesięczną gwarancją producenta</w:t>
      </w:r>
      <w:r w:rsidRPr="00B30D81">
        <w:rPr>
          <w:rFonts w:ascii="Arial" w:eastAsia="Arial Unicode MS" w:hAnsi="Arial" w:cs="Arial"/>
          <w:i/>
          <w:szCs w:val="24"/>
        </w:rPr>
        <w:t xml:space="preserve"> </w:t>
      </w:r>
      <w:r w:rsidRPr="00B30D81">
        <w:rPr>
          <w:rFonts w:ascii="Arial" w:eastAsia="Arial Unicode MS" w:hAnsi="Arial" w:cs="Arial"/>
          <w:szCs w:val="24"/>
        </w:rPr>
        <w:t>na zasadach określonych w karcie gwarancyjnej, Wykonawca ponosi odpowiedzialność z tytułu rękojmi za wady rzeczy sprzedanej.</w:t>
      </w:r>
    </w:p>
    <w:p w14:paraId="1D905D99" w14:textId="77777777"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 xml:space="preserve">Usługi serwisowe dla sprzętu będą świadczone zgodnie z warunkami określonymi w </w:t>
      </w:r>
      <w:r w:rsidRPr="00B30D81">
        <w:rPr>
          <w:rFonts w:ascii="Arial" w:eastAsia="Arial Unicode MS" w:hAnsi="Arial" w:cs="Arial"/>
        </w:rPr>
        <w:t xml:space="preserve">kartach gwarancyjnych, które będą przekazane Zamawiającemu przy odbiorze sprzętu. </w:t>
      </w:r>
    </w:p>
    <w:p w14:paraId="46638050" w14:textId="77777777"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W przypadku, gdy sprzęt ulegnie awarii po raz trzeci, podlega on wymianie na sprzęt nowy, wolny od wad w terminie 14 (czternastu) dni.</w:t>
      </w:r>
    </w:p>
    <w:p w14:paraId="723E4CB5" w14:textId="77777777"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 xml:space="preserve">Gwarancja nie może ograniczać praw Zamawiającego do: </w:t>
      </w:r>
    </w:p>
    <w:p w14:paraId="5B11BF2D" w14:textId="77777777" w:rsidR="00586A47" w:rsidRPr="00B30D81" w:rsidRDefault="00586A47" w:rsidP="00886471">
      <w:pPr>
        <w:widowControl w:val="0"/>
        <w:numPr>
          <w:ilvl w:val="0"/>
          <w:numId w:val="102"/>
        </w:numPr>
        <w:tabs>
          <w:tab w:val="left" w:pos="265"/>
        </w:tabs>
        <w:autoSpaceDE w:val="0"/>
        <w:autoSpaceDN w:val="0"/>
        <w:adjustRightInd w:val="0"/>
        <w:jc w:val="both"/>
        <w:rPr>
          <w:rFonts w:ascii="Arial" w:hAnsi="Arial" w:cs="Arial"/>
          <w:lang w:eastAsia="pl-PL"/>
        </w:rPr>
      </w:pPr>
      <w:r w:rsidRPr="00B30D81">
        <w:rPr>
          <w:rFonts w:ascii="Arial" w:hAnsi="Arial" w:cs="Arial"/>
          <w:lang w:eastAsia="pl-PL"/>
        </w:rPr>
        <w:t>instalowania i wymiany w zakupionym sprzęcie standardowych kart SIM, zgodnie z zasadami sztuki, przez wykwalifikowany personel Zamawiającego,</w:t>
      </w:r>
    </w:p>
    <w:p w14:paraId="52E01244" w14:textId="77777777" w:rsidR="00586A47" w:rsidRPr="00B30D81" w:rsidRDefault="00586A47" w:rsidP="00886471">
      <w:pPr>
        <w:widowControl w:val="0"/>
        <w:numPr>
          <w:ilvl w:val="0"/>
          <w:numId w:val="102"/>
        </w:numPr>
        <w:tabs>
          <w:tab w:val="left" w:pos="265"/>
        </w:tabs>
        <w:autoSpaceDE w:val="0"/>
        <w:autoSpaceDN w:val="0"/>
        <w:adjustRightInd w:val="0"/>
        <w:jc w:val="both"/>
        <w:rPr>
          <w:rFonts w:ascii="Arial" w:hAnsi="Arial" w:cs="Arial"/>
          <w:lang w:eastAsia="pl-PL"/>
        </w:rPr>
      </w:pPr>
      <w:r w:rsidRPr="00B30D81">
        <w:rPr>
          <w:rFonts w:ascii="Arial" w:hAnsi="Arial" w:cs="Arial"/>
          <w:lang w:eastAsia="pl-PL"/>
        </w:rPr>
        <w:t>dysponowania zakupionym sprzętem.</w:t>
      </w:r>
    </w:p>
    <w:p w14:paraId="79298A46" w14:textId="77777777" w:rsidR="00586A47" w:rsidRPr="00B30D81" w:rsidRDefault="00586A47" w:rsidP="00886471">
      <w:pPr>
        <w:widowControl w:val="0"/>
        <w:numPr>
          <w:ilvl w:val="0"/>
          <w:numId w:val="101"/>
        </w:numPr>
        <w:tabs>
          <w:tab w:val="left" w:pos="0"/>
        </w:tabs>
        <w:autoSpaceDE w:val="0"/>
        <w:autoSpaceDN w:val="0"/>
        <w:adjustRightInd w:val="0"/>
        <w:jc w:val="both"/>
        <w:rPr>
          <w:rFonts w:ascii="Arial" w:hAnsi="Arial" w:cs="Arial"/>
          <w:lang w:eastAsia="pl-PL"/>
        </w:rPr>
      </w:pPr>
      <w:r w:rsidRPr="00B30D81">
        <w:rPr>
          <w:rFonts w:ascii="Arial" w:hAnsi="Arial" w:cs="Arial"/>
          <w:lang w:eastAsia="pl-PL"/>
        </w:rPr>
        <w:t>W razie sprzedaży lub innej formy przekazania sprzętu spółkom</w:t>
      </w:r>
      <w:r w:rsidRPr="00B30D81">
        <w:rPr>
          <w:rFonts w:ascii="Arial" w:hAnsi="Arial" w:cs="Arial"/>
        </w:rPr>
        <w:t xml:space="preserve"> pozostającym z Zamawiającym w stosunku zależności, dominacji lub z nim powiązanych, w rozumieniu Kodeksu spółek handlowych</w:t>
      </w:r>
      <w:r w:rsidRPr="00B30D81">
        <w:rPr>
          <w:rFonts w:ascii="Arial" w:hAnsi="Arial" w:cs="Arial"/>
          <w:lang w:eastAsia="pl-PL"/>
        </w:rPr>
        <w:t>, udzielona Zamawiającemu gwarancja jakości przechodzi na nowego właściciela.</w:t>
      </w:r>
    </w:p>
    <w:p w14:paraId="49AA9BE3" w14:textId="77777777" w:rsidR="00586A47" w:rsidRPr="00B30D81" w:rsidRDefault="00586A47" w:rsidP="00586A47">
      <w:pPr>
        <w:tabs>
          <w:tab w:val="left" w:pos="9069"/>
        </w:tabs>
        <w:autoSpaceDE w:val="0"/>
        <w:autoSpaceDN w:val="0"/>
        <w:adjustRightInd w:val="0"/>
        <w:ind w:right="-3"/>
        <w:jc w:val="center"/>
        <w:rPr>
          <w:rFonts w:ascii="Arial" w:hAnsi="Arial" w:cs="Arial"/>
          <w:b/>
          <w:bCs/>
          <w:spacing w:val="30"/>
          <w:lang w:eastAsia="pl-PL"/>
        </w:rPr>
      </w:pPr>
      <w:r w:rsidRPr="00B30D81">
        <w:rPr>
          <w:rFonts w:ascii="Arial" w:hAnsi="Arial" w:cs="Arial"/>
          <w:b/>
          <w:bCs/>
          <w:spacing w:val="30"/>
          <w:lang w:eastAsia="pl-PL"/>
        </w:rPr>
        <w:t xml:space="preserve">§8 </w:t>
      </w:r>
    </w:p>
    <w:p w14:paraId="312B2211" w14:textId="77777777" w:rsidR="00586A47" w:rsidRPr="00B30D81" w:rsidRDefault="00586A47" w:rsidP="00586A47">
      <w:pPr>
        <w:tabs>
          <w:tab w:val="left" w:pos="9069"/>
        </w:tabs>
        <w:autoSpaceDE w:val="0"/>
        <w:autoSpaceDN w:val="0"/>
        <w:adjustRightInd w:val="0"/>
        <w:ind w:right="-3"/>
        <w:jc w:val="center"/>
        <w:rPr>
          <w:rFonts w:ascii="Arial" w:hAnsi="Arial" w:cs="Arial"/>
          <w:b/>
          <w:bCs/>
          <w:lang w:eastAsia="pl-PL"/>
        </w:rPr>
      </w:pPr>
      <w:r w:rsidRPr="00B30D81">
        <w:rPr>
          <w:rFonts w:ascii="Arial" w:hAnsi="Arial" w:cs="Arial"/>
          <w:b/>
          <w:bCs/>
          <w:lang w:eastAsia="pl-PL"/>
        </w:rPr>
        <w:t>Odpowiedzialność i kary umowne</w:t>
      </w:r>
    </w:p>
    <w:p w14:paraId="5EC6AE68"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right="29" w:firstLine="0"/>
        <w:jc w:val="both"/>
        <w:rPr>
          <w:rFonts w:ascii="Arial" w:hAnsi="Arial" w:cs="Arial"/>
          <w:lang w:eastAsia="pl-PL"/>
        </w:rPr>
      </w:pPr>
      <w:r w:rsidRPr="00B30D81">
        <w:rPr>
          <w:rFonts w:ascii="Arial" w:hAnsi="Arial" w:cs="Arial"/>
          <w:lang w:eastAsia="pl-PL"/>
        </w:rPr>
        <w:t>Wykonawca jest zobowiązany do wykonywania obowiązków wynikających z niniejszej Umowy z zachowaniem należytej zawodowej staranności.</w:t>
      </w:r>
    </w:p>
    <w:p w14:paraId="071DA985" w14:textId="77777777" w:rsidR="00586A47" w:rsidRPr="00B30D81" w:rsidRDefault="00586A47" w:rsidP="00886471">
      <w:pPr>
        <w:widowControl w:val="0"/>
        <w:numPr>
          <w:ilvl w:val="0"/>
          <w:numId w:val="98"/>
        </w:numPr>
        <w:tabs>
          <w:tab w:val="left" w:pos="284"/>
        </w:tabs>
        <w:autoSpaceDE w:val="0"/>
        <w:autoSpaceDN w:val="0"/>
        <w:adjustRightInd w:val="0"/>
        <w:ind w:left="0" w:right="14" w:firstLine="0"/>
        <w:jc w:val="both"/>
        <w:rPr>
          <w:rFonts w:ascii="Arial" w:hAnsi="Arial" w:cs="Arial"/>
          <w:lang w:eastAsia="pl-PL"/>
        </w:rPr>
      </w:pPr>
      <w:r w:rsidRPr="00B30D81">
        <w:rPr>
          <w:rFonts w:ascii="Arial" w:hAnsi="Arial" w:cs="Arial"/>
          <w:lang w:eastAsia="pl-PL"/>
        </w:rPr>
        <w:t>Wykonawca ponosi odpowiedzialność za działania i zaniechania osób, którym powierzył wykonanie obowiązków wynikających z niniejszej Umowy jak za działania lub zaniechania własne.</w:t>
      </w:r>
    </w:p>
    <w:p w14:paraId="17FD0FB6" w14:textId="433BA58A" w:rsidR="00586A47" w:rsidRPr="00B30D81" w:rsidRDefault="00586A47" w:rsidP="00886471">
      <w:pPr>
        <w:widowControl w:val="0"/>
        <w:numPr>
          <w:ilvl w:val="0"/>
          <w:numId w:val="98"/>
        </w:numPr>
        <w:tabs>
          <w:tab w:val="left" w:pos="0"/>
          <w:tab w:val="left" w:pos="284"/>
        </w:tabs>
        <w:autoSpaceDE w:val="0"/>
        <w:autoSpaceDN w:val="0"/>
        <w:adjustRightInd w:val="0"/>
        <w:ind w:left="0" w:right="29" w:firstLine="0"/>
        <w:jc w:val="both"/>
        <w:rPr>
          <w:rFonts w:ascii="Arial" w:hAnsi="Arial" w:cs="Arial"/>
          <w:lang w:eastAsia="pl-PL"/>
        </w:rPr>
      </w:pPr>
      <w:r w:rsidRPr="00B30D81">
        <w:rPr>
          <w:rFonts w:ascii="Arial" w:hAnsi="Arial" w:cs="Arial"/>
          <w:lang w:eastAsia="pl-PL"/>
        </w:rPr>
        <w:t xml:space="preserve">Odpowiedzialność Wykonawcy z tytułu niewykonania lub nienależytego wykonania przedmiotu Umowy obejmuje stratę w pełnej wysokości, natomiast utracone korzyści do wysokości średniomiesięcznej wartości faktur brutto z ostatnich trzech miesięcy pomnożonej przez ilość miesięcy do końca niniejszej </w:t>
      </w:r>
      <w:r w:rsidR="00CB7CD1" w:rsidRPr="00B30D81">
        <w:rPr>
          <w:rFonts w:ascii="Arial" w:hAnsi="Arial" w:cs="Arial"/>
          <w:lang w:eastAsia="pl-PL"/>
        </w:rPr>
        <w:t>U</w:t>
      </w:r>
      <w:r w:rsidRPr="00B30D81">
        <w:rPr>
          <w:rFonts w:ascii="Arial" w:hAnsi="Arial" w:cs="Arial"/>
          <w:lang w:eastAsia="pl-PL"/>
        </w:rPr>
        <w:t>mowy, wliczając do wyliczenia wysokości ewentualnej kary miesiąc, w którym wystąpiło zdarzenie.</w:t>
      </w:r>
    </w:p>
    <w:p w14:paraId="62507C07"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right="7" w:firstLine="0"/>
        <w:jc w:val="both"/>
        <w:rPr>
          <w:rFonts w:ascii="Arial" w:hAnsi="Arial" w:cs="Arial"/>
          <w:lang w:eastAsia="pl-PL"/>
        </w:rPr>
      </w:pPr>
      <w:r w:rsidRPr="00B30D81">
        <w:rPr>
          <w:rFonts w:ascii="Arial" w:hAnsi="Arial" w:cs="Arial"/>
          <w:lang w:eastAsia="pl-PL"/>
        </w:rPr>
        <w:t>W przypadku opóźnienia terminu rozpoczęcia świadczenia usług telekomunikacyjnych (w tym w przypadku przeniesienia numerów do sieci Wykonawcy) Wykonawca zapłaci karę umowną w wysokości 10,00 PLN (słownie: dziesięć złotych) za każdy numer i każdą rozpoczętą godzinę opóźnienia. Jeżeli opóźnienie rozpoczęcia świadczenia usług w stosunku do określonego numeru przekroczy 12 (słownie: dwanaście) godzin, to Zamawiający będzie uprawniony do wypowiedzenia Umowy, ze skutkiem natychmiastowym.</w:t>
      </w:r>
    </w:p>
    <w:p w14:paraId="44B2FA40"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 przypadku opóźnienia terminu rozpoczęcia świadczenia usługi polegającej na zapewnieniu dostępu do sieci telefonii komórkowej na terenie budynku PAP S.A. w Warszawie przy ulicy Brackiej 6/8 z uwzględnieniem zapewnienia odpowiedniego poziomu sygnału w szybach windowych </w:t>
      </w:r>
      <w:smartTag w:uri="urn:schemas-microsoft-com:office:smarttags" w:element="PersonName">
        <w:r w:rsidRPr="00B30D81">
          <w:rPr>
            <w:rFonts w:ascii="Arial" w:hAnsi="Arial" w:cs="Arial"/>
            <w:lang w:eastAsia="pl-PL"/>
          </w:rPr>
          <w:t>oraz</w:t>
        </w:r>
      </w:smartTag>
      <w:r w:rsidRPr="00B30D81">
        <w:rPr>
          <w:rFonts w:ascii="Arial" w:hAnsi="Arial" w:cs="Arial"/>
          <w:lang w:eastAsia="pl-PL"/>
        </w:rPr>
        <w:t xml:space="preserve"> garażach na poziomach -1 i -2, Wykonawca zapłaci karę umowną w wysokości 1000,00 PLN (słownie: jeden tysiąc złotych) za każdy dzień opóźnienia.</w:t>
      </w:r>
    </w:p>
    <w:p w14:paraId="21373DB2" w14:textId="77777777" w:rsidR="00586A47" w:rsidRPr="00B30D81" w:rsidRDefault="00586A47" w:rsidP="00886471">
      <w:pPr>
        <w:widowControl w:val="0"/>
        <w:numPr>
          <w:ilvl w:val="0"/>
          <w:numId w:val="98"/>
        </w:numPr>
        <w:tabs>
          <w:tab w:val="left" w:pos="284"/>
        </w:tabs>
        <w:suppressAutoHyphens/>
        <w:autoSpaceDE w:val="0"/>
        <w:autoSpaceDN w:val="0"/>
        <w:adjustRightInd w:val="0"/>
        <w:ind w:left="0" w:firstLine="0"/>
        <w:jc w:val="both"/>
        <w:rPr>
          <w:rFonts w:ascii="Arial" w:hAnsi="Arial" w:cs="Arial"/>
          <w:lang w:eastAsia="pl-PL"/>
        </w:rPr>
      </w:pPr>
      <w:r w:rsidRPr="00B30D81">
        <w:rPr>
          <w:rFonts w:ascii="Arial" w:hAnsi="Arial" w:cs="Arial"/>
          <w:lang w:eastAsia="pl-PL"/>
        </w:rPr>
        <w:t>W przypadku przekroczenia terminu dostawy sprzętu Wykonawca zapłaci karę umowną w wysokości 50,00 PLN (słownie: pięćdziesiąt złotych) za każdą sztukę i każdy dzień opóźnienia. Zamawiający dopuszcza rozliczenie kary umownej w formie rekompensaty (bonifikata) finansowej w opłacie za usługi Wykonawcy w kolejnym okresie rozliczeniowym.</w:t>
      </w:r>
    </w:p>
    <w:p w14:paraId="5F46A456"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W przypadku przekroczenia terminu realizacji cesji numeru telefonicznego Wykonawca zapłaci karę umowną w wysokości 100,00 PLN (słownie: sto złotych) za każdy numer i każdy dzień opóźnienia.</w:t>
      </w:r>
    </w:p>
    <w:p w14:paraId="341B6CCE" w14:textId="77777777" w:rsidR="00586A47" w:rsidRPr="00B30D81" w:rsidRDefault="00586A47" w:rsidP="00886471">
      <w:pPr>
        <w:widowControl w:val="0"/>
        <w:numPr>
          <w:ilvl w:val="0"/>
          <w:numId w:val="98"/>
        </w:numPr>
        <w:tabs>
          <w:tab w:val="left" w:pos="0"/>
          <w:tab w:val="left" w:pos="284"/>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W przypadku przekroczenia terminu dostawy kart SIM Wykonawca zapłaci karę umowną w wysokości 50,00 PLN (słownie: pięćdziesiąt złotych) za każdą sztukę i każdy dzień opóźnienia. Zamawiający dopuszcza rozliczenie kary umownej w formie rekompensaty (bonifikata) finansowej w opłacie za usługi Wykonawcy w kolejnym okresie rozliczeniowym. </w:t>
      </w:r>
    </w:p>
    <w:p w14:paraId="144DCD0B" w14:textId="77777777" w:rsidR="00851287" w:rsidRPr="00B30D81" w:rsidRDefault="00851287" w:rsidP="00886471">
      <w:pPr>
        <w:pStyle w:val="Akapitzlist"/>
        <w:numPr>
          <w:ilvl w:val="0"/>
          <w:numId w:val="98"/>
        </w:numPr>
        <w:ind w:left="426" w:hanging="426"/>
        <w:jc w:val="both"/>
        <w:rPr>
          <w:rFonts w:ascii="Arial" w:eastAsia="Calibri" w:hAnsi="Arial" w:cs="Arial"/>
        </w:rPr>
      </w:pPr>
      <w:r w:rsidRPr="00B30D81">
        <w:rPr>
          <w:rFonts w:ascii="Arial" w:eastAsia="Calibri" w:hAnsi="Arial" w:cs="Arial"/>
        </w:rPr>
        <w:lastRenderedPageBreak/>
        <w:t xml:space="preserve">Kary umowne określone powyżej podlegają kumulacji. </w:t>
      </w:r>
    </w:p>
    <w:p w14:paraId="07BFE19C" w14:textId="77777777" w:rsidR="00851287" w:rsidRPr="00B30D81" w:rsidRDefault="00851287" w:rsidP="00886471">
      <w:pPr>
        <w:pStyle w:val="Akapitzlist"/>
        <w:numPr>
          <w:ilvl w:val="0"/>
          <w:numId w:val="98"/>
        </w:numPr>
        <w:tabs>
          <w:tab w:val="left" w:pos="426"/>
        </w:tabs>
        <w:ind w:left="0" w:firstLine="0"/>
        <w:jc w:val="both"/>
        <w:rPr>
          <w:rFonts w:ascii="Arial" w:eastAsia="Calibri" w:hAnsi="Arial" w:cs="Arial"/>
        </w:rPr>
      </w:pPr>
      <w:r w:rsidRPr="00B30D81">
        <w:rPr>
          <w:rFonts w:ascii="Arial" w:eastAsia="Calibri" w:hAnsi="Arial" w:cs="Arial"/>
        </w:rPr>
        <w:t>Kary umowne będą płatne przez Wykonawcę w terminie 14 dni od dnia otrzymania wezwania do zapłaty, z zastrzeżeniem, że Zamawiający będzie uprawniony do potrącenia naliczonych kar z zabezpieczenia należytego wykonania Umowy wniesionego przez Wykonawcę oraz z należnego Wykonawcy wynagrodzenia.</w:t>
      </w:r>
    </w:p>
    <w:p w14:paraId="673EE381" w14:textId="77777777" w:rsidR="00851287" w:rsidRPr="00B30D81" w:rsidRDefault="00851287" w:rsidP="00886471">
      <w:pPr>
        <w:pStyle w:val="Akapitzlist"/>
        <w:numPr>
          <w:ilvl w:val="0"/>
          <w:numId w:val="98"/>
        </w:numPr>
        <w:tabs>
          <w:tab w:val="left" w:pos="426"/>
        </w:tabs>
        <w:ind w:left="0" w:firstLine="0"/>
        <w:jc w:val="both"/>
        <w:rPr>
          <w:rFonts w:ascii="Arial" w:eastAsia="Calibri" w:hAnsi="Arial" w:cs="Arial"/>
        </w:rPr>
      </w:pPr>
      <w:r w:rsidRPr="00B30D81">
        <w:rPr>
          <w:rFonts w:ascii="Arial" w:eastAsia="Calibri" w:hAnsi="Arial" w:cs="Arial"/>
        </w:rPr>
        <w:t>Łączna maksymalna wysokość kar umownych naliczonych przez Zamawiającego nie może przekroczyć 50 % łącznego maksymalnego wynagrodzenia brutto o którym mowa w ofercie Wykonawcy.</w:t>
      </w:r>
    </w:p>
    <w:p w14:paraId="1B29F474" w14:textId="77777777" w:rsidR="00586A47" w:rsidRPr="00B30D81" w:rsidRDefault="00586A47" w:rsidP="00886471">
      <w:pPr>
        <w:widowControl w:val="0"/>
        <w:numPr>
          <w:ilvl w:val="0"/>
          <w:numId w:val="98"/>
        </w:numPr>
        <w:tabs>
          <w:tab w:val="left" w:pos="0"/>
          <w:tab w:val="left" w:pos="426"/>
        </w:tabs>
        <w:autoSpaceDE w:val="0"/>
        <w:autoSpaceDN w:val="0"/>
        <w:adjustRightInd w:val="0"/>
        <w:ind w:left="0" w:firstLine="0"/>
        <w:jc w:val="both"/>
        <w:rPr>
          <w:rFonts w:ascii="Arial" w:hAnsi="Arial" w:cs="Arial"/>
          <w:lang w:eastAsia="pl-PL"/>
        </w:rPr>
      </w:pPr>
      <w:r w:rsidRPr="00B30D81">
        <w:rPr>
          <w:rFonts w:ascii="Arial" w:hAnsi="Arial" w:cs="Arial"/>
          <w:lang w:eastAsia="pl-PL"/>
        </w:rPr>
        <w:t>Umowa może zostać wypowiedziana przez Zamawiającego ze skutkiem natychmiastowym, w następujących sytuacjach:</w:t>
      </w:r>
    </w:p>
    <w:p w14:paraId="3393C2E9" w14:textId="77777777" w:rsidR="00586A47" w:rsidRPr="00B30D81" w:rsidRDefault="00586A47" w:rsidP="00886471">
      <w:pPr>
        <w:widowControl w:val="0"/>
        <w:numPr>
          <w:ilvl w:val="0"/>
          <w:numId w:val="103"/>
        </w:numPr>
        <w:autoSpaceDE w:val="0"/>
        <w:autoSpaceDN w:val="0"/>
        <w:adjustRightInd w:val="0"/>
        <w:ind w:left="709"/>
        <w:jc w:val="both"/>
        <w:rPr>
          <w:rFonts w:ascii="Arial" w:hAnsi="Arial" w:cs="Arial"/>
          <w:lang w:eastAsia="pl-PL"/>
        </w:rPr>
      </w:pPr>
      <w:r w:rsidRPr="00B30D81">
        <w:rPr>
          <w:rFonts w:ascii="Arial" w:hAnsi="Arial" w:cs="Arial"/>
          <w:lang w:eastAsia="pl-PL"/>
        </w:rPr>
        <w:t>gdy Wykonawca zaprzestanie prowadzenia działalności lub wszczęte zostanie wobec niego postępowanie likwidacyjne,</w:t>
      </w:r>
    </w:p>
    <w:p w14:paraId="46A92409" w14:textId="77777777" w:rsidR="00586A47" w:rsidRPr="00B30D81" w:rsidRDefault="00586A47" w:rsidP="00886471">
      <w:pPr>
        <w:widowControl w:val="0"/>
        <w:numPr>
          <w:ilvl w:val="0"/>
          <w:numId w:val="103"/>
        </w:numPr>
        <w:autoSpaceDE w:val="0"/>
        <w:autoSpaceDN w:val="0"/>
        <w:adjustRightInd w:val="0"/>
        <w:ind w:left="709"/>
        <w:jc w:val="both"/>
        <w:rPr>
          <w:rFonts w:ascii="Arial" w:hAnsi="Arial" w:cs="Arial"/>
          <w:lang w:eastAsia="pl-PL"/>
        </w:rPr>
      </w:pPr>
      <w:r w:rsidRPr="00B30D81">
        <w:rPr>
          <w:rFonts w:ascii="Arial" w:hAnsi="Arial" w:cs="Arial"/>
          <w:lang w:eastAsia="pl-PL"/>
        </w:rPr>
        <w:t>gdy Wykonawca zleci wykonanie usług będących przedmiotem niniejszej Umowy osobie trzeciej bez pisemnej zgody Zamawiającego,</w:t>
      </w:r>
    </w:p>
    <w:p w14:paraId="61D83A5E" w14:textId="77777777" w:rsidR="00586A47" w:rsidRPr="00B30D81" w:rsidRDefault="00586A47" w:rsidP="00886471">
      <w:pPr>
        <w:widowControl w:val="0"/>
        <w:numPr>
          <w:ilvl w:val="0"/>
          <w:numId w:val="103"/>
        </w:numPr>
        <w:autoSpaceDE w:val="0"/>
        <w:autoSpaceDN w:val="0"/>
        <w:adjustRightInd w:val="0"/>
        <w:ind w:left="709"/>
        <w:jc w:val="both"/>
        <w:rPr>
          <w:rFonts w:ascii="Arial" w:hAnsi="Arial" w:cs="Arial"/>
          <w:lang w:eastAsia="pl-PL"/>
        </w:rPr>
      </w:pPr>
      <w:r w:rsidRPr="00B30D81">
        <w:rPr>
          <w:rFonts w:ascii="Arial" w:hAnsi="Arial" w:cs="Arial"/>
          <w:lang w:eastAsia="pl-PL"/>
        </w:rPr>
        <w:t>gdy opóźnienie rozpoczęcia świadczenia usług telekomunikacyjnych w stosunku do określonego numeru przekroczy 12 (słownie: dwanaście) godzin,</w:t>
      </w:r>
    </w:p>
    <w:p w14:paraId="3F4424D4" w14:textId="77777777" w:rsidR="00586A47" w:rsidRDefault="00586A47" w:rsidP="00886471">
      <w:pPr>
        <w:widowControl w:val="0"/>
        <w:numPr>
          <w:ilvl w:val="0"/>
          <w:numId w:val="103"/>
        </w:numPr>
        <w:autoSpaceDE w:val="0"/>
        <w:autoSpaceDN w:val="0"/>
        <w:adjustRightInd w:val="0"/>
        <w:ind w:left="709"/>
        <w:jc w:val="both"/>
        <w:rPr>
          <w:rFonts w:ascii="Arial" w:hAnsi="Arial" w:cs="Arial"/>
          <w:lang w:eastAsia="pl-PL"/>
        </w:rPr>
      </w:pPr>
      <w:r w:rsidRPr="00B30D81">
        <w:rPr>
          <w:rFonts w:ascii="Arial" w:hAnsi="Arial" w:cs="Arial"/>
          <w:lang w:eastAsia="pl-PL"/>
        </w:rPr>
        <w:t xml:space="preserve">gdy Wykonawca będzie świadczył usługi objęte niniejszą Umową w sposób nienależyty, w tym niezgodny z treścią niniejszej Umowy, </w:t>
      </w:r>
      <w:r w:rsidRPr="00B30D81">
        <w:rPr>
          <w:rFonts w:ascii="Arial" w:hAnsi="Arial" w:cs="Arial"/>
        </w:rPr>
        <w:t>pomimo wezwania go do zmiany sposobu wykonywania usług i wyznaczenia odpowiedniego terminu, nie krótszego niż 14 – dni na zmianę sposobu wykonywania usług.</w:t>
      </w:r>
    </w:p>
    <w:p w14:paraId="77F47C57" w14:textId="09C10D99" w:rsidR="005334D2" w:rsidRPr="00B30D81" w:rsidRDefault="005334D2" w:rsidP="005334D2">
      <w:pPr>
        <w:widowControl w:val="0"/>
        <w:autoSpaceDE w:val="0"/>
        <w:autoSpaceDN w:val="0"/>
        <w:adjustRightInd w:val="0"/>
        <w:jc w:val="both"/>
        <w:rPr>
          <w:rFonts w:ascii="Arial" w:hAnsi="Arial" w:cs="Arial"/>
          <w:lang w:eastAsia="pl-PL"/>
        </w:rPr>
      </w:pPr>
      <w:r>
        <w:rPr>
          <w:rFonts w:ascii="Arial" w:hAnsi="Arial" w:cs="Arial"/>
          <w:lang w:eastAsia="pl-PL"/>
        </w:rPr>
        <w:t>Wypowiedzenie będzie miało formę pisemną.</w:t>
      </w:r>
    </w:p>
    <w:p w14:paraId="3445BC72" w14:textId="77777777" w:rsidR="00586A47" w:rsidRPr="00B30D81" w:rsidRDefault="00586A47" w:rsidP="00886471">
      <w:pPr>
        <w:widowControl w:val="0"/>
        <w:numPr>
          <w:ilvl w:val="0"/>
          <w:numId w:val="98"/>
        </w:numPr>
        <w:tabs>
          <w:tab w:val="left" w:pos="426"/>
        </w:tabs>
        <w:autoSpaceDE w:val="0"/>
        <w:autoSpaceDN w:val="0"/>
        <w:adjustRightInd w:val="0"/>
        <w:ind w:left="0" w:firstLine="0"/>
        <w:jc w:val="both"/>
        <w:rPr>
          <w:rFonts w:ascii="Arial" w:hAnsi="Arial" w:cs="Arial"/>
          <w:lang w:eastAsia="pl-PL"/>
        </w:rPr>
      </w:pPr>
      <w:r w:rsidRPr="00B30D81">
        <w:rPr>
          <w:rFonts w:ascii="Arial" w:hAnsi="Arial" w:cs="Arial"/>
          <w:lang w:eastAsia="pl-PL"/>
        </w:rPr>
        <w:t>W przypadku wypowiedzenia Umowy przez Zamawiającego z winy Wykonawcy, Wykonawca zapłaci karę umowną w wysokości 500.000,00 PLN (słownie: pięćset tysięcy złotych).</w:t>
      </w:r>
    </w:p>
    <w:p w14:paraId="2D268430" w14:textId="77777777" w:rsidR="00E7683D" w:rsidRPr="00B30D81" w:rsidRDefault="00E7683D" w:rsidP="00886471">
      <w:pPr>
        <w:pStyle w:val="Akapitzlist"/>
        <w:numPr>
          <w:ilvl w:val="0"/>
          <w:numId w:val="98"/>
        </w:numPr>
        <w:tabs>
          <w:tab w:val="left" w:pos="426"/>
        </w:tabs>
        <w:ind w:left="0" w:firstLine="0"/>
        <w:jc w:val="both"/>
        <w:rPr>
          <w:rFonts w:ascii="Arial" w:eastAsia="Arial Unicode MS" w:hAnsi="Arial" w:cs="Arial"/>
        </w:rPr>
      </w:pPr>
      <w:r w:rsidRPr="00B30D81">
        <w:rPr>
          <w:rFonts w:ascii="Arial" w:eastAsia="Arial Unicode MS" w:hAnsi="Arial" w:cs="Arial"/>
        </w:rPr>
        <w:t xml:space="preserve">Jeżeli wysokości poniesionej szkody przewyższy wysokość zastrzeżonych kar umownych Zamawiający będzie uprawniony do dochodzenia odszkodowania na zasadach ogólnych, określonych przepisami Kodeksu cywilnego. </w:t>
      </w:r>
    </w:p>
    <w:p w14:paraId="39A9F1F1" w14:textId="77777777" w:rsidR="00E7683D" w:rsidRPr="00B30D81" w:rsidRDefault="00E7683D" w:rsidP="00886471">
      <w:pPr>
        <w:pStyle w:val="Akapitzlist"/>
        <w:numPr>
          <w:ilvl w:val="0"/>
          <w:numId w:val="98"/>
        </w:numPr>
        <w:tabs>
          <w:tab w:val="left" w:pos="426"/>
        </w:tabs>
        <w:ind w:left="0" w:firstLine="0"/>
        <w:jc w:val="both"/>
        <w:rPr>
          <w:rFonts w:ascii="Arial" w:eastAsia="Arial Unicode MS" w:hAnsi="Arial" w:cs="Arial"/>
        </w:rPr>
      </w:pPr>
      <w:r w:rsidRPr="00B30D81">
        <w:rPr>
          <w:rFonts w:ascii="Arial" w:eastAsia="Arial Unicode MS" w:hAnsi="Arial" w:cs="Arial"/>
        </w:rPr>
        <w:t>Jeżeli Wykonawca nie będzie wykonywał obowiązków określonych w Umowie w wyznaczonych terminach Zamawiający, zachowując prawo do kar umownych za opóźnienie, może zlecić wykonanie usługi osobie trzeciej na koszt Wykonawcy.</w:t>
      </w:r>
    </w:p>
    <w:p w14:paraId="1A73F9F7" w14:textId="7C18A23A" w:rsidR="00CB7CD1" w:rsidRPr="00B30D81" w:rsidRDefault="00CB7CD1" w:rsidP="00CB7CD1">
      <w:pPr>
        <w:ind w:firstLine="3"/>
        <w:jc w:val="center"/>
        <w:textAlignment w:val="baseline"/>
        <w:rPr>
          <w:rFonts w:ascii="Arial" w:eastAsia="Calibri" w:hAnsi="Arial" w:cs="Arial"/>
          <w:b/>
        </w:rPr>
      </w:pPr>
      <w:r w:rsidRPr="00B30D81">
        <w:rPr>
          <w:rFonts w:ascii="Arial" w:eastAsia="Calibri" w:hAnsi="Arial" w:cs="Arial"/>
          <w:b/>
        </w:rPr>
        <w:t xml:space="preserve">§ </w:t>
      </w:r>
      <w:r w:rsidR="00E7683D" w:rsidRPr="00B30D81">
        <w:rPr>
          <w:rFonts w:ascii="Arial" w:eastAsia="Calibri" w:hAnsi="Arial" w:cs="Arial"/>
          <w:b/>
        </w:rPr>
        <w:t>9</w:t>
      </w:r>
      <w:r w:rsidRPr="00B30D81">
        <w:rPr>
          <w:rFonts w:ascii="Arial" w:eastAsia="Calibri" w:hAnsi="Arial" w:cs="Arial"/>
          <w:b/>
        </w:rPr>
        <w:t>.</w:t>
      </w:r>
    </w:p>
    <w:p w14:paraId="6E4935F2" w14:textId="26D629BD" w:rsidR="00CB7CD1" w:rsidRPr="00B30D81" w:rsidRDefault="00851287" w:rsidP="00CB7CD1">
      <w:pPr>
        <w:ind w:firstLine="3"/>
        <w:jc w:val="center"/>
        <w:textAlignment w:val="baseline"/>
        <w:rPr>
          <w:rFonts w:ascii="Arial" w:hAnsi="Arial" w:cs="Arial"/>
          <w:b/>
        </w:rPr>
      </w:pPr>
      <w:r w:rsidRPr="00B30D81">
        <w:rPr>
          <w:rFonts w:ascii="Arial" w:eastAsia="Calibri" w:hAnsi="Arial" w:cs="Arial"/>
          <w:b/>
        </w:rPr>
        <w:t>P</w:t>
      </w:r>
      <w:r w:rsidR="00CB7CD1" w:rsidRPr="00B30D81">
        <w:rPr>
          <w:rFonts w:ascii="Arial" w:eastAsia="Calibri" w:hAnsi="Arial" w:cs="Arial"/>
          <w:b/>
        </w:rPr>
        <w:t>rawo odstąpienia od Umowy</w:t>
      </w:r>
    </w:p>
    <w:p w14:paraId="09A76E1E" w14:textId="77777777" w:rsidR="00CB7CD1" w:rsidRPr="00B30D81" w:rsidRDefault="00CB7CD1" w:rsidP="005334D2">
      <w:pPr>
        <w:numPr>
          <w:ilvl w:val="0"/>
          <w:numId w:val="63"/>
        </w:numPr>
        <w:tabs>
          <w:tab w:val="clear" w:pos="360"/>
          <w:tab w:val="num" w:pos="0"/>
          <w:tab w:val="left" w:pos="426"/>
        </w:tabs>
        <w:ind w:left="0" w:firstLine="0"/>
        <w:jc w:val="both"/>
        <w:rPr>
          <w:rFonts w:ascii="Arial" w:hAnsi="Arial" w:cs="Arial"/>
        </w:rPr>
      </w:pPr>
      <w:r w:rsidRPr="00B30D81">
        <w:rPr>
          <w:rFonts w:ascii="Arial" w:hAnsi="Arial" w:cs="Arial"/>
        </w:rPr>
        <w:t>Niezależnie od uprawnień wynikających z powszechnie obowiązujących przepisów prawa, Strony mogą odstąpić od Umowy na podstawie poniższych postanowień Umowy.</w:t>
      </w:r>
    </w:p>
    <w:p w14:paraId="11A81717" w14:textId="7DDF1C86" w:rsidR="00CB7CD1" w:rsidRPr="00B30D81" w:rsidRDefault="00CB7CD1" w:rsidP="005334D2">
      <w:pPr>
        <w:numPr>
          <w:ilvl w:val="0"/>
          <w:numId w:val="63"/>
        </w:numPr>
        <w:tabs>
          <w:tab w:val="left" w:pos="426"/>
        </w:tabs>
        <w:ind w:left="0" w:firstLine="0"/>
        <w:jc w:val="both"/>
        <w:rPr>
          <w:rFonts w:ascii="Arial" w:hAnsi="Arial" w:cs="Arial"/>
        </w:rPr>
      </w:pPr>
      <w:r w:rsidRPr="00B30D81">
        <w:rPr>
          <w:rFonts w:ascii="Arial" w:hAnsi="Arial" w:cs="Arial"/>
        </w:rPr>
        <w:t>Zamawiający zastrzega sobie prawo do odstąpienia od Umowy w całości lub części, bez obowiązku wyznaczania Wykonawcy dodatkowego terminu, w przypadku   bezskutecznego upływu terminu wyznaczonego przez Zamawiającego do zmiany sposobu wykonywania przedmiotu Umowy, w przypadku gdy Wykonawca będzie wykonywał przedmiot Umowy w sposób wadliwy albo sprzeczny z Umową,</w:t>
      </w:r>
    </w:p>
    <w:p w14:paraId="788A87A6" w14:textId="7906C5B4" w:rsidR="00CB7CD1" w:rsidRPr="00B30D81" w:rsidRDefault="00CB7CD1" w:rsidP="005334D2">
      <w:pPr>
        <w:numPr>
          <w:ilvl w:val="0"/>
          <w:numId w:val="63"/>
        </w:numPr>
        <w:tabs>
          <w:tab w:val="left" w:pos="426"/>
        </w:tabs>
        <w:ind w:left="0" w:firstLine="0"/>
        <w:jc w:val="both"/>
        <w:rPr>
          <w:rFonts w:ascii="Arial" w:hAnsi="Arial" w:cs="Arial"/>
        </w:rPr>
      </w:pPr>
      <w:r w:rsidRPr="00B30D81">
        <w:rPr>
          <w:rFonts w:ascii="Arial" w:hAnsi="Arial" w:cs="Arial"/>
        </w:rPr>
        <w:t xml:space="preserve">Zamawiający może odstąpić od Umowy w terminie 60 dni kalendarzowych od powzięcia wiadomości okolicznościach skutkujących możliwością odstąpienia, jednak nie później niż w terminie 60 dni od daty przewidzianej na wykonanie Umowy, o której mowa § </w:t>
      </w:r>
      <w:r w:rsidR="00E7683D" w:rsidRPr="00B30D81">
        <w:rPr>
          <w:rFonts w:ascii="Arial" w:hAnsi="Arial" w:cs="Arial"/>
        </w:rPr>
        <w:t>2</w:t>
      </w:r>
      <w:r w:rsidRPr="00B30D81">
        <w:rPr>
          <w:rFonts w:ascii="Arial" w:hAnsi="Arial" w:cs="Arial"/>
        </w:rPr>
        <w:t xml:space="preserve"> ust. </w:t>
      </w:r>
      <w:r w:rsidR="00E7683D" w:rsidRPr="00B30D81">
        <w:rPr>
          <w:rFonts w:ascii="Arial" w:hAnsi="Arial" w:cs="Arial"/>
        </w:rPr>
        <w:t>2</w:t>
      </w:r>
      <w:r w:rsidRPr="00B30D81">
        <w:rPr>
          <w:rFonts w:ascii="Arial" w:hAnsi="Arial" w:cs="Arial"/>
        </w:rPr>
        <w:t xml:space="preserve"> Umowy.</w:t>
      </w:r>
    </w:p>
    <w:p w14:paraId="7582D147" w14:textId="77777777" w:rsidR="00CB7CD1" w:rsidRPr="00B30D81" w:rsidRDefault="00CB7CD1" w:rsidP="005334D2">
      <w:pPr>
        <w:numPr>
          <w:ilvl w:val="0"/>
          <w:numId w:val="63"/>
        </w:numPr>
        <w:tabs>
          <w:tab w:val="left" w:pos="426"/>
        </w:tabs>
        <w:ind w:left="0" w:firstLine="0"/>
        <w:jc w:val="both"/>
        <w:rPr>
          <w:rFonts w:ascii="Arial" w:hAnsi="Arial" w:cs="Arial"/>
        </w:rPr>
      </w:pPr>
      <w:r w:rsidRPr="00B30D81">
        <w:rPr>
          <w:rFonts w:ascii="Arial" w:hAnsi="Arial" w:cs="Arial"/>
        </w:rPr>
        <w:t>Zamawiający może wykonać umowne prawo odstąpienia niezależnie od prawa odstąpienia, przysługującego na podstawie przepisów Kodeksu Cywilnego.</w:t>
      </w:r>
    </w:p>
    <w:p w14:paraId="36A3993D" w14:textId="77777777" w:rsidR="00CB7CD1" w:rsidRPr="00B30D81" w:rsidRDefault="00CB7CD1" w:rsidP="005334D2">
      <w:pPr>
        <w:numPr>
          <w:ilvl w:val="0"/>
          <w:numId w:val="63"/>
        </w:numPr>
        <w:tabs>
          <w:tab w:val="left" w:pos="426"/>
        </w:tabs>
        <w:ind w:left="0" w:firstLine="0"/>
        <w:jc w:val="both"/>
        <w:rPr>
          <w:rFonts w:ascii="Arial" w:hAnsi="Arial" w:cs="Arial"/>
        </w:rPr>
      </w:pPr>
      <w:r w:rsidRPr="00B30D81">
        <w:rPr>
          <w:rFonts w:ascii="Arial" w:hAnsi="Arial" w:cs="Arial"/>
        </w:rPr>
        <w:t>Odstąpienie od Umowy w całości lub w części z przyczyn, za które odpowiedzialność ponosi Wykonawca nie jest podstawą do jakichkolwiek roszczeń wobec Zamawiającego, w szczególności z tytułu niewykonania lub nienależytego wykonania przedmiotu Umowy lub jakichkolwiek roszczeń odszkodowawczych z tego tytułu.</w:t>
      </w:r>
    </w:p>
    <w:p w14:paraId="3D3A8A28" w14:textId="77777777" w:rsidR="00CB7CD1" w:rsidRPr="00B30D81" w:rsidRDefault="00CB7CD1" w:rsidP="005334D2">
      <w:pPr>
        <w:numPr>
          <w:ilvl w:val="0"/>
          <w:numId w:val="63"/>
        </w:numPr>
        <w:tabs>
          <w:tab w:val="left" w:pos="426"/>
        </w:tabs>
        <w:ind w:left="0" w:firstLine="0"/>
        <w:jc w:val="both"/>
        <w:rPr>
          <w:rFonts w:ascii="Arial" w:hAnsi="Arial" w:cs="Arial"/>
        </w:rPr>
      </w:pPr>
      <w:r w:rsidRPr="00B30D81">
        <w:rPr>
          <w:rFonts w:ascii="Arial" w:hAnsi="Arial" w:cs="Arial"/>
        </w:rPr>
        <w:t>Zamawiający może również odstąpić od Umowy:</w:t>
      </w:r>
    </w:p>
    <w:p w14:paraId="09D307F0" w14:textId="1F1858AC" w:rsidR="00CB7CD1" w:rsidRPr="00B30D81" w:rsidRDefault="00CB7CD1" w:rsidP="00CB7CD1">
      <w:pPr>
        <w:ind w:left="709" w:hanging="349"/>
        <w:jc w:val="both"/>
        <w:rPr>
          <w:rFonts w:ascii="Arial" w:hAnsi="Arial" w:cs="Arial"/>
        </w:rPr>
      </w:pPr>
      <w:r w:rsidRPr="00B30D81">
        <w:rPr>
          <w:rFonts w:ascii="Arial" w:hAnsi="Arial" w:cs="Arial"/>
        </w:rPr>
        <w:t xml:space="preserve">1) w terminie 30 dni od dnia powzięcia wiadomości o zaistnieniu istotnej zmiany okoliczności powodującej, że wykonanie </w:t>
      </w:r>
      <w:r w:rsidR="00E7683D" w:rsidRPr="00B30D81">
        <w:rPr>
          <w:rFonts w:ascii="Arial" w:hAnsi="Arial" w:cs="Arial"/>
        </w:rPr>
        <w:t>U</w:t>
      </w:r>
      <w:r w:rsidRPr="00B30D81">
        <w:rPr>
          <w:rFonts w:ascii="Arial" w:hAnsi="Arial" w:cs="Arial"/>
        </w:rPr>
        <w:t xml:space="preserve">mowy nie leży w interesie publicznym, czego nie można było przewidzieć w chwili zawarcia </w:t>
      </w:r>
      <w:r w:rsidR="00D14FFD">
        <w:rPr>
          <w:rFonts w:ascii="Arial" w:hAnsi="Arial" w:cs="Arial"/>
        </w:rPr>
        <w:t>U</w:t>
      </w:r>
      <w:r w:rsidRPr="00B30D81">
        <w:rPr>
          <w:rFonts w:ascii="Arial" w:hAnsi="Arial" w:cs="Arial"/>
        </w:rPr>
        <w:t xml:space="preserve">mowy, lub dalsze wykonywanie </w:t>
      </w:r>
      <w:r w:rsidR="00D14FFD">
        <w:rPr>
          <w:rFonts w:ascii="Arial" w:hAnsi="Arial" w:cs="Arial"/>
        </w:rPr>
        <w:t>U</w:t>
      </w:r>
      <w:r w:rsidRPr="00B30D81">
        <w:rPr>
          <w:rFonts w:ascii="Arial" w:hAnsi="Arial" w:cs="Arial"/>
        </w:rPr>
        <w:t>mowy może zagrozić podstawowemu interesowi bezpieczeństwa państwa lub bezpieczeństwu publicznemu,</w:t>
      </w:r>
    </w:p>
    <w:p w14:paraId="7FE428C6" w14:textId="77777777" w:rsidR="00CB7CD1" w:rsidRPr="00B30D81" w:rsidRDefault="00CB7CD1" w:rsidP="00CB7CD1">
      <w:pPr>
        <w:ind w:left="426"/>
        <w:jc w:val="both"/>
        <w:rPr>
          <w:rFonts w:ascii="Arial" w:hAnsi="Arial" w:cs="Arial"/>
        </w:rPr>
      </w:pPr>
      <w:r w:rsidRPr="00B30D81">
        <w:rPr>
          <w:rFonts w:ascii="Arial" w:hAnsi="Arial" w:cs="Arial"/>
        </w:rPr>
        <w:lastRenderedPageBreak/>
        <w:t>2) jeżeli zachodzi co najmniej jedna z następujących okoliczności:</w:t>
      </w:r>
    </w:p>
    <w:p w14:paraId="6EFD22AC" w14:textId="27A888BF" w:rsidR="00CB7CD1" w:rsidRPr="00B30D81" w:rsidRDefault="00CB7CD1" w:rsidP="00886471">
      <w:pPr>
        <w:pStyle w:val="Akapitzlist"/>
        <w:numPr>
          <w:ilvl w:val="1"/>
          <w:numId w:val="62"/>
        </w:numPr>
        <w:ind w:left="1276" w:hanging="425"/>
        <w:jc w:val="both"/>
        <w:rPr>
          <w:rFonts w:ascii="Arial" w:hAnsi="Arial" w:cs="Arial"/>
        </w:rPr>
      </w:pPr>
      <w:r w:rsidRPr="00B30D81">
        <w:rPr>
          <w:rFonts w:ascii="Arial" w:hAnsi="Arial" w:cs="Arial"/>
        </w:rPr>
        <w:t xml:space="preserve">dokonano zmiany </w:t>
      </w:r>
      <w:r w:rsidR="00E7683D" w:rsidRPr="00B30D81">
        <w:rPr>
          <w:rFonts w:ascii="Arial" w:hAnsi="Arial" w:cs="Arial"/>
        </w:rPr>
        <w:t>U</w:t>
      </w:r>
      <w:r w:rsidRPr="00B30D81">
        <w:rPr>
          <w:rFonts w:ascii="Arial" w:hAnsi="Arial" w:cs="Arial"/>
        </w:rPr>
        <w:t>mowy z naruszeniem art. 454 i art. 455 ustawy Prawo Zamówień Publicznych,</w:t>
      </w:r>
    </w:p>
    <w:p w14:paraId="00280C4F" w14:textId="77777777" w:rsidR="00CB7CD1" w:rsidRPr="00B30D81" w:rsidRDefault="00CB7CD1" w:rsidP="00886471">
      <w:pPr>
        <w:pStyle w:val="Akapitzlist"/>
        <w:numPr>
          <w:ilvl w:val="1"/>
          <w:numId w:val="62"/>
        </w:numPr>
        <w:ind w:left="1276" w:hanging="425"/>
        <w:jc w:val="both"/>
        <w:rPr>
          <w:rFonts w:ascii="Arial" w:hAnsi="Arial" w:cs="Arial"/>
        </w:rPr>
      </w:pPr>
      <w:r w:rsidRPr="00B30D81">
        <w:rPr>
          <w:rFonts w:ascii="Arial" w:hAnsi="Arial" w:cs="Arial"/>
        </w:rPr>
        <w:t>Wykonawca w chwili zawarcia Umowy podlegał wykluczeniu na podstawie art. 108 ustawy Prawo Zamówień Publicznych,</w:t>
      </w:r>
    </w:p>
    <w:p w14:paraId="1B6CF4DD" w14:textId="77777777" w:rsidR="00CB7CD1" w:rsidRPr="00B30D81" w:rsidRDefault="00CB7CD1" w:rsidP="00886471">
      <w:pPr>
        <w:pStyle w:val="Akapitzlist"/>
        <w:numPr>
          <w:ilvl w:val="1"/>
          <w:numId w:val="62"/>
        </w:numPr>
        <w:ind w:left="1276" w:hanging="425"/>
        <w:jc w:val="both"/>
        <w:rPr>
          <w:rFonts w:ascii="Arial" w:hAnsi="Arial" w:cs="Arial"/>
        </w:rPr>
      </w:pPr>
      <w:r w:rsidRPr="00B30D81">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DFA84AC" w14:textId="678CFD86" w:rsidR="00CB7CD1" w:rsidRPr="00B30D81" w:rsidRDefault="00CB7CD1" w:rsidP="005334D2">
      <w:pPr>
        <w:numPr>
          <w:ilvl w:val="0"/>
          <w:numId w:val="63"/>
        </w:numPr>
        <w:tabs>
          <w:tab w:val="clear" w:pos="360"/>
          <w:tab w:val="num" w:pos="0"/>
          <w:tab w:val="left" w:pos="426"/>
        </w:tabs>
        <w:ind w:left="0" w:firstLine="0"/>
        <w:jc w:val="both"/>
        <w:rPr>
          <w:rFonts w:ascii="Arial" w:hAnsi="Arial" w:cs="Arial"/>
        </w:rPr>
      </w:pPr>
      <w:r w:rsidRPr="00B30D81">
        <w:rPr>
          <w:rFonts w:ascii="Arial" w:hAnsi="Arial" w:cs="Arial"/>
        </w:rPr>
        <w:t xml:space="preserve">W przypadku, o którym mowa w ust. </w:t>
      </w:r>
      <w:r w:rsidR="00E7683D" w:rsidRPr="00B30D81">
        <w:rPr>
          <w:rFonts w:ascii="Arial" w:hAnsi="Arial" w:cs="Arial"/>
        </w:rPr>
        <w:t>6</w:t>
      </w:r>
      <w:r w:rsidRPr="00B30D81">
        <w:rPr>
          <w:rFonts w:ascii="Arial" w:hAnsi="Arial" w:cs="Arial"/>
        </w:rPr>
        <w:t xml:space="preserve"> pkt 2 lit. a), Zamawiający odstępuje od Umowy w części, której zmiana dotyczy.</w:t>
      </w:r>
    </w:p>
    <w:p w14:paraId="4EC0A029" w14:textId="06B7D800" w:rsidR="00CB7CD1" w:rsidRPr="00B30D81" w:rsidRDefault="00CB7CD1" w:rsidP="005334D2">
      <w:pPr>
        <w:numPr>
          <w:ilvl w:val="0"/>
          <w:numId w:val="63"/>
        </w:numPr>
        <w:tabs>
          <w:tab w:val="clear" w:pos="360"/>
          <w:tab w:val="num" w:pos="0"/>
          <w:tab w:val="left" w:pos="426"/>
        </w:tabs>
        <w:ind w:left="0" w:firstLine="0"/>
        <w:jc w:val="both"/>
        <w:rPr>
          <w:rFonts w:ascii="Arial" w:hAnsi="Arial" w:cs="Arial"/>
        </w:rPr>
      </w:pPr>
      <w:r w:rsidRPr="00B30D81">
        <w:rPr>
          <w:rFonts w:ascii="Arial" w:hAnsi="Arial" w:cs="Arial"/>
        </w:rPr>
        <w:t xml:space="preserve">W przypadkach, o których mowa w ust. </w:t>
      </w:r>
      <w:r w:rsidR="00E7683D" w:rsidRPr="00B30D81">
        <w:rPr>
          <w:rFonts w:ascii="Arial" w:hAnsi="Arial" w:cs="Arial"/>
        </w:rPr>
        <w:t>7</w:t>
      </w:r>
      <w:r w:rsidRPr="00B30D81">
        <w:rPr>
          <w:rFonts w:ascii="Arial" w:hAnsi="Arial" w:cs="Arial"/>
        </w:rPr>
        <w:t>, Wykonawca może żądać wyłącznie wynagrodzenia należnego.</w:t>
      </w:r>
    </w:p>
    <w:p w14:paraId="4ECD3164" w14:textId="77777777" w:rsidR="00CB7CD1" w:rsidRPr="00B30D81" w:rsidRDefault="00CB7CD1" w:rsidP="005334D2">
      <w:pPr>
        <w:pStyle w:val="Teksttreci20"/>
        <w:numPr>
          <w:ilvl w:val="0"/>
          <w:numId w:val="63"/>
        </w:numPr>
        <w:shd w:val="clear" w:color="auto" w:fill="auto"/>
        <w:tabs>
          <w:tab w:val="clear" w:pos="360"/>
          <w:tab w:val="num" w:pos="0"/>
          <w:tab w:val="left" w:pos="426"/>
          <w:tab w:val="left" w:pos="550"/>
        </w:tabs>
        <w:spacing w:before="0" w:after="0" w:line="240" w:lineRule="auto"/>
        <w:ind w:left="0" w:firstLine="0"/>
        <w:rPr>
          <w:rFonts w:ascii="Arial" w:eastAsiaTheme="minorHAnsi" w:hAnsi="Arial" w:cs="Arial"/>
        </w:rPr>
      </w:pPr>
      <w:r w:rsidRPr="00B30D81">
        <w:rPr>
          <w:rFonts w:ascii="Arial" w:eastAsiaTheme="minorHAnsi" w:hAnsi="Arial" w:cs="Arial"/>
        </w:rPr>
        <w:t>Strony zgodnie postanawiają, że wykonanie prawa odstąpienia od Umowy nie powoduje wygaśnięcia:</w:t>
      </w:r>
    </w:p>
    <w:p w14:paraId="30ECA3C5" w14:textId="77777777" w:rsidR="00CB7CD1" w:rsidRPr="00B30D81" w:rsidRDefault="00CB7CD1" w:rsidP="00886471">
      <w:pPr>
        <w:pStyle w:val="Teksttreci20"/>
        <w:numPr>
          <w:ilvl w:val="0"/>
          <w:numId w:val="61"/>
        </w:numPr>
        <w:shd w:val="clear" w:color="auto" w:fill="auto"/>
        <w:tabs>
          <w:tab w:val="left" w:pos="993"/>
        </w:tabs>
        <w:spacing w:before="0" w:after="0" w:line="240" w:lineRule="auto"/>
        <w:ind w:left="720" w:hanging="360"/>
        <w:rPr>
          <w:rFonts w:ascii="Arial" w:hAnsi="Arial" w:cs="Arial"/>
        </w:rPr>
      </w:pPr>
      <w:r w:rsidRPr="00B30D81">
        <w:rPr>
          <w:rFonts w:ascii="Arial" w:hAnsi="Arial" w:cs="Arial"/>
        </w:rPr>
        <w:t xml:space="preserve">zobowiązań z tytułu udzielonej Zamawiającemu gwarancji, </w:t>
      </w:r>
    </w:p>
    <w:p w14:paraId="01537943" w14:textId="77777777" w:rsidR="00CB7CD1" w:rsidRPr="00B30D81" w:rsidRDefault="00CB7CD1" w:rsidP="00886471">
      <w:pPr>
        <w:pStyle w:val="Teksttreci20"/>
        <w:numPr>
          <w:ilvl w:val="0"/>
          <w:numId w:val="61"/>
        </w:numPr>
        <w:shd w:val="clear" w:color="auto" w:fill="auto"/>
        <w:tabs>
          <w:tab w:val="left" w:pos="993"/>
          <w:tab w:val="right" w:pos="8160"/>
        </w:tabs>
        <w:spacing w:before="0" w:after="0" w:line="240" w:lineRule="auto"/>
        <w:ind w:left="720" w:hanging="360"/>
        <w:rPr>
          <w:rFonts w:ascii="Arial" w:hAnsi="Arial" w:cs="Arial"/>
        </w:rPr>
      </w:pPr>
      <w:r w:rsidRPr="00B30D81">
        <w:rPr>
          <w:rFonts w:ascii="Arial" w:hAnsi="Arial" w:cs="Arial"/>
        </w:rPr>
        <w:t xml:space="preserve">uprawnień wynikających z przyznanych Zamawiającemu licencji na elementy oprogramowania odebrane w ramach wcześniejszych etapów realizacji Umowy, chyba że odstąpienie od Umowy nie miało charakteru częściowego, </w:t>
      </w:r>
    </w:p>
    <w:p w14:paraId="7A5FB7C2" w14:textId="77777777" w:rsidR="00CB7CD1" w:rsidRPr="00B30D81" w:rsidRDefault="00CB7CD1" w:rsidP="00886471">
      <w:pPr>
        <w:pStyle w:val="Teksttreci20"/>
        <w:numPr>
          <w:ilvl w:val="0"/>
          <w:numId w:val="61"/>
        </w:numPr>
        <w:shd w:val="clear" w:color="auto" w:fill="auto"/>
        <w:tabs>
          <w:tab w:val="left" w:pos="993"/>
          <w:tab w:val="right" w:pos="8160"/>
        </w:tabs>
        <w:spacing w:before="0" w:after="0" w:line="240" w:lineRule="auto"/>
        <w:ind w:left="720" w:hanging="360"/>
        <w:rPr>
          <w:rFonts w:ascii="Arial" w:hAnsi="Arial" w:cs="Arial"/>
        </w:rPr>
      </w:pPr>
      <w:r w:rsidRPr="00B30D81">
        <w:rPr>
          <w:rFonts w:ascii="Arial" w:hAnsi="Arial" w:cs="Arial"/>
        </w:rPr>
        <w:t>zobowiązań Stron wynikających z postanowień o poufności i ochronie danych osobowych,</w:t>
      </w:r>
    </w:p>
    <w:p w14:paraId="45198510" w14:textId="77777777" w:rsidR="00CB7CD1" w:rsidRPr="00B30D81" w:rsidRDefault="00CB7CD1" w:rsidP="00886471">
      <w:pPr>
        <w:pStyle w:val="Teksttreci20"/>
        <w:numPr>
          <w:ilvl w:val="0"/>
          <w:numId w:val="61"/>
        </w:numPr>
        <w:shd w:val="clear" w:color="auto" w:fill="auto"/>
        <w:tabs>
          <w:tab w:val="left" w:pos="993"/>
        </w:tabs>
        <w:spacing w:before="0" w:after="0" w:line="240" w:lineRule="auto"/>
        <w:ind w:left="720" w:hanging="360"/>
        <w:rPr>
          <w:rFonts w:ascii="Arial" w:hAnsi="Arial" w:cs="Arial"/>
        </w:rPr>
      </w:pPr>
      <w:r w:rsidRPr="00B30D81">
        <w:rPr>
          <w:rFonts w:ascii="Arial" w:hAnsi="Arial" w:cs="Arial"/>
        </w:rPr>
        <w:t>prawa do naliczenia kar umownych, co do okoliczności, które powstały przed odstąpieniem od Umowy;</w:t>
      </w:r>
    </w:p>
    <w:p w14:paraId="7F12984A" w14:textId="77777777" w:rsidR="00CB7CD1" w:rsidRPr="00B30D81" w:rsidRDefault="00CB7CD1" w:rsidP="00886471">
      <w:pPr>
        <w:pStyle w:val="Teksttreci20"/>
        <w:numPr>
          <w:ilvl w:val="0"/>
          <w:numId w:val="61"/>
        </w:numPr>
        <w:shd w:val="clear" w:color="auto" w:fill="auto"/>
        <w:tabs>
          <w:tab w:val="left" w:pos="993"/>
        </w:tabs>
        <w:spacing w:before="0" w:after="0" w:line="240" w:lineRule="auto"/>
        <w:ind w:left="720" w:hanging="360"/>
        <w:rPr>
          <w:rFonts w:ascii="Arial" w:hAnsi="Arial" w:cs="Arial"/>
        </w:rPr>
      </w:pPr>
      <w:r w:rsidRPr="00B30D81">
        <w:rPr>
          <w:rFonts w:ascii="Arial" w:hAnsi="Arial" w:cs="Arial"/>
        </w:rPr>
        <w:t>innych zobowiązań Stron w zakresie czynności określonych Umową, które winny podjąć po dokonaniu wypowiedzenia.</w:t>
      </w:r>
    </w:p>
    <w:p w14:paraId="07695B27" w14:textId="77777777" w:rsidR="00CB7CD1" w:rsidRPr="00B30D81" w:rsidRDefault="00CB7CD1" w:rsidP="005334D2">
      <w:pPr>
        <w:numPr>
          <w:ilvl w:val="0"/>
          <w:numId w:val="63"/>
        </w:numPr>
        <w:tabs>
          <w:tab w:val="clear" w:pos="360"/>
          <w:tab w:val="left" w:pos="426"/>
        </w:tabs>
        <w:ind w:left="0" w:firstLine="0"/>
        <w:jc w:val="both"/>
        <w:rPr>
          <w:rFonts w:ascii="Arial" w:eastAsia="Arial Unicode MS" w:hAnsi="Arial" w:cs="Arial"/>
        </w:rPr>
      </w:pPr>
      <w:r w:rsidRPr="00B30D81">
        <w:rPr>
          <w:rFonts w:ascii="Arial" w:hAnsi="Arial" w:cs="Arial"/>
        </w:rPr>
        <w:t>Strony zobowiązane są w terminie 10 dni od dnia odstąpienia od Umowy lub jej wypowiedzenia przez Zamawiającego do sporządzenia protokołu, który będzie stwierdzał stan realizacji Umowy do dnia odstąpienia/wypowiedzenia od Umowy.</w:t>
      </w:r>
    </w:p>
    <w:p w14:paraId="23EDEBE9" w14:textId="26E03660" w:rsidR="00586A47" w:rsidRPr="00B30D81" w:rsidRDefault="00586A47" w:rsidP="00586A47">
      <w:pPr>
        <w:autoSpaceDE w:val="0"/>
        <w:autoSpaceDN w:val="0"/>
        <w:adjustRightInd w:val="0"/>
        <w:ind w:right="22"/>
        <w:jc w:val="center"/>
        <w:rPr>
          <w:rFonts w:ascii="Arial" w:hAnsi="Arial" w:cs="Arial"/>
          <w:b/>
          <w:bCs/>
          <w:spacing w:val="30"/>
          <w:lang w:eastAsia="pl-PL"/>
        </w:rPr>
      </w:pPr>
      <w:r w:rsidRPr="00B30D81">
        <w:rPr>
          <w:rFonts w:ascii="Arial" w:hAnsi="Arial" w:cs="Arial"/>
          <w:b/>
          <w:bCs/>
          <w:spacing w:val="30"/>
          <w:lang w:eastAsia="pl-PL"/>
        </w:rPr>
        <w:t xml:space="preserve">§ </w:t>
      </w:r>
      <w:r w:rsidR="00E7683D" w:rsidRPr="00B30D81">
        <w:rPr>
          <w:rFonts w:ascii="Arial" w:hAnsi="Arial" w:cs="Arial"/>
          <w:b/>
          <w:bCs/>
          <w:spacing w:val="30"/>
          <w:lang w:eastAsia="pl-PL"/>
        </w:rPr>
        <w:t>10</w:t>
      </w:r>
    </w:p>
    <w:p w14:paraId="2C1B24CE" w14:textId="45D327EF" w:rsidR="00851287" w:rsidRPr="00B30D81" w:rsidRDefault="00851287" w:rsidP="00851287">
      <w:pPr>
        <w:ind w:firstLine="3"/>
        <w:jc w:val="center"/>
        <w:textAlignment w:val="baseline"/>
        <w:rPr>
          <w:rFonts w:ascii="Arial" w:hAnsi="Arial" w:cs="Arial"/>
          <w:b/>
        </w:rPr>
      </w:pPr>
      <w:r w:rsidRPr="00B30D81">
        <w:rPr>
          <w:rFonts w:ascii="Arial" w:eastAsia="Calibri" w:hAnsi="Arial" w:cs="Arial"/>
          <w:b/>
        </w:rPr>
        <w:t>Zabezpieczenie wykonania Umowy</w:t>
      </w:r>
    </w:p>
    <w:p w14:paraId="285FCC4D" w14:textId="7DE23A13" w:rsidR="00851287" w:rsidRPr="00B30D81" w:rsidRDefault="00851287" w:rsidP="005334D2">
      <w:pPr>
        <w:numPr>
          <w:ilvl w:val="0"/>
          <w:numId w:val="104"/>
        </w:numPr>
        <w:tabs>
          <w:tab w:val="left" w:pos="426"/>
        </w:tabs>
        <w:ind w:left="0" w:firstLine="0"/>
        <w:jc w:val="both"/>
        <w:textAlignment w:val="baseline"/>
        <w:rPr>
          <w:rFonts w:ascii="Arial" w:eastAsia="Calibri" w:hAnsi="Arial" w:cs="Arial"/>
        </w:rPr>
      </w:pPr>
      <w:r w:rsidRPr="00B30D81">
        <w:rPr>
          <w:rFonts w:ascii="Arial" w:eastAsia="Calibri" w:hAnsi="Arial" w:cs="Arial"/>
        </w:rPr>
        <w:t>Wykonawca wniósł zabezpieczenie należytego wykonania Umowy w wysokości 5% ceny brutto podanej w ofercie tj</w:t>
      </w:r>
      <w:r w:rsidR="002E2A30">
        <w:rPr>
          <w:rFonts w:ascii="Arial" w:eastAsia="Calibri" w:hAnsi="Arial" w:cs="Arial"/>
        </w:rPr>
        <w:t xml:space="preserve">. </w:t>
      </w:r>
      <w:r w:rsidRPr="00B30D81">
        <w:rPr>
          <w:rFonts w:ascii="Arial" w:eastAsia="Calibri" w:hAnsi="Arial" w:cs="Arial"/>
        </w:rPr>
        <w:t>…………………………….. zł (słownie: ……………………………………) w formie ………………………………….</w:t>
      </w:r>
      <w:r w:rsidRPr="00B30D81">
        <w:rPr>
          <w:rFonts w:ascii="Arial" w:hAnsi="Arial" w:cs="Arial"/>
        </w:rPr>
        <w:t xml:space="preserve"> </w:t>
      </w:r>
    </w:p>
    <w:p w14:paraId="7E2D7B2A" w14:textId="77777777" w:rsidR="00851287" w:rsidRPr="00B30D81" w:rsidRDefault="00851287" w:rsidP="005334D2">
      <w:pPr>
        <w:numPr>
          <w:ilvl w:val="0"/>
          <w:numId w:val="104"/>
        </w:numPr>
        <w:tabs>
          <w:tab w:val="left" w:pos="426"/>
        </w:tabs>
        <w:ind w:left="0" w:firstLine="0"/>
        <w:jc w:val="both"/>
        <w:textAlignment w:val="baseline"/>
        <w:rPr>
          <w:rFonts w:ascii="Arial" w:eastAsia="Calibri" w:hAnsi="Arial" w:cs="Arial"/>
        </w:rPr>
      </w:pPr>
      <w:r w:rsidRPr="00B30D81">
        <w:rPr>
          <w:rFonts w:ascii="Arial" w:eastAsia="Calibri" w:hAnsi="Arial" w:cs="Arial"/>
        </w:rPr>
        <w:t xml:space="preserve">Zabezpieczenie, o którym mowa w ust. 1, służy pokryciu roszczeń z tytułu niewykonania lub nienależytego wykonania Umowy przez Wykonawcę, w tym pokrycia roszczeń o zapłatę kar umownych. </w:t>
      </w:r>
    </w:p>
    <w:p w14:paraId="31DAE841" w14:textId="017745BA" w:rsidR="00851287" w:rsidRPr="00B30D81" w:rsidRDefault="00851287" w:rsidP="005334D2">
      <w:pPr>
        <w:numPr>
          <w:ilvl w:val="0"/>
          <w:numId w:val="104"/>
        </w:numPr>
        <w:tabs>
          <w:tab w:val="left" w:pos="426"/>
        </w:tabs>
        <w:autoSpaceDE w:val="0"/>
        <w:ind w:left="0" w:firstLine="0"/>
        <w:jc w:val="both"/>
        <w:rPr>
          <w:rFonts w:ascii="Arial" w:hAnsi="Arial" w:cs="Arial"/>
        </w:rPr>
      </w:pPr>
      <w:r w:rsidRPr="00B30D81">
        <w:rPr>
          <w:rFonts w:ascii="Arial" w:hAnsi="Arial" w:cs="Arial"/>
        </w:rPr>
        <w:t>Zamawiający zwróci Wykonawcy zabezpieczenie w terminie 30 dni od dnia wykonania Umowy.</w:t>
      </w:r>
    </w:p>
    <w:p w14:paraId="24DFCE18" w14:textId="77777777" w:rsidR="00851287" w:rsidRPr="00B30D81" w:rsidRDefault="00851287" w:rsidP="005334D2">
      <w:pPr>
        <w:numPr>
          <w:ilvl w:val="0"/>
          <w:numId w:val="104"/>
        </w:numPr>
        <w:tabs>
          <w:tab w:val="left" w:pos="426"/>
        </w:tabs>
        <w:ind w:left="0" w:firstLine="0"/>
        <w:jc w:val="both"/>
        <w:textAlignment w:val="baseline"/>
        <w:rPr>
          <w:rFonts w:ascii="Arial" w:eastAsia="Calibri" w:hAnsi="Arial" w:cs="Arial"/>
        </w:rPr>
      </w:pPr>
      <w:r w:rsidRPr="00B30D81">
        <w:rPr>
          <w:rFonts w:ascii="Arial" w:hAnsi="Arial" w:cs="Arial"/>
        </w:rPr>
        <w:t>Wykonawca oświadcza, że wyraża zgodę na bezpośrednie potrącenie przez Zamawiającego z zabezpieczenia wszelkich należności powstałych w wyniku niewykonania lub nienależytego wykonania Umowy.</w:t>
      </w:r>
    </w:p>
    <w:p w14:paraId="38F22EA2" w14:textId="2FF77DBB" w:rsidR="00851287" w:rsidRPr="00B30D81" w:rsidRDefault="00851287" w:rsidP="00851287">
      <w:pPr>
        <w:jc w:val="center"/>
        <w:textAlignment w:val="baseline"/>
        <w:rPr>
          <w:rFonts w:ascii="Arial" w:eastAsia="Calibri" w:hAnsi="Arial" w:cs="Arial"/>
          <w:b/>
          <w:bCs/>
        </w:rPr>
      </w:pPr>
      <w:r w:rsidRPr="00B30D81">
        <w:rPr>
          <w:rFonts w:ascii="Arial" w:eastAsia="Calibri" w:hAnsi="Arial" w:cs="Arial"/>
          <w:b/>
          <w:bCs/>
        </w:rPr>
        <w:t>§ 11.</w:t>
      </w:r>
    </w:p>
    <w:p w14:paraId="3DF3D45E" w14:textId="1E6D5D20" w:rsidR="00851287" w:rsidRPr="00B30D81" w:rsidRDefault="00851287" w:rsidP="00851287">
      <w:pPr>
        <w:jc w:val="center"/>
        <w:textAlignment w:val="baseline"/>
        <w:rPr>
          <w:rFonts w:ascii="Arial" w:eastAsia="Calibri" w:hAnsi="Arial" w:cs="Arial"/>
          <w:b/>
          <w:bCs/>
        </w:rPr>
      </w:pPr>
      <w:r w:rsidRPr="00B30D81">
        <w:rPr>
          <w:rFonts w:ascii="Arial" w:eastAsia="Calibri" w:hAnsi="Arial" w:cs="Arial"/>
          <w:b/>
          <w:bCs/>
        </w:rPr>
        <w:t>Zmiany Umowy</w:t>
      </w:r>
    </w:p>
    <w:p w14:paraId="4E26F9FB" w14:textId="3D1F0F09" w:rsidR="00851287" w:rsidRPr="00B30D81" w:rsidRDefault="00851287" w:rsidP="005334D2">
      <w:pPr>
        <w:numPr>
          <w:ilvl w:val="0"/>
          <w:numId w:val="59"/>
        </w:numPr>
        <w:tabs>
          <w:tab w:val="left" w:pos="426"/>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Zmiany postanowień </w:t>
      </w:r>
      <w:r w:rsidR="00D14FFD">
        <w:rPr>
          <w:rFonts w:ascii="Arial" w:hAnsi="Arial" w:cs="Arial"/>
          <w:lang w:eastAsia="pl-PL"/>
        </w:rPr>
        <w:t>U</w:t>
      </w:r>
      <w:r w:rsidRPr="00B30D81">
        <w:rPr>
          <w:rFonts w:ascii="Arial" w:hAnsi="Arial" w:cs="Arial"/>
          <w:lang w:eastAsia="pl-PL"/>
        </w:rPr>
        <w:t xml:space="preserve">mowy wymagają formy pisemnej pod rygorem nieważności, dokonywane będą w formie aneksu i dotyczyć mogą jedynie przesłanek zawartych w art. 454 i art. 455 ustawy Prawo zamówień publicznych. </w:t>
      </w:r>
    </w:p>
    <w:p w14:paraId="4850F83C" w14:textId="0E9981D4" w:rsidR="00851287" w:rsidRPr="00B30D81" w:rsidRDefault="00851287" w:rsidP="005334D2">
      <w:pPr>
        <w:numPr>
          <w:ilvl w:val="0"/>
          <w:numId w:val="59"/>
        </w:numPr>
        <w:tabs>
          <w:tab w:val="left" w:pos="426"/>
        </w:tabs>
        <w:autoSpaceDE w:val="0"/>
        <w:autoSpaceDN w:val="0"/>
        <w:adjustRightInd w:val="0"/>
        <w:ind w:left="0" w:firstLine="0"/>
        <w:jc w:val="both"/>
        <w:rPr>
          <w:rFonts w:ascii="Arial" w:hAnsi="Arial" w:cs="Arial"/>
          <w:lang w:eastAsia="pl-PL"/>
        </w:rPr>
      </w:pPr>
      <w:r w:rsidRPr="00B30D81">
        <w:rPr>
          <w:rFonts w:ascii="Arial" w:hAnsi="Arial" w:cs="Arial"/>
          <w:lang w:eastAsia="pl-PL"/>
        </w:rPr>
        <w:t xml:space="preserve">Zamawiający przewiduje możliwość zmiany </w:t>
      </w:r>
      <w:r w:rsidR="00D14FFD">
        <w:rPr>
          <w:rFonts w:ascii="Arial" w:hAnsi="Arial" w:cs="Arial"/>
          <w:lang w:eastAsia="pl-PL"/>
        </w:rPr>
        <w:t>U</w:t>
      </w:r>
      <w:r w:rsidRPr="00B30D81">
        <w:rPr>
          <w:rFonts w:ascii="Arial" w:hAnsi="Arial" w:cs="Arial"/>
          <w:lang w:eastAsia="pl-PL"/>
        </w:rPr>
        <w:t>mowy gdy:</w:t>
      </w:r>
    </w:p>
    <w:p w14:paraId="654FFEC5" w14:textId="24FCABF8" w:rsidR="00851287" w:rsidRPr="00B30D81" w:rsidRDefault="00851287" w:rsidP="00886471">
      <w:pPr>
        <w:numPr>
          <w:ilvl w:val="0"/>
          <w:numId w:val="58"/>
        </w:numPr>
        <w:autoSpaceDE w:val="0"/>
        <w:autoSpaceDN w:val="0"/>
        <w:adjustRightInd w:val="0"/>
        <w:ind w:hanging="589"/>
        <w:jc w:val="both"/>
        <w:rPr>
          <w:rFonts w:ascii="Arial" w:hAnsi="Arial" w:cs="Arial"/>
          <w:lang w:eastAsia="pl-PL"/>
        </w:rPr>
      </w:pPr>
      <w:r w:rsidRPr="00B30D81">
        <w:rPr>
          <w:rFonts w:ascii="Arial" w:hAnsi="Arial" w:cs="Arial"/>
          <w:lang w:eastAsia="pl-PL"/>
        </w:rPr>
        <w:t xml:space="preserve">zachodzi konieczność zmiany terminu wykonania przedmiotu zamówienia wynikająca z okoliczności, których nie można było przewidzieć w chwili podpisania </w:t>
      </w:r>
      <w:r w:rsidR="00D14FFD">
        <w:rPr>
          <w:rFonts w:ascii="Arial" w:hAnsi="Arial" w:cs="Arial"/>
          <w:lang w:eastAsia="pl-PL"/>
        </w:rPr>
        <w:t>U</w:t>
      </w:r>
      <w:r w:rsidRPr="00B30D81">
        <w:rPr>
          <w:rFonts w:ascii="Arial" w:hAnsi="Arial" w:cs="Arial"/>
          <w:lang w:eastAsia="pl-PL"/>
        </w:rPr>
        <w:t>mowy i nie wynika z przyczyn zawinionych przez Wykonawcę,</w:t>
      </w:r>
    </w:p>
    <w:p w14:paraId="48EDB7C3" w14:textId="77777777" w:rsidR="00851287" w:rsidRPr="00B30D81" w:rsidRDefault="00851287" w:rsidP="00886471">
      <w:pPr>
        <w:numPr>
          <w:ilvl w:val="0"/>
          <w:numId w:val="58"/>
        </w:numPr>
        <w:autoSpaceDE w:val="0"/>
        <w:autoSpaceDN w:val="0"/>
        <w:adjustRightInd w:val="0"/>
        <w:ind w:hanging="589"/>
        <w:jc w:val="both"/>
        <w:rPr>
          <w:rFonts w:ascii="Arial" w:hAnsi="Arial" w:cs="Arial"/>
          <w:lang w:eastAsia="pl-PL"/>
        </w:rPr>
      </w:pPr>
      <w:r w:rsidRPr="00B30D81">
        <w:rPr>
          <w:rFonts w:ascii="Arial" w:hAnsi="Arial" w:cs="Arial"/>
          <w:lang w:eastAsia="pl-PL"/>
        </w:rPr>
        <w:t xml:space="preserve">niezbędna jest zmiana sposobu lub terminu wykonania zobowiązania z przyczyn niezawinionych przez Wykonawcę, o ile zmiana taka jest korzystna </w:t>
      </w:r>
      <w:r w:rsidRPr="00B30D81">
        <w:rPr>
          <w:rFonts w:ascii="Arial" w:hAnsi="Arial" w:cs="Arial"/>
          <w:lang w:eastAsia="pl-PL"/>
        </w:rPr>
        <w:lastRenderedPageBreak/>
        <w:t>dla Zamawiającego lub jest konieczna w celu prawidłowego wykonania Umowy,</w:t>
      </w:r>
    </w:p>
    <w:p w14:paraId="62AF98C4" w14:textId="10A31131" w:rsidR="00851287" w:rsidRPr="00B30D81" w:rsidRDefault="00851287" w:rsidP="00886471">
      <w:pPr>
        <w:numPr>
          <w:ilvl w:val="0"/>
          <w:numId w:val="58"/>
        </w:numPr>
        <w:autoSpaceDE w:val="0"/>
        <w:autoSpaceDN w:val="0"/>
        <w:adjustRightInd w:val="0"/>
        <w:ind w:hanging="589"/>
        <w:jc w:val="both"/>
        <w:rPr>
          <w:rFonts w:ascii="Arial" w:hAnsi="Arial" w:cs="Arial"/>
          <w:lang w:eastAsia="pl-PL"/>
        </w:rPr>
      </w:pPr>
      <w:r w:rsidRPr="00B30D81">
        <w:rPr>
          <w:rFonts w:ascii="Arial" w:hAnsi="Arial" w:cs="Arial"/>
        </w:rPr>
        <w:t xml:space="preserve">nastąpiły zmiany ogólnie obowiązujących przepisów, prawa miejscowego oraz wymogów dotyczących Zamawiającego bezpośrednio odnoszących się do praw i obowiązków stron </w:t>
      </w:r>
      <w:r w:rsidR="00D14FFD">
        <w:rPr>
          <w:rFonts w:ascii="Arial" w:hAnsi="Arial" w:cs="Arial"/>
        </w:rPr>
        <w:t>U</w:t>
      </w:r>
      <w:r w:rsidRPr="00B30D81">
        <w:rPr>
          <w:rFonts w:ascii="Arial" w:hAnsi="Arial" w:cs="Arial"/>
        </w:rPr>
        <w:t>mowy; zmiany Umowy dokonane mogą być tylko w zakresie niezbędnym do dostosowania zapisów Umowy do wprowadzonych przepisów,</w:t>
      </w:r>
    </w:p>
    <w:p w14:paraId="05848ABF" w14:textId="77777777" w:rsidR="00851287" w:rsidRPr="00B30D81" w:rsidRDefault="00851287" w:rsidP="00886471">
      <w:pPr>
        <w:numPr>
          <w:ilvl w:val="0"/>
          <w:numId w:val="58"/>
        </w:numPr>
        <w:autoSpaceDE w:val="0"/>
        <w:autoSpaceDN w:val="0"/>
        <w:adjustRightInd w:val="0"/>
        <w:ind w:left="1441" w:hanging="590"/>
        <w:jc w:val="both"/>
        <w:rPr>
          <w:rFonts w:ascii="Arial" w:hAnsi="Arial" w:cs="Arial"/>
          <w:lang w:eastAsia="pl-PL"/>
        </w:rPr>
      </w:pPr>
      <w:r w:rsidRPr="00B30D81">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48CB784F" w14:textId="1DF87F50" w:rsidR="00851287" w:rsidRPr="00B30D81" w:rsidRDefault="00851287" w:rsidP="00886471">
      <w:pPr>
        <w:widowControl w:val="0"/>
        <w:numPr>
          <w:ilvl w:val="0"/>
          <w:numId w:val="58"/>
        </w:numPr>
        <w:pBdr>
          <w:top w:val="nil"/>
          <w:left w:val="nil"/>
          <w:bottom w:val="nil"/>
          <w:right w:val="nil"/>
          <w:between w:val="nil"/>
          <w:bar w:val="nil"/>
        </w:pBdr>
        <w:tabs>
          <w:tab w:val="left" w:pos="1418"/>
        </w:tabs>
        <w:ind w:hanging="589"/>
        <w:jc w:val="both"/>
        <w:rPr>
          <w:rFonts w:ascii="Arial" w:hAnsi="Arial" w:cs="Arial"/>
        </w:rPr>
      </w:pPr>
      <w:r w:rsidRPr="00B30D81">
        <w:rPr>
          <w:rFonts w:ascii="Arial" w:hAnsi="Arial" w:cs="Arial"/>
        </w:rPr>
        <w:t xml:space="preserve">zaistnieje siła wyższa; zmiana </w:t>
      </w:r>
      <w:r w:rsidR="00D14FFD">
        <w:rPr>
          <w:rFonts w:ascii="Arial" w:hAnsi="Arial" w:cs="Arial"/>
        </w:rPr>
        <w:t>U</w:t>
      </w:r>
      <w:r w:rsidRPr="00B30D81">
        <w:rPr>
          <w:rFonts w:ascii="Arial" w:hAnsi="Arial" w:cs="Arial"/>
        </w:rPr>
        <w:t xml:space="preserve">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w:t>
      </w:r>
      <w:r w:rsidR="00D14FFD">
        <w:rPr>
          <w:rFonts w:ascii="Arial" w:hAnsi="Arial" w:cs="Arial"/>
        </w:rPr>
        <w:t>U</w:t>
      </w:r>
      <w:r w:rsidRPr="00B30D81">
        <w:rPr>
          <w:rFonts w:ascii="Arial" w:hAnsi="Arial" w:cs="Arial"/>
        </w:rPr>
        <w:t xml:space="preserve">mowy, a zaistniałe po podpisaniu </w:t>
      </w:r>
      <w:r w:rsidR="00D14FFD">
        <w:rPr>
          <w:rFonts w:ascii="Arial" w:hAnsi="Arial" w:cs="Arial"/>
        </w:rPr>
        <w:t>U</w:t>
      </w:r>
      <w:r w:rsidRPr="00B30D81">
        <w:rPr>
          <w:rFonts w:ascii="Arial" w:hAnsi="Arial" w:cs="Arial"/>
        </w:rPr>
        <w:t>mowy, w szczególności takie jak:</w:t>
      </w:r>
    </w:p>
    <w:p w14:paraId="40D34E02"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wojny, działania wojenne, inwazje, działania wrogów zagranicznych;</w:t>
      </w:r>
    </w:p>
    <w:p w14:paraId="05647E5E"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rPr>
          <w:rFonts w:ascii="Arial" w:hAnsi="Arial" w:cs="Arial"/>
        </w:rPr>
      </w:pPr>
      <w:r w:rsidRPr="00B30D81">
        <w:rPr>
          <w:rFonts w:ascii="Arial" w:hAnsi="Arial" w:cs="Arial"/>
        </w:rPr>
        <w:t>terroryzm, rewolucje, powstania, wojny domowe;</w:t>
      </w:r>
    </w:p>
    <w:p w14:paraId="7B50953E"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rPr>
          <w:rFonts w:ascii="Arial" w:hAnsi="Arial" w:cs="Arial"/>
        </w:rPr>
      </w:pPr>
      <w:r w:rsidRPr="00B30D81">
        <w:rPr>
          <w:rFonts w:ascii="Arial" w:hAnsi="Arial" w:cs="Arial"/>
        </w:rPr>
        <w:t xml:space="preserve">epidemie, pandemie, stan wyjątkowy; </w:t>
      </w:r>
    </w:p>
    <w:p w14:paraId="5D7A5519"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rozruchy z wyjątkiem tych, które są ograniczone wyłącznie do pracowników Wykonawcy lub jego podwykonawców lub Zamawiającego;</w:t>
      </w:r>
    </w:p>
    <w:p w14:paraId="391F7760"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zanieczyszczenie i inne podobnie niebezpieczne skutki spowodowane przez substancje toksyczne, z wyjątkiem tych, które mogą być przypisane użyciu przez Wykonawcę takich substancji;</w:t>
      </w:r>
    </w:p>
    <w:p w14:paraId="073368CF"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działania sił przyrody, huragany, powodzie,</w:t>
      </w:r>
    </w:p>
    <w:p w14:paraId="5A4872E3" w14:textId="77777777" w:rsidR="00851287" w:rsidRPr="00B30D81"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B30D81">
        <w:rPr>
          <w:rFonts w:ascii="Arial" w:hAnsi="Arial" w:cs="Arial"/>
        </w:rPr>
        <w:t>ogólnokrajowe bądź regionalne spory w przemyśle lub też spory, które są częścią ogólnonarodowej lub regionalnej kampanii, a którym Strona nie mogła zapobiec.</w:t>
      </w:r>
    </w:p>
    <w:p w14:paraId="286C5651" w14:textId="77777777" w:rsidR="00851287" w:rsidRPr="00B30D81" w:rsidRDefault="00851287" w:rsidP="005334D2">
      <w:pPr>
        <w:numPr>
          <w:ilvl w:val="0"/>
          <w:numId w:val="59"/>
        </w:numPr>
        <w:tabs>
          <w:tab w:val="left" w:pos="426"/>
        </w:tabs>
        <w:ind w:left="0" w:firstLine="0"/>
        <w:jc w:val="both"/>
        <w:rPr>
          <w:rFonts w:ascii="Arial" w:hAnsi="Arial" w:cs="Arial"/>
        </w:rPr>
      </w:pPr>
      <w:r w:rsidRPr="00B30D81">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5F3831D2" w14:textId="3E1A8193" w:rsidR="00851287" w:rsidRDefault="00851287" w:rsidP="005334D2">
      <w:pPr>
        <w:numPr>
          <w:ilvl w:val="0"/>
          <w:numId w:val="59"/>
        </w:numPr>
        <w:tabs>
          <w:tab w:val="left" w:pos="426"/>
        </w:tabs>
        <w:ind w:left="0" w:firstLine="0"/>
        <w:jc w:val="both"/>
        <w:rPr>
          <w:rFonts w:ascii="Arial" w:hAnsi="Arial" w:cs="Arial"/>
        </w:rPr>
      </w:pPr>
      <w:r w:rsidRPr="00B30D81">
        <w:rPr>
          <w:rFonts w:ascii="Arial" w:hAnsi="Arial" w:cs="Arial"/>
        </w:rPr>
        <w:t xml:space="preserve">Zmiana terminu świadczenia usługi będącej przedmiotem niniejszej Umowy, jest możliwa tylko w zakresie niezbędnym, to jest o okres przedłużenia ponad okresy wynikające z niniejszej </w:t>
      </w:r>
      <w:r w:rsidR="00D14FFD">
        <w:rPr>
          <w:rFonts w:ascii="Arial" w:hAnsi="Arial" w:cs="Arial"/>
        </w:rPr>
        <w:t>U</w:t>
      </w:r>
      <w:r w:rsidRPr="00B30D81">
        <w:rPr>
          <w:rFonts w:ascii="Arial" w:hAnsi="Arial" w:cs="Arial"/>
        </w:rPr>
        <w:t xml:space="preserve">mowy oraz przepisów prawa tak, aby Wykonawca po ustaniu przeszkód mógł wykonać przedmiot zamówienia w sposób zgodny ze specyfikacją warunków zamówienia. </w:t>
      </w:r>
    </w:p>
    <w:p w14:paraId="63AD1CD7" w14:textId="750D488E" w:rsidR="000072FC" w:rsidRPr="000072FC" w:rsidRDefault="000072FC" w:rsidP="005334D2">
      <w:pPr>
        <w:pStyle w:val="Akapitzlist"/>
        <w:numPr>
          <w:ilvl w:val="0"/>
          <w:numId w:val="59"/>
        </w:numPr>
        <w:tabs>
          <w:tab w:val="left" w:pos="426"/>
        </w:tabs>
        <w:suppressAutoHyphens/>
        <w:ind w:left="0" w:firstLine="0"/>
        <w:jc w:val="both"/>
        <w:rPr>
          <w:rFonts w:ascii="Arial" w:hAnsi="Arial" w:cs="Arial"/>
          <w:lang w:eastAsia="ar-SA"/>
        </w:rPr>
      </w:pPr>
      <w:r w:rsidRPr="000072FC">
        <w:rPr>
          <w:rFonts w:ascii="Arial" w:hAnsi="Arial" w:cs="Arial"/>
          <w:lang w:eastAsia="ar-SA"/>
        </w:rPr>
        <w:t xml:space="preserve">Strony Umowy zgodnie postanawiają, że dokonają zmiany wynagrodzenia, określonego w </w:t>
      </w:r>
      <w:r w:rsidRPr="000072FC">
        <w:rPr>
          <w:rFonts w:ascii="Arial" w:hAnsi="Arial" w:cs="Arial"/>
        </w:rPr>
        <w:t xml:space="preserve">ofercie Wykonawcy stanowiącej Załącznik nr 2 do Umowy </w:t>
      </w:r>
      <w:r w:rsidRPr="000072FC">
        <w:rPr>
          <w:rFonts w:ascii="Arial" w:hAnsi="Arial" w:cs="Arial"/>
          <w:lang w:eastAsia="ar-SA"/>
        </w:rPr>
        <w:t>w przypadku zmiany ceny materiałów lub kosztów związanych z realizacją zamówienia, na następując zasadach:</w:t>
      </w:r>
    </w:p>
    <w:p w14:paraId="033853D4" w14:textId="77777777" w:rsidR="000072FC" w:rsidRPr="000072FC" w:rsidRDefault="000072FC" w:rsidP="000072FC">
      <w:pPr>
        <w:numPr>
          <w:ilvl w:val="0"/>
          <w:numId w:val="132"/>
        </w:numPr>
        <w:suppressAutoHyphens/>
        <w:ind w:left="993" w:hanging="426"/>
        <w:jc w:val="both"/>
        <w:rPr>
          <w:rFonts w:ascii="Arial" w:hAnsi="Arial" w:cs="Arial"/>
          <w:lang w:eastAsia="ar-SA"/>
        </w:rPr>
      </w:pPr>
      <w:r w:rsidRPr="000072FC">
        <w:rPr>
          <w:rFonts w:ascii="Arial" w:hAnsi="Arial" w:cs="Arial"/>
          <w:lang w:eastAsia="ar-SA"/>
        </w:rPr>
        <w:t xml:space="preserve">zmiana wynagrodzenia będzie możliwa w przypadku zmiany ceny materiałów lub kosztów związanych z realizacją zamówienia o więcej niż 20% w stosunku do ceny materiałów lub kosztów obowiązujących w dniu zawarcia Umowy, </w:t>
      </w:r>
    </w:p>
    <w:p w14:paraId="14CAD8DE" w14:textId="77777777" w:rsidR="000072FC" w:rsidRPr="000072FC" w:rsidRDefault="000072FC" w:rsidP="000072FC">
      <w:pPr>
        <w:numPr>
          <w:ilvl w:val="0"/>
          <w:numId w:val="132"/>
        </w:numPr>
        <w:suppressAutoHyphens/>
        <w:ind w:left="993" w:hanging="426"/>
        <w:jc w:val="both"/>
        <w:rPr>
          <w:rFonts w:ascii="Arial" w:hAnsi="Arial" w:cs="Arial"/>
          <w:lang w:eastAsia="ar-SA"/>
        </w:rPr>
      </w:pPr>
      <w:r w:rsidRPr="000072FC">
        <w:rPr>
          <w:rFonts w:ascii="Arial" w:hAnsi="Arial" w:cs="Arial"/>
          <w:lang w:eastAsia="ar-SA"/>
        </w:rPr>
        <w:t xml:space="preserve">wprowadzenie zmiany wysokości wynagrodzenia, o której mowa w pkt. 1 wymaga uprzedniego złożenia przez Wykonawcę lub Zamawiającego oświadczenia o wysokości zmiany ceny materiałów lub kosztów związanych z realizacją zamówienia. Wykonawca lub Zamawiający zobowiązany jest do przedłożenia szczegółowej kalkulacji kosztów wraz ze wskazaniem ich wpływu na koszty realizacji zamówienia, </w:t>
      </w:r>
    </w:p>
    <w:p w14:paraId="44EE804F" w14:textId="77777777" w:rsidR="000072FC" w:rsidRPr="000072FC" w:rsidRDefault="000072FC" w:rsidP="000072FC">
      <w:pPr>
        <w:numPr>
          <w:ilvl w:val="0"/>
          <w:numId w:val="132"/>
        </w:numPr>
        <w:suppressAutoHyphens/>
        <w:ind w:left="993" w:hanging="426"/>
        <w:jc w:val="both"/>
        <w:rPr>
          <w:rFonts w:ascii="Arial" w:hAnsi="Arial" w:cs="Arial"/>
          <w:lang w:eastAsia="ar-SA"/>
        </w:rPr>
      </w:pPr>
      <w:r w:rsidRPr="000072FC">
        <w:rPr>
          <w:rFonts w:ascii="Arial" w:hAnsi="Arial" w:cs="Arial"/>
          <w:lang w:eastAsia="ar-SA"/>
        </w:rPr>
        <w:t xml:space="preserve">w terminie 10 dni roboczych od dnia przekazania oświadczenia, o którym mowa w pkt. 2, Strona, która otrzymała oświadczenie, przekaże drugiej Stronie informację o zakresie, w jakim zatwierdza oświadczenie, oraz wskaże kwotę, o którą </w:t>
      </w:r>
      <w:r w:rsidRPr="000072FC">
        <w:rPr>
          <w:rFonts w:ascii="Arial" w:hAnsi="Arial" w:cs="Arial"/>
          <w:lang w:eastAsia="ar-SA"/>
        </w:rPr>
        <w:lastRenderedPageBreak/>
        <w:t xml:space="preserve">wynagrodzenie umowne powinno ulec zmianie, albo informację o niezatwierdzeniu wniosku wraz z uzasadnieniem. </w:t>
      </w:r>
    </w:p>
    <w:p w14:paraId="0CBD315E" w14:textId="77777777" w:rsidR="000072FC" w:rsidRPr="000072FC" w:rsidRDefault="000072FC" w:rsidP="000072FC">
      <w:pPr>
        <w:numPr>
          <w:ilvl w:val="0"/>
          <w:numId w:val="132"/>
        </w:numPr>
        <w:suppressAutoHyphens/>
        <w:ind w:left="993" w:hanging="426"/>
        <w:jc w:val="both"/>
        <w:rPr>
          <w:rFonts w:ascii="Arial" w:hAnsi="Arial" w:cs="Arial"/>
          <w:lang w:eastAsia="ar-SA"/>
        </w:rPr>
      </w:pPr>
      <w:r w:rsidRPr="000072FC">
        <w:rPr>
          <w:rFonts w:ascii="Arial" w:hAnsi="Arial" w:cs="Arial"/>
          <w:lang w:eastAsia="ar-SA"/>
        </w:rPr>
        <w:t xml:space="preserve">poziom wzrostu kosztów związanych z realizacją zamówienia oraz zmiana wysokości wynagrodzenia zostaną ustalone na podstawie wskaźnika ogłaszanego w komunikacie Prezesa Głównego Urzędu Statystycznego lub przez wskazanie innej podstawy, w szczególności wykazu rodzajów materiałów lub kosztów, w przypadku których zmiana ceny uprawnia strony Umowy do żądania zmiany wynagrodzenia, odpowiednio na dzień zawarcia umowy oraz na dzień wprowadzenia zmiany do Umowy. </w:t>
      </w:r>
    </w:p>
    <w:p w14:paraId="511B8E62" w14:textId="77777777" w:rsidR="000072FC" w:rsidRPr="000072FC" w:rsidRDefault="000072FC" w:rsidP="000072FC">
      <w:pPr>
        <w:numPr>
          <w:ilvl w:val="0"/>
          <w:numId w:val="132"/>
        </w:numPr>
        <w:suppressAutoHyphens/>
        <w:ind w:left="993" w:hanging="426"/>
        <w:jc w:val="both"/>
        <w:rPr>
          <w:rFonts w:ascii="Arial" w:hAnsi="Arial" w:cs="Arial"/>
          <w:lang w:eastAsia="ar-SA"/>
        </w:rPr>
      </w:pPr>
      <w:r w:rsidRPr="000072FC">
        <w:rPr>
          <w:rFonts w:ascii="Arial" w:hAnsi="Arial" w:cs="Arial"/>
          <w:lang w:eastAsia="ar-SA"/>
        </w:rPr>
        <w:t xml:space="preserve">zmiana wynagrodzenia, o której mowa w pkt. 1 - 4 możliwa będzie nie częściej niż raz na 12 miesięcy. Maksymalna wartość zmiany wynagrodzenia nie może przekroczyć 10% wynagrodzenia brutto, o którym mowa w </w:t>
      </w:r>
      <w:r w:rsidRPr="000072FC">
        <w:rPr>
          <w:rFonts w:ascii="Arial" w:hAnsi="Arial" w:cs="Arial"/>
        </w:rPr>
        <w:t>ofercie Wykonawcy stanowiącej Załącznik nr 2 do Umowy</w:t>
      </w:r>
      <w:r w:rsidRPr="000072FC">
        <w:rPr>
          <w:rFonts w:ascii="Arial" w:hAnsi="Arial" w:cs="Arial"/>
          <w:lang w:eastAsia="ar-SA"/>
        </w:rPr>
        <w:t xml:space="preserve">. </w:t>
      </w:r>
    </w:p>
    <w:p w14:paraId="29321806" w14:textId="77777777" w:rsidR="000072FC" w:rsidRPr="000072FC" w:rsidRDefault="000072FC" w:rsidP="000072FC">
      <w:pPr>
        <w:numPr>
          <w:ilvl w:val="0"/>
          <w:numId w:val="132"/>
        </w:numPr>
        <w:suppressAutoHyphens/>
        <w:ind w:left="993" w:hanging="426"/>
        <w:jc w:val="both"/>
        <w:rPr>
          <w:rFonts w:ascii="Arial" w:hAnsi="Arial" w:cs="Arial"/>
          <w:lang w:eastAsia="ar-SA"/>
        </w:rPr>
      </w:pPr>
      <w:r w:rsidRPr="000072FC">
        <w:rPr>
          <w:rFonts w:ascii="Arial" w:hAnsi="Arial" w:cs="Arial"/>
          <w:lang w:eastAsia="ar-SA"/>
        </w:rPr>
        <w:t>zmiana wynagrodzenia dokonana w trybie pkt. 1 - 4 obowiązywać będzie od miesiąca następnego po miesiącu, w którym nastąpiła zmiana i będzie odnosić się wyłącznie do części przedmiotu Umowy wykonywanej po dniu wejścia w życie aneksu zmieniającego wysokość wynagrodzenia.</w:t>
      </w:r>
    </w:p>
    <w:p w14:paraId="01D07088" w14:textId="77777777" w:rsidR="000072FC" w:rsidRPr="000072FC" w:rsidRDefault="000072FC" w:rsidP="000072FC">
      <w:pPr>
        <w:numPr>
          <w:ilvl w:val="0"/>
          <w:numId w:val="132"/>
        </w:numPr>
        <w:suppressAutoHyphens/>
        <w:ind w:left="993" w:hanging="426"/>
        <w:jc w:val="both"/>
        <w:rPr>
          <w:rFonts w:ascii="Arial" w:hAnsi="Arial" w:cs="Arial"/>
          <w:lang w:eastAsia="ar-SA"/>
        </w:rPr>
      </w:pPr>
      <w:r w:rsidRPr="000072FC">
        <w:rPr>
          <w:rFonts w:ascii="Arial" w:hAnsi="Arial" w:cs="Arial"/>
          <w:lang w:eastAsia="ar-SA"/>
        </w:rPr>
        <w:t xml:space="preserve">przez zmianę wysokości cen materiałów lub kosztów związanych z realizacją zamówienia rozumie się zarówno wzrost, jak i obniżenie odpowiednio cen lub kosztów względem cen lub kosztów przyjętych w celu ustalenia wynagrodzenia Wykonawcy określonego w ofercie. </w:t>
      </w:r>
    </w:p>
    <w:p w14:paraId="3479B66C" w14:textId="77777777" w:rsidR="000072FC" w:rsidRPr="000072FC" w:rsidRDefault="000072FC" w:rsidP="000072FC">
      <w:pPr>
        <w:numPr>
          <w:ilvl w:val="0"/>
          <w:numId w:val="132"/>
        </w:numPr>
        <w:suppressAutoHyphens/>
        <w:ind w:left="993" w:hanging="426"/>
        <w:jc w:val="both"/>
        <w:rPr>
          <w:rFonts w:ascii="Arial" w:hAnsi="Arial" w:cs="Arial"/>
          <w:lang w:eastAsia="ar-SA"/>
        </w:rPr>
      </w:pPr>
      <w:r w:rsidRPr="000072FC">
        <w:rPr>
          <w:rFonts w:ascii="Arial" w:hAnsi="Arial" w:cs="Arial"/>
          <w:lang w:eastAsia="ar-SA"/>
        </w:rPr>
        <w:t xml:space="preserve">w przypadku dokonania zmiany wynagrodzenia dokonanej w trybie pkt 1 - 4, Wykonawca zobowiązany jest do zmiany wysokości wynagrodzenia przysługującego jego podwykonawcom, z którymi zawarł umowy, w zakresie odpowiadającym zmianom cen materiałów lub kosztów dotyczących zobowiązania podwykonawcy, jeżeli łącznie spełnione zostaną następujące przesłanki: </w:t>
      </w:r>
    </w:p>
    <w:p w14:paraId="3C581CBC" w14:textId="77777777" w:rsidR="000072FC" w:rsidRPr="000072FC" w:rsidRDefault="000072FC" w:rsidP="000072FC">
      <w:pPr>
        <w:numPr>
          <w:ilvl w:val="0"/>
          <w:numId w:val="133"/>
        </w:numPr>
        <w:tabs>
          <w:tab w:val="left" w:pos="1276"/>
        </w:tabs>
        <w:suppressAutoHyphens/>
        <w:ind w:left="1843" w:hanging="458"/>
        <w:jc w:val="both"/>
        <w:rPr>
          <w:rFonts w:ascii="Arial" w:hAnsi="Arial" w:cs="Arial"/>
          <w:lang w:eastAsia="ar-SA"/>
        </w:rPr>
      </w:pPr>
      <w:r w:rsidRPr="000072FC">
        <w:rPr>
          <w:rFonts w:ascii="Arial" w:hAnsi="Arial" w:cs="Arial"/>
          <w:lang w:eastAsia="ar-SA"/>
        </w:rPr>
        <w:t>przedmiotem umowy o podwykonawstwo są usługi,</w:t>
      </w:r>
    </w:p>
    <w:p w14:paraId="1B533E6D" w14:textId="77777777" w:rsidR="000072FC" w:rsidRPr="000072FC" w:rsidRDefault="000072FC" w:rsidP="000072FC">
      <w:pPr>
        <w:numPr>
          <w:ilvl w:val="0"/>
          <w:numId w:val="133"/>
        </w:numPr>
        <w:tabs>
          <w:tab w:val="left" w:pos="1276"/>
        </w:tabs>
        <w:suppressAutoHyphens/>
        <w:ind w:left="1843" w:hanging="458"/>
        <w:jc w:val="both"/>
        <w:rPr>
          <w:rFonts w:ascii="Arial" w:hAnsi="Arial" w:cs="Arial"/>
          <w:lang w:eastAsia="ar-SA"/>
        </w:rPr>
      </w:pPr>
      <w:r w:rsidRPr="000072FC">
        <w:rPr>
          <w:rFonts w:ascii="Arial" w:hAnsi="Arial" w:cs="Arial"/>
          <w:lang w:eastAsia="ar-SA"/>
        </w:rPr>
        <w:t xml:space="preserve">okres obowiązywania umowy przekracza 12 miesięcy. </w:t>
      </w:r>
    </w:p>
    <w:p w14:paraId="77C907FA" w14:textId="43FE46B2" w:rsidR="000072FC" w:rsidRPr="000072FC" w:rsidRDefault="000072FC" w:rsidP="000072FC">
      <w:pPr>
        <w:pStyle w:val="Akapitzlist"/>
        <w:numPr>
          <w:ilvl w:val="0"/>
          <w:numId w:val="132"/>
        </w:numPr>
        <w:ind w:left="993" w:hanging="426"/>
        <w:jc w:val="both"/>
        <w:rPr>
          <w:rFonts w:ascii="Arial" w:hAnsi="Arial" w:cs="Arial"/>
        </w:rPr>
      </w:pPr>
      <w:r w:rsidRPr="000072FC">
        <w:rPr>
          <w:rFonts w:ascii="Arial" w:eastAsia="Calibri" w:hAnsi="Arial" w:cs="Arial"/>
        </w:rPr>
        <w:t>w przypadku braku zapłaty lub nieterminowej zapłaty wynagrodzenia należnego podwykonawcom z tytułu zmiany wysokości wynagrodzenia, o której mowa w pkt 8 Zamawiający naliczy Wykonawcy karę umowną w wysokości 10% kwoty przysługującej z tytułu zmiany wynagrodzenia, o której mowa w pkt 8. Kwota kary umownej podlega potrąceniu z kwoty faktury VAT przedstawionej do zapłaty za wykonanie przedmiotu Umowy lub zostanie zapłacona w terminie 14 dni od otrzymania wezwania Zamawiającego do uiszczenia kary umownej.</w:t>
      </w:r>
    </w:p>
    <w:p w14:paraId="09DC41AC" w14:textId="1161D5DE" w:rsidR="00851287" w:rsidRPr="00B30D81" w:rsidRDefault="00851287" w:rsidP="00851287">
      <w:pPr>
        <w:ind w:left="426" w:hanging="426"/>
        <w:jc w:val="center"/>
        <w:textAlignment w:val="baseline"/>
        <w:rPr>
          <w:rFonts w:ascii="Arial" w:eastAsia="Calibri" w:hAnsi="Arial" w:cs="Arial"/>
          <w:b/>
        </w:rPr>
      </w:pPr>
      <w:r w:rsidRPr="00B30D81">
        <w:rPr>
          <w:rFonts w:ascii="Arial" w:eastAsia="Calibri" w:hAnsi="Arial" w:cs="Arial"/>
          <w:b/>
        </w:rPr>
        <w:t>§ 12.</w:t>
      </w:r>
    </w:p>
    <w:p w14:paraId="61D02B0A" w14:textId="20400C1A" w:rsidR="00851287" w:rsidRPr="00B30D81" w:rsidRDefault="00851287" w:rsidP="009969CE">
      <w:pPr>
        <w:jc w:val="center"/>
        <w:textAlignment w:val="baseline"/>
        <w:rPr>
          <w:rFonts w:ascii="Arial" w:eastAsia="Calibri" w:hAnsi="Arial" w:cs="Arial"/>
          <w:b/>
        </w:rPr>
      </w:pPr>
      <w:r w:rsidRPr="00B30D81">
        <w:rPr>
          <w:rFonts w:ascii="Arial" w:eastAsia="Calibri" w:hAnsi="Arial" w:cs="Arial"/>
          <w:b/>
        </w:rPr>
        <w:t>Dane osobowe</w:t>
      </w:r>
    </w:p>
    <w:p w14:paraId="0A100A62" w14:textId="77777777" w:rsidR="00851287" w:rsidRPr="00B30D81" w:rsidRDefault="00851287" w:rsidP="005334D2">
      <w:pPr>
        <w:pStyle w:val="Teksttreci20"/>
        <w:numPr>
          <w:ilvl w:val="0"/>
          <w:numId w:val="105"/>
        </w:numPr>
        <w:shd w:val="clear" w:color="auto" w:fill="auto"/>
        <w:tabs>
          <w:tab w:val="left" w:pos="284"/>
        </w:tabs>
        <w:spacing w:before="0" w:after="0" w:line="240" w:lineRule="auto"/>
        <w:ind w:firstLine="0"/>
        <w:rPr>
          <w:rFonts w:ascii="Arial" w:hAnsi="Arial" w:cs="Arial"/>
        </w:rPr>
      </w:pPr>
      <w:r w:rsidRPr="00B30D81">
        <w:rPr>
          <w:rFonts w:ascii="Arial" w:hAnsi="Arial" w:cs="Arial"/>
        </w:rPr>
        <w:t>Administratorem danych osobowych przechowywanych i przetwarzanych przy użyciu Systemu oraz Infrastruktury Zamawiającego jest Zamawiający.</w:t>
      </w:r>
    </w:p>
    <w:p w14:paraId="246B0CB9" w14:textId="541D0DF2" w:rsidR="00851287" w:rsidRPr="00B30D81" w:rsidRDefault="00851287" w:rsidP="005334D2">
      <w:pPr>
        <w:pStyle w:val="Teksttreci20"/>
        <w:numPr>
          <w:ilvl w:val="0"/>
          <w:numId w:val="105"/>
        </w:numPr>
        <w:shd w:val="clear" w:color="auto" w:fill="auto"/>
        <w:tabs>
          <w:tab w:val="left" w:pos="284"/>
          <w:tab w:val="left" w:pos="426"/>
          <w:tab w:val="left" w:pos="4395"/>
        </w:tabs>
        <w:spacing w:before="0" w:after="0" w:line="240" w:lineRule="auto"/>
        <w:ind w:firstLine="0"/>
        <w:rPr>
          <w:rFonts w:ascii="Arial" w:hAnsi="Arial" w:cs="Arial"/>
        </w:rPr>
      </w:pPr>
      <w:r w:rsidRPr="00B30D81">
        <w:rPr>
          <w:rFonts w:ascii="Arial" w:hAnsi="Arial" w:cs="Arial"/>
        </w:rPr>
        <w:t>Wykonawca zobowiązuje się do zapewnienia w toku realizacji Umowy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(Dz.U.UE.L.2016.119.1 ze zm.), ustawy z dnia 10 maja 2018 r. o ochronie danych osobowych (Dz.U. z 2019 r., poz. 1781) oraz aktów wykonawczych do tychże aktów prawnych, w tym do stosowania wszelkich środków technicznych i organizacyjnych koniecznych dla zapewnienia zgodnego z powszechne obowiązującymi przepisami prawa przetwarzania danych osobowych, w tym w szczególności odpowiednich środków zabezpieczenia danych osobowych przed utratą lub nieuprawnionym dostępem.</w:t>
      </w:r>
    </w:p>
    <w:p w14:paraId="39D3D4BF" w14:textId="340F4668" w:rsidR="00851287" w:rsidRPr="00B30D81" w:rsidRDefault="00851287" w:rsidP="005334D2">
      <w:pPr>
        <w:pStyle w:val="Teksttreci20"/>
        <w:numPr>
          <w:ilvl w:val="0"/>
          <w:numId w:val="105"/>
        </w:numPr>
        <w:shd w:val="clear" w:color="auto" w:fill="auto"/>
        <w:tabs>
          <w:tab w:val="left" w:pos="284"/>
          <w:tab w:val="left" w:pos="426"/>
        </w:tabs>
        <w:spacing w:before="0" w:after="0" w:line="240" w:lineRule="auto"/>
        <w:ind w:firstLine="0"/>
        <w:rPr>
          <w:rFonts w:ascii="Arial" w:hAnsi="Arial" w:cs="Arial"/>
        </w:rPr>
      </w:pPr>
      <w:r w:rsidRPr="00B30D81">
        <w:rPr>
          <w:rFonts w:ascii="Arial" w:hAnsi="Arial" w:cs="Arial"/>
        </w:rPr>
        <w:t xml:space="preserve">Wykonawca w trakcie wykonywania niniejszej Umowy będzie miał dostęp do danych osobowych przetwarzanych przez Zamawiającego w ramach powierzenia. Przed przekazaniem Wykonawcy danych osobowych przetwarzanych przez Zamawiającego Strony zawrą </w:t>
      </w:r>
      <w:r w:rsidR="00D14FFD">
        <w:rPr>
          <w:rFonts w:ascii="Arial" w:hAnsi="Arial" w:cs="Arial"/>
        </w:rPr>
        <w:t>U</w:t>
      </w:r>
      <w:r w:rsidRPr="00B30D81">
        <w:rPr>
          <w:rFonts w:ascii="Arial" w:hAnsi="Arial" w:cs="Arial"/>
        </w:rPr>
        <w:t>mowę o powierzeniu przetwarzania danych osobowych (dalej zwaną „Umową przetwarzania").</w:t>
      </w:r>
    </w:p>
    <w:p w14:paraId="0E957E6E" w14:textId="77777777" w:rsidR="00851287" w:rsidRPr="00B30D81" w:rsidRDefault="00851287" w:rsidP="005334D2">
      <w:pPr>
        <w:pStyle w:val="Teksttreci20"/>
        <w:numPr>
          <w:ilvl w:val="0"/>
          <w:numId w:val="105"/>
        </w:numPr>
        <w:shd w:val="clear" w:color="auto" w:fill="auto"/>
        <w:tabs>
          <w:tab w:val="left" w:pos="284"/>
          <w:tab w:val="left" w:pos="426"/>
        </w:tabs>
        <w:spacing w:before="0" w:after="0" w:line="240" w:lineRule="auto"/>
        <w:ind w:firstLine="0"/>
        <w:rPr>
          <w:rFonts w:ascii="Arial" w:hAnsi="Arial" w:cs="Arial"/>
        </w:rPr>
      </w:pPr>
      <w:r w:rsidRPr="00B30D81">
        <w:rPr>
          <w:rFonts w:ascii="Arial" w:hAnsi="Arial" w:cs="Arial"/>
        </w:rPr>
        <w:lastRenderedPageBreak/>
        <w:t>Powierzenie, o którym mowa w ustępie poprzedzającym, nastąpi wyłącznie w celu umożliwienia Wykonawcy prawidłowego wykonania zobowiązań wynikających z Umowy, w zakresie niezbędnym do ich wykonania i obejmuje dostęp do danych osobowych (w szczególności pracowników, współpracowników, kontrahentów) administrowanych przez Zamawiającego, opracowywanie i przenoszenie danych osobowych oraz ich utrwalanie w ramach Systemu, w związku z wykonywaniem Wdrożenia oraz usług Serwisu lub Prac rozwojowych.</w:t>
      </w:r>
    </w:p>
    <w:p w14:paraId="181FE9AD" w14:textId="0EF763D6" w:rsidR="00851287" w:rsidRPr="00B30D81" w:rsidRDefault="00851287" w:rsidP="005334D2">
      <w:pPr>
        <w:pStyle w:val="Teksttreci20"/>
        <w:numPr>
          <w:ilvl w:val="0"/>
          <w:numId w:val="106"/>
        </w:numPr>
        <w:shd w:val="clear" w:color="auto" w:fill="auto"/>
        <w:tabs>
          <w:tab w:val="left" w:pos="284"/>
          <w:tab w:val="left" w:pos="426"/>
        </w:tabs>
        <w:spacing w:before="0" w:after="0" w:line="240" w:lineRule="auto"/>
        <w:rPr>
          <w:rFonts w:ascii="Arial" w:hAnsi="Arial" w:cs="Arial"/>
        </w:rPr>
      </w:pPr>
      <w:r w:rsidRPr="00B30D81">
        <w:rPr>
          <w:rFonts w:ascii="Arial" w:hAnsi="Arial" w:cs="Arial"/>
        </w:rPr>
        <w:t xml:space="preserve">Wykonawca oświadcza, że przed zawarciem niniejszej </w:t>
      </w:r>
      <w:r w:rsidR="00D14FFD">
        <w:rPr>
          <w:rFonts w:ascii="Arial" w:hAnsi="Arial" w:cs="Arial"/>
        </w:rPr>
        <w:t>U</w:t>
      </w:r>
      <w:r w:rsidRPr="00B30D81">
        <w:rPr>
          <w:rFonts w:ascii="Arial" w:hAnsi="Arial" w:cs="Arial"/>
        </w:rPr>
        <w:t xml:space="preserve">mowy wypełnił obowiązki informacyjne przewidziane w art. 13 lub art. 14 ogólnego rozporządzenia o ochronie danych (RODO) oraz w zakresie określonym w rozdziale </w:t>
      </w:r>
      <w:r w:rsidRPr="00B30D81">
        <w:rPr>
          <w:rFonts w:ascii="Arial" w:hAnsi="Arial" w:cs="Arial"/>
          <w:iCs/>
        </w:rPr>
        <w:t>XIX SWZ</w:t>
      </w:r>
      <w:r w:rsidRPr="00B30D81">
        <w:rPr>
          <w:rFonts w:ascii="Arial" w:hAnsi="Arial" w:cs="Arial"/>
        </w:rPr>
        <w:t xml:space="preserve"> wobec każdej osoby fizycznej, od której dane osobowe bezpośrednio lub pośrednio Wykonawca pozyskał w celu wpisania jej do treści </w:t>
      </w:r>
      <w:r w:rsidR="00D14FFD">
        <w:rPr>
          <w:rFonts w:ascii="Arial" w:hAnsi="Arial" w:cs="Arial"/>
        </w:rPr>
        <w:t>U</w:t>
      </w:r>
      <w:r w:rsidRPr="00B30D81">
        <w:rPr>
          <w:rFonts w:ascii="Arial" w:hAnsi="Arial" w:cs="Arial"/>
        </w:rPr>
        <w:t xml:space="preserve">mowy jako dane osoby reprezentującej Wykonawcę lub działającej w jego imieniu przy realizowaniu </w:t>
      </w:r>
      <w:r w:rsidR="00D14FFD">
        <w:rPr>
          <w:rFonts w:ascii="Arial" w:hAnsi="Arial" w:cs="Arial"/>
        </w:rPr>
        <w:t>U</w:t>
      </w:r>
      <w:r w:rsidRPr="00B30D81">
        <w:rPr>
          <w:rFonts w:ascii="Arial" w:hAnsi="Arial" w:cs="Arial"/>
        </w:rPr>
        <w:t xml:space="preserve">mowy. Wykonawca zobowiązuje się, w przypadku wyznaczenia lub wskazania do działania przy wykonywaniu niniejszej </w:t>
      </w:r>
      <w:r w:rsidR="00D14FFD">
        <w:rPr>
          <w:rFonts w:ascii="Arial" w:hAnsi="Arial" w:cs="Arial"/>
        </w:rPr>
        <w:t>U</w:t>
      </w:r>
      <w:r w:rsidRPr="00B30D81">
        <w:rPr>
          <w:rFonts w:ascii="Arial" w:hAnsi="Arial" w:cs="Arial"/>
        </w:rPr>
        <w:t xml:space="preserve">mowy osób innych niż wymienione w jej treści, najpóźniej wraz z przekazaniem Zamawiającemu danych osobowych tych osób, zrealizować obowiązki informacyjne w trybie art. 13 lub 14 RODO oraz określone w rozdziale </w:t>
      </w:r>
      <w:r w:rsidRPr="00B30D81">
        <w:rPr>
          <w:rFonts w:ascii="Arial" w:hAnsi="Arial" w:cs="Arial"/>
          <w:iCs/>
        </w:rPr>
        <w:t>XIX SWZ</w:t>
      </w:r>
      <w:r w:rsidRPr="00B30D81">
        <w:rPr>
          <w:rFonts w:ascii="Arial" w:hAnsi="Arial" w:cs="Arial"/>
        </w:rPr>
        <w:t>.</w:t>
      </w:r>
    </w:p>
    <w:p w14:paraId="1B544FAB" w14:textId="77777777" w:rsidR="00851287" w:rsidRPr="00B30D81" w:rsidRDefault="00851287" w:rsidP="005334D2">
      <w:pPr>
        <w:pStyle w:val="Teksttreci20"/>
        <w:numPr>
          <w:ilvl w:val="0"/>
          <w:numId w:val="106"/>
        </w:numPr>
        <w:shd w:val="clear" w:color="auto" w:fill="auto"/>
        <w:tabs>
          <w:tab w:val="left" w:pos="284"/>
          <w:tab w:val="left" w:pos="426"/>
        </w:tabs>
        <w:spacing w:before="0" w:after="0" w:line="240" w:lineRule="auto"/>
        <w:rPr>
          <w:rFonts w:ascii="Arial" w:hAnsi="Arial" w:cs="Arial"/>
        </w:rPr>
      </w:pPr>
      <w:r w:rsidRPr="00B30D81">
        <w:rPr>
          <w:rFonts w:ascii="Arial" w:hAnsi="Arial" w:cs="Arial"/>
        </w:rPr>
        <w:t>Wykonawca jest uprawniony do przetwarzania danych osobowych wyłącznie dla celów związanych z prawidłową realizacją Umowy. W szczególności Wykonawca nie jest uprawniony do przechowywania danych osobowych poza Systemem, w szczególności utrwalania danych osobowych na potrzeby niezwiązane z realizacją Umowy oraz przenoszenia ich do własnych baz danych bez polecenia Zamawiającego wyrażonego w formie dokumentowej pod rygorem nieważności.</w:t>
      </w:r>
    </w:p>
    <w:p w14:paraId="0C8100FB" w14:textId="77777777" w:rsidR="00851287" w:rsidRPr="00B30D81" w:rsidRDefault="00851287" w:rsidP="005334D2">
      <w:pPr>
        <w:pStyle w:val="Teksttreci20"/>
        <w:numPr>
          <w:ilvl w:val="0"/>
          <w:numId w:val="106"/>
        </w:numPr>
        <w:shd w:val="clear" w:color="auto" w:fill="auto"/>
        <w:tabs>
          <w:tab w:val="left" w:pos="284"/>
          <w:tab w:val="left" w:pos="426"/>
          <w:tab w:val="left" w:pos="542"/>
        </w:tabs>
        <w:spacing w:before="0" w:after="0" w:line="240" w:lineRule="auto"/>
        <w:rPr>
          <w:rFonts w:ascii="Arial" w:hAnsi="Arial" w:cs="Arial"/>
        </w:rPr>
      </w:pPr>
      <w:r w:rsidRPr="00B30D81">
        <w:rPr>
          <w:rFonts w:ascii="Arial" w:hAnsi="Arial" w:cs="Arial"/>
        </w:rPr>
        <w:t>Wykonawca ponosi wobec Zamawiającego pełną odpowiedzialność odszkodowawczą wynikającą z uchybienia postanowieniom niniejszego paragrafu.</w:t>
      </w:r>
    </w:p>
    <w:p w14:paraId="7563B224" w14:textId="040D05C2" w:rsidR="00586A47" w:rsidRPr="00B30D81" w:rsidRDefault="00586A47" w:rsidP="00586A47">
      <w:pPr>
        <w:keepNext/>
        <w:jc w:val="center"/>
        <w:outlineLvl w:val="4"/>
        <w:rPr>
          <w:rFonts w:ascii="Arial" w:hAnsi="Arial" w:cs="Arial"/>
          <w:b/>
        </w:rPr>
      </w:pPr>
      <w:r w:rsidRPr="00B30D81">
        <w:rPr>
          <w:rFonts w:ascii="Arial" w:hAnsi="Arial" w:cs="Arial"/>
          <w:b/>
          <w:spacing w:val="60"/>
          <w:lang w:eastAsia="pl-PL"/>
        </w:rPr>
        <w:t>§</w:t>
      </w:r>
      <w:r w:rsidRPr="00B30D81">
        <w:rPr>
          <w:rFonts w:ascii="Arial" w:hAnsi="Arial" w:cs="Arial"/>
          <w:b/>
        </w:rPr>
        <w:t>1</w:t>
      </w:r>
      <w:r w:rsidR="00995B5C" w:rsidRPr="00B30D81">
        <w:rPr>
          <w:rFonts w:ascii="Arial" w:hAnsi="Arial" w:cs="Arial"/>
          <w:b/>
        </w:rPr>
        <w:t>3</w:t>
      </w:r>
      <w:r w:rsidRPr="00B30D81">
        <w:rPr>
          <w:rFonts w:ascii="Arial" w:hAnsi="Arial" w:cs="Arial"/>
          <w:b/>
        </w:rPr>
        <w:t xml:space="preserve">.   </w:t>
      </w:r>
    </w:p>
    <w:p w14:paraId="0CB5F702" w14:textId="77777777" w:rsidR="00586A47" w:rsidRPr="00B30D81" w:rsidRDefault="00586A47" w:rsidP="00586A47">
      <w:pPr>
        <w:keepNext/>
        <w:jc w:val="center"/>
        <w:outlineLvl w:val="4"/>
        <w:rPr>
          <w:rFonts w:ascii="Arial" w:hAnsi="Arial" w:cs="Arial"/>
          <w:b/>
        </w:rPr>
      </w:pPr>
      <w:r w:rsidRPr="00B30D81">
        <w:rPr>
          <w:rFonts w:ascii="Arial" w:hAnsi="Arial" w:cs="Arial"/>
          <w:b/>
        </w:rPr>
        <w:t>Siła wyższa</w:t>
      </w:r>
    </w:p>
    <w:p w14:paraId="3BD1B8CE" w14:textId="77777777" w:rsidR="00586A47" w:rsidRPr="00B30D81" w:rsidRDefault="00586A47" w:rsidP="00886471">
      <w:pPr>
        <w:numPr>
          <w:ilvl w:val="0"/>
          <w:numId w:val="88"/>
        </w:numPr>
        <w:tabs>
          <w:tab w:val="left" w:pos="284"/>
        </w:tabs>
        <w:ind w:left="0" w:firstLine="0"/>
        <w:jc w:val="both"/>
        <w:rPr>
          <w:rFonts w:ascii="Arial" w:hAnsi="Arial" w:cs="Arial"/>
        </w:rPr>
      </w:pPr>
      <w:r w:rsidRPr="00B30D81">
        <w:rPr>
          <w:rFonts w:ascii="Arial" w:hAnsi="Arial" w:cs="Arial"/>
        </w:rPr>
        <w:t>Żadna ze Stron nie będzie uznana za nie wywiązującą się z Umowy w przypadku, gdy nie będzie w stanie spełnić zobowiązania wynikającego z Umowy z powodu siły wyższej, a w szczególności z powodu: trzęsienia ziemi, powodzi, naturalnej katastrofy, wojny lub z powodu innych okoliczności pozostających poza kontrolą Stron.</w:t>
      </w:r>
    </w:p>
    <w:p w14:paraId="77AB8FB3" w14:textId="77777777" w:rsidR="00586A47" w:rsidRPr="00B30D81" w:rsidRDefault="00586A47" w:rsidP="00886471">
      <w:pPr>
        <w:numPr>
          <w:ilvl w:val="0"/>
          <w:numId w:val="88"/>
        </w:numPr>
        <w:tabs>
          <w:tab w:val="left" w:pos="426"/>
        </w:tabs>
        <w:autoSpaceDE w:val="0"/>
        <w:autoSpaceDN w:val="0"/>
        <w:adjustRightInd w:val="0"/>
        <w:ind w:left="0" w:right="14" w:firstLine="0"/>
        <w:jc w:val="both"/>
        <w:rPr>
          <w:rFonts w:ascii="Arial" w:hAnsi="Arial" w:cs="Arial"/>
          <w:b/>
          <w:spacing w:val="60"/>
          <w:lang w:eastAsia="pl-PL"/>
        </w:rPr>
      </w:pPr>
      <w:r w:rsidRPr="00B30D81">
        <w:rPr>
          <w:rFonts w:ascii="Arial" w:hAnsi="Arial" w:cs="Arial"/>
        </w:rPr>
        <w:t>Każda ze Stron zobowiązuje się powiadomić niezwłocznie druga Stronę o wystąpieniu siły wyższej lub innej okoliczności pozostającej poza kontrolą Stron.</w:t>
      </w:r>
    </w:p>
    <w:p w14:paraId="0BB4B034" w14:textId="32DC1C6F" w:rsidR="00586A47" w:rsidRPr="00B30D81" w:rsidRDefault="00586A47" w:rsidP="009969CE">
      <w:pPr>
        <w:autoSpaceDE w:val="0"/>
        <w:autoSpaceDN w:val="0"/>
        <w:adjustRightInd w:val="0"/>
        <w:ind w:right="14"/>
        <w:jc w:val="center"/>
        <w:rPr>
          <w:rFonts w:ascii="Arial" w:hAnsi="Arial" w:cs="Arial"/>
          <w:b/>
          <w:spacing w:val="60"/>
          <w:lang w:eastAsia="pl-PL"/>
        </w:rPr>
      </w:pPr>
      <w:r w:rsidRPr="00B30D81">
        <w:rPr>
          <w:rFonts w:ascii="Arial" w:hAnsi="Arial" w:cs="Arial"/>
          <w:b/>
          <w:spacing w:val="60"/>
          <w:lang w:eastAsia="pl-PL"/>
        </w:rPr>
        <w:t>§1</w:t>
      </w:r>
      <w:r w:rsidR="00995B5C" w:rsidRPr="00B30D81">
        <w:rPr>
          <w:rFonts w:ascii="Arial" w:hAnsi="Arial" w:cs="Arial"/>
          <w:b/>
          <w:spacing w:val="60"/>
          <w:lang w:eastAsia="pl-PL"/>
        </w:rPr>
        <w:t>4</w:t>
      </w:r>
    </w:p>
    <w:p w14:paraId="2DD87D34" w14:textId="77777777" w:rsidR="00586A47" w:rsidRPr="00B30D81" w:rsidRDefault="00586A47" w:rsidP="009969CE">
      <w:pPr>
        <w:autoSpaceDE w:val="0"/>
        <w:autoSpaceDN w:val="0"/>
        <w:adjustRightInd w:val="0"/>
        <w:ind w:right="14"/>
        <w:jc w:val="center"/>
        <w:rPr>
          <w:rFonts w:ascii="Arial" w:hAnsi="Arial" w:cs="Arial"/>
          <w:b/>
          <w:spacing w:val="60"/>
          <w:lang w:eastAsia="pl-PL"/>
        </w:rPr>
      </w:pPr>
      <w:r w:rsidRPr="00B30D81">
        <w:rPr>
          <w:rFonts w:ascii="Arial" w:hAnsi="Arial" w:cs="Arial"/>
          <w:b/>
          <w:bCs/>
          <w:lang w:eastAsia="pl-PL"/>
        </w:rPr>
        <w:t>Postanowienia końcowe</w:t>
      </w:r>
    </w:p>
    <w:p w14:paraId="65480436" w14:textId="4F53F7C9" w:rsidR="00586A47" w:rsidRPr="00B30D81" w:rsidRDefault="00586A47" w:rsidP="00886471">
      <w:pPr>
        <w:widowControl w:val="0"/>
        <w:numPr>
          <w:ilvl w:val="0"/>
          <w:numId w:val="94"/>
        </w:numPr>
        <w:tabs>
          <w:tab w:val="left" w:pos="284"/>
        </w:tabs>
        <w:autoSpaceDE w:val="0"/>
        <w:autoSpaceDN w:val="0"/>
        <w:adjustRightInd w:val="0"/>
        <w:jc w:val="both"/>
        <w:rPr>
          <w:rFonts w:ascii="Arial" w:hAnsi="Arial" w:cs="Arial"/>
          <w:lang w:eastAsia="pl-PL"/>
        </w:rPr>
      </w:pPr>
      <w:r w:rsidRPr="00B30D81">
        <w:rPr>
          <w:rFonts w:ascii="Arial" w:hAnsi="Arial" w:cs="Arial"/>
          <w:lang w:eastAsia="pl-PL"/>
        </w:rPr>
        <w:t xml:space="preserve">Niniejsza Umowa obowiązywać będzie od  </w:t>
      </w:r>
      <w:r w:rsidR="00995B5C" w:rsidRPr="00B30D81">
        <w:rPr>
          <w:rFonts w:ascii="Arial" w:hAnsi="Arial" w:cs="Arial"/>
          <w:lang w:eastAsia="pl-PL"/>
        </w:rPr>
        <w:t>…………</w:t>
      </w:r>
      <w:r w:rsidRPr="00B30D81">
        <w:rPr>
          <w:rFonts w:ascii="Arial" w:hAnsi="Arial" w:cs="Arial"/>
          <w:lang w:eastAsia="pl-PL"/>
        </w:rPr>
        <w:t xml:space="preserve"> 202</w:t>
      </w:r>
      <w:r w:rsidR="00995B5C" w:rsidRPr="00B30D81">
        <w:rPr>
          <w:rFonts w:ascii="Arial" w:hAnsi="Arial" w:cs="Arial"/>
          <w:lang w:eastAsia="pl-PL"/>
        </w:rPr>
        <w:t>2</w:t>
      </w:r>
      <w:r w:rsidRPr="00B30D81">
        <w:rPr>
          <w:rFonts w:ascii="Arial" w:hAnsi="Arial" w:cs="Arial"/>
          <w:lang w:eastAsia="pl-PL"/>
        </w:rPr>
        <w:t xml:space="preserve"> r. do </w:t>
      </w:r>
      <w:r w:rsidR="00995B5C" w:rsidRPr="00B30D81">
        <w:rPr>
          <w:rFonts w:ascii="Arial" w:hAnsi="Arial" w:cs="Arial"/>
          <w:lang w:eastAsia="pl-PL"/>
        </w:rPr>
        <w:t>…………</w:t>
      </w:r>
      <w:r w:rsidRPr="00B30D81">
        <w:rPr>
          <w:rFonts w:ascii="Arial" w:hAnsi="Arial" w:cs="Arial"/>
          <w:lang w:eastAsia="pl-PL"/>
        </w:rPr>
        <w:t xml:space="preserve"> 202</w:t>
      </w:r>
      <w:r w:rsidR="00995B5C" w:rsidRPr="00B30D81">
        <w:rPr>
          <w:rFonts w:ascii="Arial" w:hAnsi="Arial" w:cs="Arial"/>
          <w:lang w:eastAsia="pl-PL"/>
        </w:rPr>
        <w:t>4</w:t>
      </w:r>
      <w:r w:rsidRPr="00B30D81">
        <w:rPr>
          <w:rFonts w:ascii="Arial" w:hAnsi="Arial" w:cs="Arial"/>
          <w:lang w:eastAsia="pl-PL"/>
        </w:rPr>
        <w:t xml:space="preserve"> r.</w:t>
      </w:r>
    </w:p>
    <w:p w14:paraId="16D68108" w14:textId="77777777" w:rsidR="00586A47" w:rsidRPr="00B30D81" w:rsidRDefault="00586A47" w:rsidP="00886471">
      <w:pPr>
        <w:widowControl w:val="0"/>
        <w:numPr>
          <w:ilvl w:val="0"/>
          <w:numId w:val="94"/>
        </w:numPr>
        <w:tabs>
          <w:tab w:val="left" w:pos="284"/>
        </w:tabs>
        <w:autoSpaceDE w:val="0"/>
        <w:autoSpaceDN w:val="0"/>
        <w:adjustRightInd w:val="0"/>
        <w:jc w:val="both"/>
        <w:rPr>
          <w:rFonts w:ascii="Arial" w:hAnsi="Arial" w:cs="Arial"/>
          <w:lang w:eastAsia="pl-PL"/>
        </w:rPr>
      </w:pPr>
      <w:r w:rsidRPr="00B30D81">
        <w:rPr>
          <w:rFonts w:ascii="Arial" w:hAnsi="Arial" w:cs="Arial"/>
          <w:lang w:eastAsia="pl-PL"/>
        </w:rPr>
        <w:t>Przeniesienie przez Wykonawcę praw lub obowiązków wynikających z niniejszej Umowy na osoby trzecie wymaga pisemnej zgody Zamawiającego.</w:t>
      </w:r>
    </w:p>
    <w:p w14:paraId="3E20DB96" w14:textId="77777777" w:rsidR="00586A47" w:rsidRPr="00B30D81" w:rsidRDefault="00586A47" w:rsidP="00886471">
      <w:pPr>
        <w:widowControl w:val="0"/>
        <w:numPr>
          <w:ilvl w:val="0"/>
          <w:numId w:val="94"/>
        </w:numPr>
        <w:tabs>
          <w:tab w:val="left" w:pos="284"/>
        </w:tabs>
        <w:autoSpaceDE w:val="0"/>
        <w:autoSpaceDN w:val="0"/>
        <w:adjustRightInd w:val="0"/>
        <w:jc w:val="both"/>
        <w:rPr>
          <w:rFonts w:ascii="Arial" w:hAnsi="Arial" w:cs="Arial"/>
          <w:lang w:eastAsia="pl-PL"/>
        </w:rPr>
      </w:pPr>
      <w:r w:rsidRPr="00B30D81">
        <w:rPr>
          <w:rFonts w:ascii="Arial"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r w:rsidRPr="00B30D81">
        <w:rPr>
          <w:rFonts w:ascii="Arial" w:hAnsi="Arial" w:cs="Arial"/>
          <w:lang w:eastAsia="pl-PL"/>
        </w:rPr>
        <w:t xml:space="preserve">  </w:t>
      </w:r>
    </w:p>
    <w:p w14:paraId="0D94CE81"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Wszelkie spory wynikłe w trakcie realizacji niniejszej Umowy będą rozstrzygane w sądzie właściwym dla siedziby Zamawiającego.</w:t>
      </w:r>
    </w:p>
    <w:p w14:paraId="20C2E981"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Umowa niniejsza podlega prawu polskiemu.</w:t>
      </w:r>
    </w:p>
    <w:p w14:paraId="7084CE01"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Językiem Umowy jest język polski.</w:t>
      </w:r>
    </w:p>
    <w:p w14:paraId="31DFFBE4"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W sprawach nie uregulowanych niniejszą Umową mają zastosowanie:</w:t>
      </w:r>
    </w:p>
    <w:p w14:paraId="78CF39A9" w14:textId="77777777" w:rsidR="00586A47" w:rsidRPr="00B30D81" w:rsidRDefault="00586A47" w:rsidP="00886471">
      <w:pPr>
        <w:widowControl w:val="0"/>
        <w:numPr>
          <w:ilvl w:val="0"/>
          <w:numId w:val="95"/>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właściwe przepisy regulujące działalność w dziedzinie telekomunikacji;</w:t>
      </w:r>
    </w:p>
    <w:p w14:paraId="40E3EE72" w14:textId="0B2C541F" w:rsidR="00586A47" w:rsidRPr="00B30D81" w:rsidRDefault="00586A47" w:rsidP="00886471">
      <w:pPr>
        <w:widowControl w:val="0"/>
        <w:numPr>
          <w:ilvl w:val="0"/>
          <w:numId w:val="95"/>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 xml:space="preserve">ustawa z dnia </w:t>
      </w:r>
      <w:r w:rsidR="00995B5C" w:rsidRPr="00B30D81">
        <w:rPr>
          <w:rFonts w:ascii="Arial" w:hAnsi="Arial" w:cs="Arial"/>
          <w:lang w:eastAsia="pl-PL"/>
        </w:rPr>
        <w:t>11 września 2019</w:t>
      </w:r>
      <w:r w:rsidRPr="00B30D81">
        <w:rPr>
          <w:rFonts w:ascii="Arial" w:hAnsi="Arial" w:cs="Arial"/>
          <w:lang w:eastAsia="pl-PL"/>
        </w:rPr>
        <w:t xml:space="preserve"> r. - Prawo zamówień publicznych;</w:t>
      </w:r>
    </w:p>
    <w:p w14:paraId="033F748B" w14:textId="77777777" w:rsidR="00586A47" w:rsidRPr="00B30D81" w:rsidRDefault="00586A47" w:rsidP="00886471">
      <w:pPr>
        <w:widowControl w:val="0"/>
        <w:numPr>
          <w:ilvl w:val="0"/>
          <w:numId w:val="95"/>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Kodeks cywilny.</w:t>
      </w:r>
    </w:p>
    <w:p w14:paraId="3466A5E7"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Załączniki do niniejszej Umowy stanowią jej integralną część.</w:t>
      </w:r>
    </w:p>
    <w:p w14:paraId="60F76B9B" w14:textId="77777777" w:rsidR="00586A47" w:rsidRPr="00B30D81" w:rsidRDefault="00586A47" w:rsidP="00886471">
      <w:pPr>
        <w:widowControl w:val="0"/>
        <w:numPr>
          <w:ilvl w:val="0"/>
          <w:numId w:val="94"/>
        </w:numPr>
        <w:tabs>
          <w:tab w:val="left" w:pos="346"/>
        </w:tabs>
        <w:autoSpaceDE w:val="0"/>
        <w:autoSpaceDN w:val="0"/>
        <w:adjustRightInd w:val="0"/>
        <w:jc w:val="both"/>
        <w:rPr>
          <w:rFonts w:ascii="Arial" w:hAnsi="Arial" w:cs="Arial"/>
          <w:lang w:eastAsia="pl-PL"/>
        </w:rPr>
      </w:pPr>
      <w:r w:rsidRPr="00B30D81">
        <w:rPr>
          <w:rFonts w:ascii="Arial" w:hAnsi="Arial" w:cs="Arial"/>
          <w:lang w:eastAsia="pl-PL"/>
        </w:rPr>
        <w:t>W przypadku sprzeczności pomiędzy postanowieniami Specyfikacji Istotnych Warunków Zamówienia, stanowiącej Załącznik nr 1 do Umowy, a treścią Załączników nr 2, 4 lub 5 do Umowy rozstrzygać będzie treść Załącznika nr 1 do Umowy.</w:t>
      </w:r>
    </w:p>
    <w:p w14:paraId="0EE7FE3E" w14:textId="77777777" w:rsidR="00586A47" w:rsidRPr="00B30D81" w:rsidRDefault="00586A47" w:rsidP="00886471">
      <w:pPr>
        <w:widowControl w:val="0"/>
        <w:numPr>
          <w:ilvl w:val="0"/>
          <w:numId w:val="94"/>
        </w:numPr>
        <w:autoSpaceDE w:val="0"/>
        <w:autoSpaceDN w:val="0"/>
        <w:adjustRightInd w:val="0"/>
        <w:jc w:val="both"/>
        <w:rPr>
          <w:rFonts w:ascii="Arial" w:hAnsi="Arial" w:cs="Arial"/>
          <w:lang w:eastAsia="pl-PL"/>
        </w:rPr>
      </w:pPr>
      <w:r w:rsidRPr="00B30D81">
        <w:rPr>
          <w:rFonts w:ascii="Arial" w:hAnsi="Arial" w:cs="Arial"/>
          <w:lang w:eastAsia="pl-PL"/>
        </w:rPr>
        <w:lastRenderedPageBreak/>
        <w:t>Umowa została sporządzona w dwóch jednobrzmiących egzemplarzach, po jednym dla każdej ze Stron.</w:t>
      </w:r>
    </w:p>
    <w:p w14:paraId="75113755" w14:textId="77777777" w:rsidR="00586A47" w:rsidRPr="00B30D81" w:rsidRDefault="00586A47" w:rsidP="00586A47">
      <w:pPr>
        <w:autoSpaceDE w:val="0"/>
        <w:autoSpaceDN w:val="0"/>
        <w:adjustRightInd w:val="0"/>
        <w:jc w:val="both"/>
        <w:rPr>
          <w:rFonts w:ascii="Arial" w:hAnsi="Arial" w:cs="Arial"/>
          <w:lang w:eastAsia="pl-PL"/>
        </w:rPr>
      </w:pPr>
    </w:p>
    <w:p w14:paraId="3084BB87" w14:textId="77777777"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Spis załączników:</w:t>
      </w:r>
    </w:p>
    <w:p w14:paraId="6F1B096D" w14:textId="7E8CC5E9"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Załącznik nr 1 - Specyfikacja Warunków Zamówienia</w:t>
      </w:r>
    </w:p>
    <w:p w14:paraId="7B457D33" w14:textId="77777777"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Załącznik nr 2 – Oferta Wykonawcy</w:t>
      </w:r>
    </w:p>
    <w:p w14:paraId="33E10F3B" w14:textId="77777777"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Załącznik nr 3 – Spis numerów telefonów Zamawiającego</w:t>
      </w:r>
    </w:p>
    <w:p w14:paraId="5C120E18" w14:textId="77777777" w:rsidR="00586A47" w:rsidRPr="00B30D81" w:rsidRDefault="00586A47" w:rsidP="00586A47">
      <w:pPr>
        <w:autoSpaceDE w:val="0"/>
        <w:autoSpaceDN w:val="0"/>
        <w:adjustRightInd w:val="0"/>
        <w:jc w:val="both"/>
        <w:rPr>
          <w:rFonts w:ascii="Arial" w:hAnsi="Arial" w:cs="Arial"/>
          <w:lang w:eastAsia="pl-PL"/>
        </w:rPr>
      </w:pPr>
      <w:r w:rsidRPr="00B30D81">
        <w:rPr>
          <w:rFonts w:ascii="Arial" w:hAnsi="Arial" w:cs="Arial"/>
          <w:lang w:eastAsia="pl-PL"/>
        </w:rPr>
        <w:t>Załącznik nr 4 – Regulamin świadczenia usług telekomunikacyjnych</w:t>
      </w:r>
    </w:p>
    <w:p w14:paraId="3BB38962" w14:textId="77777777" w:rsidR="00586A47" w:rsidRPr="00B30D81" w:rsidRDefault="00586A47" w:rsidP="00586A47">
      <w:pPr>
        <w:autoSpaceDE w:val="0"/>
        <w:autoSpaceDN w:val="0"/>
        <w:adjustRightInd w:val="0"/>
        <w:jc w:val="both"/>
        <w:rPr>
          <w:rFonts w:ascii="Arial" w:hAnsi="Arial" w:cs="Arial"/>
          <w:iCs/>
          <w:lang w:eastAsia="pl-PL"/>
        </w:rPr>
      </w:pPr>
      <w:r w:rsidRPr="00B30D81">
        <w:rPr>
          <w:rFonts w:ascii="Arial" w:hAnsi="Arial" w:cs="Arial"/>
          <w:lang w:eastAsia="pl-PL"/>
        </w:rPr>
        <w:t xml:space="preserve">Załącznik nr 5 - </w:t>
      </w:r>
      <w:r w:rsidRPr="00B30D81">
        <w:rPr>
          <w:rFonts w:ascii="Arial" w:hAnsi="Arial" w:cs="Arial"/>
          <w:iCs/>
          <w:lang w:eastAsia="pl-PL"/>
        </w:rPr>
        <w:t>Regulamin planu taryfowego</w:t>
      </w:r>
    </w:p>
    <w:p w14:paraId="16896C71" w14:textId="6448DB37" w:rsidR="00453CBA" w:rsidRPr="00B30D81" w:rsidRDefault="00453CBA" w:rsidP="00453CBA">
      <w:pPr>
        <w:pStyle w:val="Style3"/>
        <w:widowControl/>
        <w:jc w:val="both"/>
        <w:rPr>
          <w:rStyle w:val="FontStyle13"/>
          <w:rFonts w:ascii="Arial" w:hAnsi="Arial" w:cs="Arial"/>
          <w:color w:val="auto"/>
          <w:sz w:val="22"/>
          <w:szCs w:val="22"/>
        </w:rPr>
      </w:pPr>
      <w:r w:rsidRPr="00B30D81">
        <w:rPr>
          <w:rFonts w:cs="Arial"/>
          <w:iCs/>
          <w:sz w:val="22"/>
          <w:szCs w:val="22"/>
        </w:rPr>
        <w:t xml:space="preserve">Załącznik nr 6 - </w:t>
      </w:r>
      <w:r w:rsidRPr="00B30D81">
        <w:rPr>
          <w:rStyle w:val="FontStyle13"/>
          <w:rFonts w:ascii="Arial" w:hAnsi="Arial" w:cs="Arial"/>
          <w:b w:val="0"/>
          <w:color w:val="auto"/>
          <w:sz w:val="22"/>
          <w:szCs w:val="22"/>
        </w:rPr>
        <w:t xml:space="preserve">Wzór </w:t>
      </w:r>
      <w:r w:rsidR="00D14FFD">
        <w:rPr>
          <w:rStyle w:val="FontStyle13"/>
          <w:rFonts w:ascii="Arial" w:hAnsi="Arial" w:cs="Arial"/>
          <w:b w:val="0"/>
          <w:color w:val="auto"/>
          <w:sz w:val="22"/>
          <w:szCs w:val="22"/>
        </w:rPr>
        <w:t>U</w:t>
      </w:r>
      <w:r w:rsidRPr="00B30D81">
        <w:rPr>
          <w:rStyle w:val="FontStyle13"/>
          <w:rFonts w:ascii="Arial" w:hAnsi="Arial" w:cs="Arial"/>
          <w:b w:val="0"/>
          <w:color w:val="auto"/>
          <w:sz w:val="22"/>
          <w:szCs w:val="22"/>
        </w:rPr>
        <w:t>mowy powierzenia danych osobowych do przetwarzania</w:t>
      </w:r>
    </w:p>
    <w:p w14:paraId="79916D28" w14:textId="221EE6D0" w:rsidR="00453CBA" w:rsidRPr="00B30D81" w:rsidRDefault="00453CBA" w:rsidP="00586A47">
      <w:pPr>
        <w:autoSpaceDE w:val="0"/>
        <w:autoSpaceDN w:val="0"/>
        <w:adjustRightInd w:val="0"/>
        <w:jc w:val="both"/>
        <w:rPr>
          <w:rFonts w:ascii="Arial" w:eastAsia="Arial Unicode MS" w:hAnsi="Arial" w:cs="Arial"/>
        </w:rPr>
      </w:pPr>
    </w:p>
    <w:p w14:paraId="32B5ACCA" w14:textId="0383A587" w:rsidR="00D57E82" w:rsidRPr="009969CE" w:rsidRDefault="00D57E82" w:rsidP="00D57E82">
      <w:pPr>
        <w:pStyle w:val="Style3"/>
        <w:widowControl/>
        <w:jc w:val="both"/>
        <w:rPr>
          <w:rFonts w:cs="Arial"/>
          <w:b/>
          <w:iCs/>
          <w:sz w:val="22"/>
          <w:szCs w:val="22"/>
        </w:rPr>
      </w:pPr>
      <w:r w:rsidRPr="009969CE">
        <w:rPr>
          <w:rFonts w:cs="Arial"/>
          <w:b/>
          <w:iCs/>
          <w:sz w:val="22"/>
          <w:szCs w:val="22"/>
        </w:rPr>
        <w:t xml:space="preserve">Załącznik nr 6 do </w:t>
      </w:r>
      <w:r w:rsidR="00D14FFD">
        <w:rPr>
          <w:rFonts w:cs="Arial"/>
          <w:b/>
          <w:iCs/>
          <w:sz w:val="22"/>
          <w:szCs w:val="22"/>
        </w:rPr>
        <w:t>U</w:t>
      </w:r>
      <w:r w:rsidRPr="009969CE">
        <w:rPr>
          <w:rFonts w:cs="Arial"/>
          <w:b/>
          <w:iCs/>
          <w:sz w:val="22"/>
          <w:szCs w:val="22"/>
        </w:rPr>
        <w:t>mowy</w:t>
      </w:r>
    </w:p>
    <w:p w14:paraId="2202CD86" w14:textId="77777777" w:rsidR="00D57E82" w:rsidRPr="00B30D81" w:rsidRDefault="00D57E82" w:rsidP="00D57E82">
      <w:pPr>
        <w:pStyle w:val="Style3"/>
        <w:widowControl/>
        <w:jc w:val="both"/>
        <w:rPr>
          <w:rFonts w:cs="Arial"/>
          <w:iCs/>
          <w:sz w:val="22"/>
          <w:szCs w:val="22"/>
        </w:rPr>
      </w:pPr>
    </w:p>
    <w:p w14:paraId="48DBC8DD" w14:textId="6822BCC7" w:rsidR="00D57E82" w:rsidRPr="00B30D81" w:rsidRDefault="00D57E82" w:rsidP="00D57E82">
      <w:pPr>
        <w:pStyle w:val="Style3"/>
        <w:widowControl/>
        <w:jc w:val="center"/>
        <w:rPr>
          <w:rStyle w:val="FontStyle13"/>
          <w:rFonts w:ascii="Arial" w:hAnsi="Arial" w:cs="Arial"/>
          <w:color w:val="auto"/>
          <w:sz w:val="22"/>
          <w:szCs w:val="22"/>
        </w:rPr>
      </w:pPr>
      <w:r w:rsidRPr="00B30D81">
        <w:rPr>
          <w:rStyle w:val="FontStyle13"/>
          <w:rFonts w:ascii="Arial" w:hAnsi="Arial" w:cs="Arial"/>
          <w:color w:val="auto"/>
          <w:sz w:val="22"/>
          <w:szCs w:val="22"/>
        </w:rPr>
        <w:t xml:space="preserve">Wzór </w:t>
      </w:r>
      <w:r w:rsidR="00D14FFD">
        <w:rPr>
          <w:rStyle w:val="FontStyle13"/>
          <w:rFonts w:ascii="Arial" w:hAnsi="Arial" w:cs="Arial"/>
          <w:color w:val="auto"/>
          <w:sz w:val="22"/>
          <w:szCs w:val="22"/>
        </w:rPr>
        <w:t>U</w:t>
      </w:r>
      <w:r w:rsidRPr="00B30D81">
        <w:rPr>
          <w:rStyle w:val="FontStyle13"/>
          <w:rFonts w:ascii="Arial" w:hAnsi="Arial" w:cs="Arial"/>
          <w:color w:val="auto"/>
          <w:sz w:val="22"/>
          <w:szCs w:val="22"/>
        </w:rPr>
        <w:t>mowy powierzenia danych osobowych do przetwarzania</w:t>
      </w:r>
    </w:p>
    <w:p w14:paraId="16753211" w14:textId="77777777" w:rsidR="00D57E82" w:rsidRPr="00B30D81" w:rsidRDefault="00D57E82" w:rsidP="00D57E82">
      <w:pPr>
        <w:pStyle w:val="Style3"/>
        <w:widowControl/>
        <w:ind w:right="7"/>
        <w:jc w:val="center"/>
        <w:rPr>
          <w:rStyle w:val="FontStyle13"/>
          <w:rFonts w:ascii="Arial" w:hAnsi="Arial" w:cs="Arial"/>
          <w:color w:val="auto"/>
          <w:sz w:val="22"/>
          <w:szCs w:val="22"/>
        </w:rPr>
      </w:pPr>
      <w:r w:rsidRPr="00B30D81">
        <w:rPr>
          <w:rStyle w:val="FontStyle13"/>
          <w:rFonts w:ascii="Arial" w:hAnsi="Arial" w:cs="Arial"/>
          <w:color w:val="auto"/>
          <w:sz w:val="22"/>
          <w:szCs w:val="22"/>
        </w:rPr>
        <w:t>(dalej „Umowa")</w:t>
      </w:r>
    </w:p>
    <w:p w14:paraId="290E63F5" w14:textId="77777777" w:rsidR="00D57E82" w:rsidRPr="00B30D81" w:rsidRDefault="00D57E82" w:rsidP="00D57E82">
      <w:pPr>
        <w:pStyle w:val="Style10"/>
        <w:widowControl/>
        <w:spacing w:line="240" w:lineRule="auto"/>
        <w:rPr>
          <w:rFonts w:cs="Arial"/>
          <w:sz w:val="22"/>
          <w:szCs w:val="22"/>
        </w:rPr>
      </w:pPr>
    </w:p>
    <w:p w14:paraId="281D872C" w14:textId="77777777" w:rsidR="00D57E82" w:rsidRPr="00B30D81" w:rsidRDefault="00D57E82" w:rsidP="00D57E82">
      <w:pPr>
        <w:pStyle w:val="Style3"/>
        <w:widowControl/>
        <w:ind w:right="22"/>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§1.</w:t>
      </w:r>
    </w:p>
    <w:p w14:paraId="0FD75C4F" w14:textId="77777777" w:rsidR="00D57E82" w:rsidRPr="00B30D81" w:rsidRDefault="00D57E82" w:rsidP="00D57E82">
      <w:pPr>
        <w:pStyle w:val="Style3"/>
        <w:widowControl/>
        <w:ind w:right="14"/>
        <w:jc w:val="center"/>
        <w:rPr>
          <w:rStyle w:val="FontStyle13"/>
          <w:rFonts w:ascii="Arial" w:hAnsi="Arial" w:cs="Arial"/>
          <w:color w:val="auto"/>
          <w:sz w:val="22"/>
          <w:szCs w:val="22"/>
        </w:rPr>
      </w:pPr>
      <w:r w:rsidRPr="00B30D81">
        <w:rPr>
          <w:rStyle w:val="FontStyle13"/>
          <w:rFonts w:ascii="Arial" w:hAnsi="Arial" w:cs="Arial"/>
          <w:color w:val="auto"/>
          <w:sz w:val="22"/>
          <w:szCs w:val="22"/>
        </w:rPr>
        <w:t>Oświadczenia Wstępne</w:t>
      </w:r>
    </w:p>
    <w:p w14:paraId="53FCF473" w14:textId="77777777" w:rsidR="00D57E82" w:rsidRPr="00B30D81" w:rsidRDefault="00D57E82" w:rsidP="00D57E82">
      <w:pPr>
        <w:pStyle w:val="Style8"/>
        <w:widowControl/>
        <w:tabs>
          <w:tab w:val="left" w:pos="274"/>
        </w:tabs>
        <w:spacing w:line="240" w:lineRule="auto"/>
        <w:ind w:firstLine="0"/>
        <w:rPr>
          <w:rStyle w:val="FontStyle15"/>
          <w:rFonts w:ascii="Arial" w:hAnsi="Arial" w:cs="Arial"/>
          <w:color w:val="auto"/>
          <w:sz w:val="22"/>
          <w:szCs w:val="22"/>
        </w:rPr>
      </w:pPr>
      <w:r w:rsidRPr="00B30D81">
        <w:rPr>
          <w:rStyle w:val="FontStyle15"/>
          <w:rFonts w:ascii="Arial" w:hAnsi="Arial" w:cs="Arial"/>
          <w:color w:val="auto"/>
          <w:sz w:val="22"/>
          <w:szCs w:val="22"/>
        </w:rPr>
        <w:t>1.</w:t>
      </w:r>
      <w:r w:rsidRPr="00B30D81">
        <w:rPr>
          <w:rStyle w:val="FontStyle15"/>
          <w:rFonts w:ascii="Arial" w:hAnsi="Arial" w:cs="Arial"/>
          <w:color w:val="auto"/>
          <w:sz w:val="22"/>
          <w:szCs w:val="22"/>
        </w:rPr>
        <w:tab/>
        <w:t>Strony niniejszym oświadczają, iż:</w:t>
      </w:r>
    </w:p>
    <w:p w14:paraId="2A3AD0FF" w14:textId="7FFA4AAB" w:rsidR="00D57E82" w:rsidRPr="00B30D81" w:rsidRDefault="00D57E82" w:rsidP="00D57E82">
      <w:pPr>
        <w:pStyle w:val="Style11"/>
        <w:widowControl/>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1) Zamawiający jest Administratorem - w rozumieniu art. 4 pkt 7 rozporządzenia Parlamentu Europejskiego i Rady z dnia 26 kwietnia 2016 r. </w:t>
      </w:r>
      <w:r w:rsidRPr="00B30D81">
        <w:rPr>
          <w:rStyle w:val="FontStyle14"/>
          <w:rFonts w:ascii="Arial" w:hAnsi="Arial" w:cs="Arial"/>
          <w:i w:val="0"/>
          <w:color w:val="auto"/>
          <w:sz w:val="22"/>
          <w:szCs w:val="22"/>
        </w:rPr>
        <w:t xml:space="preserve">w sprawie ochrony osób fizycznych w związku z przetwarzaniem danych osobowych i w sprawie swobodnego przepływu takich danych oraz uchylenia dyrektywy 95/46/WE </w:t>
      </w:r>
      <w:r w:rsidRPr="00B30D81">
        <w:rPr>
          <w:rStyle w:val="FontStyle15"/>
          <w:rFonts w:ascii="Arial" w:hAnsi="Arial" w:cs="Arial"/>
          <w:color w:val="auto"/>
          <w:sz w:val="22"/>
          <w:szCs w:val="22"/>
        </w:rPr>
        <w:t xml:space="preserve">(Dz. Urz. UE. L Nr 119, str. 1), zwanego w dalszej części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„RODO" - danych osobowych pracowników Zamawiającego oraz osób trzecich nie będących pracownikami Zamawiającego, a wskazanych przez Zamawiającego.</w:t>
      </w:r>
    </w:p>
    <w:p w14:paraId="2D708BB9" w14:textId="77777777" w:rsidR="00D57E82" w:rsidRPr="00B30D81" w:rsidRDefault="00D57E82" w:rsidP="00886471">
      <w:pPr>
        <w:pStyle w:val="Style9"/>
        <w:widowControl/>
        <w:numPr>
          <w:ilvl w:val="0"/>
          <w:numId w:val="107"/>
        </w:numPr>
        <w:tabs>
          <w:tab w:val="left" w:pos="720"/>
        </w:tabs>
        <w:spacing w:line="240" w:lineRule="auto"/>
        <w:ind w:left="709" w:firstLine="0"/>
        <w:rPr>
          <w:rStyle w:val="FontStyle15"/>
          <w:rFonts w:ascii="Arial" w:hAnsi="Arial" w:cs="Arial"/>
          <w:color w:val="auto"/>
          <w:sz w:val="22"/>
          <w:szCs w:val="22"/>
        </w:rPr>
      </w:pPr>
      <w:r w:rsidRPr="00B30D81">
        <w:rPr>
          <w:rStyle w:val="FontStyle15"/>
          <w:rFonts w:ascii="Arial" w:hAnsi="Arial" w:cs="Arial"/>
          <w:color w:val="auto"/>
          <w:sz w:val="22"/>
          <w:szCs w:val="22"/>
        </w:rPr>
        <w:t>Wykonawca jest Podmiotem przetwarzającym w rozumieniu art. 4 pkt 8 RODO;</w:t>
      </w:r>
    </w:p>
    <w:p w14:paraId="51ACFDD1" w14:textId="2E18BB20" w:rsidR="00D57E82" w:rsidRPr="00B30D81" w:rsidRDefault="00D57E82" w:rsidP="00886471">
      <w:pPr>
        <w:pStyle w:val="Style9"/>
        <w:widowControl/>
        <w:numPr>
          <w:ilvl w:val="0"/>
          <w:numId w:val="107"/>
        </w:numPr>
        <w:tabs>
          <w:tab w:val="left" w:pos="720"/>
        </w:tabs>
        <w:spacing w:line="240" w:lineRule="auto"/>
        <w:ind w:left="709" w:firstLine="0"/>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Umowa stanowi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mowę powierzenia przetwarzania danych osobowych, o której mowa w art. 28 ust. 3 RODO.</w:t>
      </w:r>
    </w:p>
    <w:p w14:paraId="74920AF2" w14:textId="77777777" w:rsidR="00D57E82" w:rsidRPr="00B30D81" w:rsidRDefault="00D57E82" w:rsidP="00886471">
      <w:pPr>
        <w:pStyle w:val="Style8"/>
        <w:widowControl/>
        <w:numPr>
          <w:ilvl w:val="0"/>
          <w:numId w:val="108"/>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Administrator danych, zgodnie z art. 28 i 29 RODO, powierza wskazane w Umowie dane osobowe osób, o których mowa w ust. 1 pkt 1), i poleca ich przetwarzanie Podmiotowi przetwarzającemu oraz osobom działającym z upoważnienia Podmiotu przetwarzającego (pracownikom i współpracownikom Podmiotu przetwarzającego), w celu i na zasadach określonych w Umowie.</w:t>
      </w:r>
    </w:p>
    <w:p w14:paraId="21BAE5D2" w14:textId="77777777" w:rsidR="00D57E82" w:rsidRPr="00B30D81" w:rsidRDefault="00D57E82" w:rsidP="00886471">
      <w:pPr>
        <w:pStyle w:val="Style8"/>
        <w:widowControl/>
        <w:numPr>
          <w:ilvl w:val="0"/>
          <w:numId w:val="108"/>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Powierzone dane mogą być przetwarzane przez Podmiot przetwarzający oraz osoby przez niego upoważnione wyłącznie na zasadach i w celu określonym w Umowie.</w:t>
      </w:r>
    </w:p>
    <w:p w14:paraId="1A0F5F2A" w14:textId="77777777" w:rsidR="00D57E82" w:rsidRPr="00B30D81" w:rsidRDefault="00D57E82" w:rsidP="00886471">
      <w:pPr>
        <w:pStyle w:val="Style8"/>
        <w:widowControl/>
        <w:numPr>
          <w:ilvl w:val="0"/>
          <w:numId w:val="109"/>
        </w:numPr>
        <w:tabs>
          <w:tab w:val="left" w:pos="288"/>
        </w:tabs>
        <w:spacing w:line="240" w:lineRule="auto"/>
        <w:ind w:left="288" w:right="7"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Strony postanawiają, że zawarcie Umowy o świadczeniu usług stanowi udokumentowane polecenie Administratora, o którym mowa w art. 28 ust. 3 lit a RODO.</w:t>
      </w:r>
    </w:p>
    <w:p w14:paraId="5AC298BC" w14:textId="6FDCF8A6" w:rsidR="00D57E82" w:rsidRPr="00B30D81" w:rsidRDefault="00D57E82" w:rsidP="00886471">
      <w:pPr>
        <w:pStyle w:val="Style8"/>
        <w:widowControl/>
        <w:numPr>
          <w:ilvl w:val="0"/>
          <w:numId w:val="109"/>
        </w:numPr>
        <w:tabs>
          <w:tab w:val="left" w:pos="288"/>
        </w:tabs>
        <w:spacing w:line="240" w:lineRule="auto"/>
        <w:ind w:left="288" w:right="7"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Podmiot przetwarzający zobowiązuje się przetwarzać powierzone mu dane osobowe zgodnie z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 xml:space="preserve">mową główną,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mowami wykonawczymi, Umową oraz przepisami prawa powszechnie obowiązującego, w szczególności przepisami regulującymi przetwarzanie i ochronę danych osobowych, w szczególności przepisami RODO.</w:t>
      </w:r>
    </w:p>
    <w:p w14:paraId="766A5343" w14:textId="77777777" w:rsidR="00D57E82" w:rsidRPr="00B30D81" w:rsidRDefault="00D57E82" w:rsidP="00D57E82">
      <w:pPr>
        <w:pStyle w:val="Style3"/>
        <w:widowControl/>
        <w:ind w:right="14"/>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§2.</w:t>
      </w:r>
    </w:p>
    <w:p w14:paraId="680931EA" w14:textId="77777777" w:rsidR="00D57E82" w:rsidRPr="00B30D81" w:rsidRDefault="00D57E82" w:rsidP="00D57E82">
      <w:pPr>
        <w:pStyle w:val="Style3"/>
        <w:widowControl/>
        <w:ind w:right="22"/>
        <w:jc w:val="center"/>
        <w:rPr>
          <w:rStyle w:val="FontStyle13"/>
          <w:rFonts w:ascii="Arial" w:hAnsi="Arial" w:cs="Arial"/>
          <w:color w:val="auto"/>
          <w:sz w:val="22"/>
          <w:szCs w:val="22"/>
        </w:rPr>
      </w:pPr>
      <w:r w:rsidRPr="00B30D81">
        <w:rPr>
          <w:rStyle w:val="FontStyle13"/>
          <w:rFonts w:ascii="Arial" w:hAnsi="Arial" w:cs="Arial"/>
          <w:color w:val="auto"/>
          <w:sz w:val="22"/>
          <w:szCs w:val="22"/>
        </w:rPr>
        <w:t>Zasady przetwarzania danych osobowych</w:t>
      </w:r>
    </w:p>
    <w:p w14:paraId="43CCD285" w14:textId="77777777" w:rsidR="00D57E82" w:rsidRPr="00B30D81" w:rsidRDefault="00D57E82" w:rsidP="00886471">
      <w:pPr>
        <w:pStyle w:val="Style8"/>
        <w:widowControl/>
        <w:numPr>
          <w:ilvl w:val="0"/>
          <w:numId w:val="110"/>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oraz osoby działające z upoważnienia Podmiotu przetwarzającego, będą miały dostęp do powierzonych danych osobowych i będą je przetwarzały wyłącznie w celu w celu wskazanym w § 1 ust. 3 Umowy.</w:t>
      </w:r>
    </w:p>
    <w:p w14:paraId="23B52377" w14:textId="77777777" w:rsidR="00D57E82" w:rsidRPr="00B30D81" w:rsidRDefault="00D57E82" w:rsidP="00886471">
      <w:pPr>
        <w:pStyle w:val="Style8"/>
        <w:widowControl/>
        <w:numPr>
          <w:ilvl w:val="0"/>
          <w:numId w:val="110"/>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Niedozwolone jest przetwarzanie przez Podmiot przetwarzający danych osobowych w innym celu niż wskazany w ust. 1.</w:t>
      </w:r>
    </w:p>
    <w:p w14:paraId="771E5C53" w14:textId="77777777" w:rsidR="00D57E82" w:rsidRPr="00B30D81" w:rsidRDefault="00D57E82" w:rsidP="00886471">
      <w:pPr>
        <w:pStyle w:val="Style8"/>
        <w:widowControl/>
        <w:numPr>
          <w:ilvl w:val="0"/>
          <w:numId w:val="110"/>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będzie przetwarzał, powierzone na podstawie Umowy dane zwykłe oraz dane szczególnych kategorii,</w:t>
      </w:r>
    </w:p>
    <w:p w14:paraId="62C8E305" w14:textId="77777777" w:rsidR="00D57E82" w:rsidRPr="00B30D81" w:rsidRDefault="00D57E82" w:rsidP="00D57E82">
      <w:pPr>
        <w:pStyle w:val="Style2"/>
        <w:widowControl/>
        <w:spacing w:line="240" w:lineRule="auto"/>
        <w:ind w:left="288"/>
        <w:jc w:val="left"/>
        <w:rPr>
          <w:rStyle w:val="FontStyle15"/>
          <w:rFonts w:ascii="Arial" w:hAnsi="Arial" w:cs="Arial"/>
          <w:color w:val="auto"/>
          <w:sz w:val="22"/>
          <w:szCs w:val="22"/>
        </w:rPr>
      </w:pPr>
      <w:r w:rsidRPr="00B30D81">
        <w:rPr>
          <w:rStyle w:val="FontStyle15"/>
          <w:rFonts w:ascii="Arial" w:hAnsi="Arial" w:cs="Arial"/>
          <w:color w:val="auto"/>
          <w:sz w:val="22"/>
          <w:szCs w:val="22"/>
        </w:rPr>
        <w:t>w zakresie:</w:t>
      </w:r>
    </w:p>
    <w:p w14:paraId="4FBA3538" w14:textId="77777777" w:rsidR="00D57E82" w:rsidRPr="00B30D81" w:rsidRDefault="00D57E82" w:rsidP="00886471">
      <w:pPr>
        <w:pStyle w:val="Style8"/>
        <w:widowControl/>
        <w:numPr>
          <w:ilvl w:val="0"/>
          <w:numId w:val="127"/>
        </w:numPr>
        <w:tabs>
          <w:tab w:val="left" w:pos="851"/>
        </w:tabs>
        <w:spacing w:line="240" w:lineRule="auto"/>
        <w:rPr>
          <w:rStyle w:val="FontStyle15"/>
          <w:rFonts w:ascii="Arial" w:hAnsi="Arial" w:cs="Arial"/>
          <w:color w:val="auto"/>
          <w:sz w:val="22"/>
          <w:szCs w:val="22"/>
        </w:rPr>
      </w:pPr>
      <w:r w:rsidRPr="00B30D81">
        <w:rPr>
          <w:rStyle w:val="FontStyle15"/>
          <w:rFonts w:ascii="Arial" w:hAnsi="Arial" w:cs="Arial"/>
          <w:color w:val="auto"/>
          <w:sz w:val="22"/>
          <w:szCs w:val="22"/>
        </w:rPr>
        <w:t>imiona i nazwisko,</w:t>
      </w:r>
    </w:p>
    <w:p w14:paraId="213905AA" w14:textId="34D8DFFC" w:rsidR="00D57E82" w:rsidRPr="00B30D81" w:rsidRDefault="00D57E82" w:rsidP="00886471">
      <w:pPr>
        <w:pStyle w:val="Style4"/>
        <w:widowControl/>
        <w:numPr>
          <w:ilvl w:val="0"/>
          <w:numId w:val="127"/>
        </w:numPr>
        <w:tabs>
          <w:tab w:val="left" w:pos="274"/>
        </w:tabs>
        <w:spacing w:line="240" w:lineRule="auto"/>
        <w:ind w:right="28"/>
        <w:rPr>
          <w:rStyle w:val="FontStyle15"/>
          <w:rFonts w:ascii="Arial" w:hAnsi="Arial" w:cs="Arial"/>
          <w:color w:val="auto"/>
          <w:sz w:val="22"/>
          <w:szCs w:val="22"/>
        </w:rPr>
      </w:pPr>
      <w:r w:rsidRPr="00B30D81">
        <w:rPr>
          <w:rStyle w:val="FontStyle15"/>
          <w:rFonts w:ascii="Arial" w:hAnsi="Arial" w:cs="Arial"/>
          <w:color w:val="auto"/>
          <w:sz w:val="22"/>
          <w:szCs w:val="22"/>
        </w:rPr>
        <w:t>dane teleadresowe (e-mail, nr telefonu),</w:t>
      </w:r>
    </w:p>
    <w:p w14:paraId="7F158BDA" w14:textId="0430BBC3" w:rsidR="00D57E82" w:rsidRPr="00B30D81" w:rsidRDefault="00D57E82" w:rsidP="00886471">
      <w:pPr>
        <w:pStyle w:val="Style4"/>
        <w:widowControl/>
        <w:numPr>
          <w:ilvl w:val="0"/>
          <w:numId w:val="127"/>
        </w:numPr>
        <w:tabs>
          <w:tab w:val="left" w:pos="274"/>
        </w:tabs>
        <w:spacing w:line="240" w:lineRule="auto"/>
        <w:ind w:right="28"/>
        <w:rPr>
          <w:rStyle w:val="FontStyle15"/>
          <w:rFonts w:ascii="Arial" w:hAnsi="Arial" w:cs="Arial"/>
          <w:color w:val="auto"/>
          <w:sz w:val="22"/>
          <w:szCs w:val="22"/>
        </w:rPr>
      </w:pPr>
      <w:r w:rsidRPr="00B30D81">
        <w:rPr>
          <w:rStyle w:val="FontStyle15"/>
          <w:rFonts w:ascii="Arial" w:hAnsi="Arial" w:cs="Arial"/>
          <w:color w:val="auto"/>
          <w:sz w:val="22"/>
          <w:szCs w:val="22"/>
        </w:rPr>
        <w:t>……………………………….</w:t>
      </w:r>
    </w:p>
    <w:p w14:paraId="239B0B6C" w14:textId="77777777" w:rsidR="00D57E82" w:rsidRPr="00B30D81" w:rsidRDefault="00D57E82" w:rsidP="00D57E82">
      <w:pPr>
        <w:pStyle w:val="Style4"/>
        <w:widowControl/>
        <w:tabs>
          <w:tab w:val="left" w:pos="274"/>
        </w:tabs>
        <w:spacing w:line="240" w:lineRule="auto"/>
        <w:ind w:right="28"/>
        <w:rPr>
          <w:rStyle w:val="FontStyle15"/>
          <w:rFonts w:ascii="Arial" w:hAnsi="Arial" w:cs="Arial"/>
          <w:color w:val="auto"/>
          <w:sz w:val="22"/>
          <w:szCs w:val="22"/>
        </w:rPr>
      </w:pPr>
      <w:r w:rsidRPr="00B30D81">
        <w:rPr>
          <w:rStyle w:val="FontStyle15"/>
          <w:rFonts w:ascii="Arial" w:hAnsi="Arial" w:cs="Arial"/>
          <w:color w:val="auto"/>
          <w:sz w:val="22"/>
          <w:szCs w:val="22"/>
        </w:rPr>
        <w:lastRenderedPageBreak/>
        <w:t>Podmiot przetwarzający przetwarzać może dane osobowe poprzez:</w:t>
      </w:r>
    </w:p>
    <w:p w14:paraId="0E11FEB6"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utrwalanie,</w:t>
      </w:r>
    </w:p>
    <w:p w14:paraId="636542BD"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przechowywanie,</w:t>
      </w:r>
    </w:p>
    <w:p w14:paraId="3EBE3676"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opracowywanie,</w:t>
      </w:r>
    </w:p>
    <w:p w14:paraId="223C12A1"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zmienianie danych,</w:t>
      </w:r>
    </w:p>
    <w:p w14:paraId="75A36215" w14:textId="77777777" w:rsidR="00D57E82" w:rsidRPr="00B30D81" w:rsidRDefault="00D57E82" w:rsidP="00886471">
      <w:pPr>
        <w:pStyle w:val="Style8"/>
        <w:widowControl/>
        <w:numPr>
          <w:ilvl w:val="0"/>
          <w:numId w:val="128"/>
        </w:numPr>
        <w:spacing w:line="240" w:lineRule="auto"/>
        <w:ind w:left="709" w:hanging="283"/>
        <w:rPr>
          <w:rStyle w:val="FontStyle15"/>
          <w:rFonts w:ascii="Arial" w:hAnsi="Arial" w:cs="Arial"/>
          <w:color w:val="auto"/>
          <w:sz w:val="22"/>
          <w:szCs w:val="22"/>
        </w:rPr>
      </w:pPr>
      <w:r w:rsidRPr="00B30D81">
        <w:rPr>
          <w:rStyle w:val="FontStyle15"/>
          <w:rFonts w:ascii="Arial" w:hAnsi="Arial" w:cs="Arial"/>
          <w:color w:val="auto"/>
          <w:sz w:val="22"/>
          <w:szCs w:val="22"/>
        </w:rPr>
        <w:t>usuwanie danych</w:t>
      </w:r>
    </w:p>
    <w:p w14:paraId="17F6B74B" w14:textId="77777777" w:rsidR="00D57E82" w:rsidRPr="00B30D81" w:rsidRDefault="00D57E82" w:rsidP="00886471">
      <w:pPr>
        <w:pStyle w:val="Style8"/>
        <w:widowControl/>
        <w:numPr>
          <w:ilvl w:val="0"/>
          <w:numId w:val="110"/>
        </w:numPr>
        <w:tabs>
          <w:tab w:val="left" w:pos="288"/>
        </w:tabs>
        <w:spacing w:line="240" w:lineRule="auto"/>
        <w:ind w:left="288"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Dane osobowe powierzone przez Administratora mogą być przetwarzane również w formie papierowe], w postaci wydruków.</w:t>
      </w:r>
    </w:p>
    <w:p w14:paraId="6EE26EDE" w14:textId="77777777" w:rsidR="00D57E82" w:rsidRPr="00B30D81" w:rsidRDefault="00D57E82" w:rsidP="00886471">
      <w:pPr>
        <w:pStyle w:val="Style8"/>
        <w:widowControl/>
        <w:numPr>
          <w:ilvl w:val="0"/>
          <w:numId w:val="110"/>
        </w:numPr>
        <w:tabs>
          <w:tab w:val="left" w:pos="288"/>
        </w:tabs>
        <w:spacing w:line="240" w:lineRule="auto"/>
        <w:ind w:left="288"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FC42472" w14:textId="77777777" w:rsidR="00D57E82" w:rsidRPr="00B30D81" w:rsidRDefault="00D57E82" w:rsidP="00D57E82">
      <w:pPr>
        <w:pStyle w:val="Style3"/>
        <w:widowControl/>
        <w:ind w:right="7"/>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§3.</w:t>
      </w:r>
    </w:p>
    <w:p w14:paraId="22B7158A" w14:textId="77777777" w:rsidR="00D57E82" w:rsidRPr="00B30D81" w:rsidRDefault="00D57E82" w:rsidP="00D57E82">
      <w:pPr>
        <w:pStyle w:val="Style3"/>
        <w:widowControl/>
        <w:jc w:val="center"/>
        <w:rPr>
          <w:rStyle w:val="FontStyle13"/>
          <w:rFonts w:ascii="Arial" w:hAnsi="Arial" w:cs="Arial"/>
          <w:color w:val="auto"/>
          <w:sz w:val="22"/>
          <w:szCs w:val="22"/>
        </w:rPr>
      </w:pPr>
      <w:r w:rsidRPr="00B30D81">
        <w:rPr>
          <w:rStyle w:val="FontStyle13"/>
          <w:rFonts w:ascii="Arial" w:hAnsi="Arial" w:cs="Arial"/>
          <w:color w:val="auto"/>
          <w:sz w:val="22"/>
          <w:szCs w:val="22"/>
        </w:rPr>
        <w:t>Obowiązki Podmiotu przetwarzającego</w:t>
      </w:r>
    </w:p>
    <w:p w14:paraId="64C206CD" w14:textId="77777777" w:rsidR="00D57E82" w:rsidRPr="00B30D81" w:rsidRDefault="00D57E82" w:rsidP="00886471">
      <w:pPr>
        <w:pStyle w:val="Style8"/>
        <w:widowControl/>
        <w:numPr>
          <w:ilvl w:val="0"/>
          <w:numId w:val="111"/>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28BE51B" w14:textId="77777777" w:rsidR="00D57E82" w:rsidRPr="00B30D81" w:rsidRDefault="00D57E82" w:rsidP="00886471">
      <w:pPr>
        <w:pStyle w:val="Style8"/>
        <w:widowControl/>
        <w:numPr>
          <w:ilvl w:val="0"/>
          <w:numId w:val="111"/>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zobowiązany jest do prowadzenia rejestru wszystkich kategorii czynności przetwarzania dokonywanych w imieniu Administratora, zgodnie z art. 30 ust. 2 RODO, z zastrzeżeniem art. 30 ust. 5 RODO.</w:t>
      </w:r>
    </w:p>
    <w:p w14:paraId="4BE0EF3C" w14:textId="77777777" w:rsidR="00D57E82" w:rsidRPr="00B30D81" w:rsidRDefault="00D57E82" w:rsidP="00886471">
      <w:pPr>
        <w:pStyle w:val="Style8"/>
        <w:widowControl/>
        <w:numPr>
          <w:ilvl w:val="0"/>
          <w:numId w:val="111"/>
        </w:numPr>
        <w:tabs>
          <w:tab w:val="left" w:pos="281"/>
        </w:tabs>
        <w:spacing w:line="240" w:lineRule="auto"/>
        <w:ind w:left="281" w:right="29"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zobowiązany jest dołożyć należytej staranności przy przetwarzaniu powierzonych danych osobowych.</w:t>
      </w:r>
    </w:p>
    <w:p w14:paraId="0F46B402" w14:textId="77777777" w:rsidR="00D57E82" w:rsidRPr="00B30D81" w:rsidRDefault="00D57E82" w:rsidP="00886471">
      <w:pPr>
        <w:pStyle w:val="Style8"/>
        <w:widowControl/>
        <w:numPr>
          <w:ilvl w:val="0"/>
          <w:numId w:val="111"/>
        </w:numPr>
        <w:tabs>
          <w:tab w:val="left" w:pos="281"/>
        </w:tabs>
        <w:spacing w:line="240" w:lineRule="auto"/>
        <w:ind w:left="281" w:right="14"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Podmiot przetwarzający zobowiązany jest do nadania upoważnień do przetwarzania danych osobowych, zgodnie z poleceniem Administratora, wszystkim osobom (swoim pracownikom i współpracownikom), które będą przetwarzały powierzone dane w celu określonym w § 2 ust. 1 Umowy. </w:t>
      </w:r>
    </w:p>
    <w:p w14:paraId="267467BA" w14:textId="77777777" w:rsidR="00D57E82" w:rsidRPr="00B30D81" w:rsidRDefault="00D57E82" w:rsidP="00886471">
      <w:pPr>
        <w:pStyle w:val="Style8"/>
        <w:widowControl/>
        <w:numPr>
          <w:ilvl w:val="0"/>
          <w:numId w:val="111"/>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W celu zapewnienia rozliczalności dostępu do powierzonych danych osobowych. Podmiot przetwarzający zobowiązany jest do prowadzenia ewidencji osób upoważnionych do przetwarzania danych, która powinna zawierać:</w:t>
      </w:r>
    </w:p>
    <w:p w14:paraId="5ABC0A7C" w14:textId="77777777" w:rsidR="00D57E82" w:rsidRPr="00B30D81" w:rsidRDefault="00D57E82" w:rsidP="00886471">
      <w:pPr>
        <w:pStyle w:val="Style4"/>
        <w:widowControl/>
        <w:numPr>
          <w:ilvl w:val="0"/>
          <w:numId w:val="129"/>
        </w:numPr>
        <w:spacing w:line="240" w:lineRule="auto"/>
        <w:ind w:left="993" w:hanging="426"/>
        <w:rPr>
          <w:rStyle w:val="FontStyle15"/>
          <w:rFonts w:ascii="Arial" w:hAnsi="Arial" w:cs="Arial"/>
          <w:color w:val="auto"/>
          <w:sz w:val="22"/>
          <w:szCs w:val="22"/>
        </w:rPr>
      </w:pPr>
      <w:r w:rsidRPr="00B30D81">
        <w:rPr>
          <w:rStyle w:val="FontStyle15"/>
          <w:rFonts w:ascii="Arial" w:hAnsi="Arial" w:cs="Arial"/>
          <w:color w:val="auto"/>
          <w:sz w:val="22"/>
          <w:szCs w:val="22"/>
        </w:rPr>
        <w:t>imię i nazwisko osoby upoważnionej;</w:t>
      </w:r>
    </w:p>
    <w:p w14:paraId="7AEB0E8F" w14:textId="77777777" w:rsidR="00D57E82" w:rsidRPr="00B30D81" w:rsidRDefault="00D57E82" w:rsidP="00886471">
      <w:pPr>
        <w:pStyle w:val="Style4"/>
        <w:widowControl/>
        <w:numPr>
          <w:ilvl w:val="0"/>
          <w:numId w:val="129"/>
        </w:numPr>
        <w:spacing w:line="240" w:lineRule="auto"/>
        <w:ind w:left="993" w:hanging="426"/>
        <w:jc w:val="both"/>
        <w:rPr>
          <w:rStyle w:val="FontStyle15"/>
          <w:rFonts w:ascii="Arial" w:hAnsi="Arial" w:cs="Arial"/>
          <w:color w:val="auto"/>
          <w:sz w:val="22"/>
          <w:szCs w:val="22"/>
        </w:rPr>
      </w:pPr>
      <w:r w:rsidRPr="00B30D81">
        <w:rPr>
          <w:rStyle w:val="FontStyle15"/>
          <w:rFonts w:ascii="Arial" w:hAnsi="Arial" w:cs="Arial"/>
          <w:color w:val="auto"/>
          <w:sz w:val="22"/>
          <w:szCs w:val="22"/>
        </w:rPr>
        <w:t>datę nadania i ustania oraz zakres upoważnienia do przetwarzania danych osobowych</w:t>
      </w:r>
    </w:p>
    <w:p w14:paraId="269A8A26" w14:textId="77777777" w:rsidR="00D57E82" w:rsidRPr="00B30D81" w:rsidRDefault="00D57E82" w:rsidP="00886471">
      <w:pPr>
        <w:pStyle w:val="Style8"/>
        <w:widowControl/>
        <w:numPr>
          <w:ilvl w:val="0"/>
          <w:numId w:val="112"/>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Na każde żądanie Administratora, Podmiot przetwarzający ma obowiązek udostępnić mu ewidencję, o której mowa w ust. 5.</w:t>
      </w:r>
    </w:p>
    <w:p w14:paraId="11B29392" w14:textId="77777777" w:rsidR="00D57E82" w:rsidRPr="00B30D81" w:rsidRDefault="00D57E82" w:rsidP="00886471">
      <w:pPr>
        <w:pStyle w:val="Style8"/>
        <w:widowControl/>
        <w:numPr>
          <w:ilvl w:val="0"/>
          <w:numId w:val="112"/>
        </w:numPr>
        <w:tabs>
          <w:tab w:val="left" w:pos="281"/>
        </w:tabs>
        <w:spacing w:line="240" w:lineRule="auto"/>
        <w:ind w:left="281" w:right="14"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zgodnie z wymaganiem zawartym w art. 28 ust 3 pkt b RODO, zobowiązany jest zapewnić, aby osoby które upoważnił do przetwarzania powierzonych danych osobowych, zobowiązały się do zachowania tych danych oraz sposobów ich zabezpieczenia w tajemnicy, zarówno w trakcie zatrudnienia bądź trwania innego stosunku prawnego, w Podmiocie przetwarzającym, jak i po jego ustaniu.</w:t>
      </w:r>
    </w:p>
    <w:p w14:paraId="0AD4119F" w14:textId="77777777" w:rsidR="00D57E82" w:rsidRPr="00B30D81" w:rsidRDefault="00D57E82" w:rsidP="00886471">
      <w:pPr>
        <w:pStyle w:val="Style8"/>
        <w:widowControl/>
        <w:numPr>
          <w:ilvl w:val="0"/>
          <w:numId w:val="112"/>
        </w:numPr>
        <w:tabs>
          <w:tab w:val="left" w:pos="281"/>
        </w:tabs>
        <w:spacing w:line="240" w:lineRule="auto"/>
        <w:ind w:left="281" w:right="14"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W miarę możliwości Podmiot przetwarzający pomaga Administratorowi w niezbędnym zakresie wywiązywać się z obowiązku odpowiadania na żądania osoby, której dane dotyczą, w zakresie wykonywania jej praw, określonych w rozdziale III RODO oraz wywiązywania się z obowiązków określonych w art. 33-34 RODO.</w:t>
      </w:r>
    </w:p>
    <w:p w14:paraId="04B4C27A" w14:textId="77777777" w:rsidR="00D57E82" w:rsidRPr="00B30D81" w:rsidRDefault="00D57E82" w:rsidP="00886471">
      <w:pPr>
        <w:pStyle w:val="Style8"/>
        <w:widowControl/>
        <w:numPr>
          <w:ilvl w:val="0"/>
          <w:numId w:val="112"/>
        </w:numPr>
        <w:spacing w:line="240" w:lineRule="auto"/>
        <w:ind w:left="284" w:right="22"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W przypadku stwierdzenia naruszenia ochrony danych osobowych, o którym mowa w art. 4 pkt 12 RODO, Podmiot przetwarzający zobowiązuje się do bezzwłocznego, jednak nie później niż w ciągu 24 (słownie: dwudziestu czterech) godzin, przekazania Administratorowi informacji o zaistniałym zdarzeniu.</w:t>
      </w:r>
    </w:p>
    <w:p w14:paraId="25958143" w14:textId="77777777" w:rsidR="00D57E82" w:rsidRPr="00B30D81" w:rsidRDefault="00D57E82" w:rsidP="00886471">
      <w:pPr>
        <w:pStyle w:val="Style5"/>
        <w:widowControl/>
        <w:numPr>
          <w:ilvl w:val="0"/>
          <w:numId w:val="113"/>
        </w:numPr>
        <w:spacing w:line="240" w:lineRule="auto"/>
        <w:ind w:left="281" w:hanging="281"/>
        <w:rPr>
          <w:rStyle w:val="FontStyle15"/>
          <w:rFonts w:ascii="Arial" w:hAnsi="Arial" w:cs="Arial"/>
          <w:color w:val="auto"/>
          <w:sz w:val="22"/>
          <w:szCs w:val="22"/>
        </w:rPr>
      </w:pPr>
      <w:r w:rsidRPr="00B30D81">
        <w:rPr>
          <w:rStyle w:val="FontStyle15"/>
          <w:rFonts w:ascii="Arial" w:hAnsi="Arial" w:cs="Arial"/>
          <w:color w:val="auto"/>
          <w:sz w:val="22"/>
          <w:szCs w:val="22"/>
        </w:rPr>
        <w:t xml:space="preserve">Informacja, o której mowa w ust. 9, powinna być przekazana w formie pisemnej (dopuszczalne jest przesłanie informacji pocztą elektroniczną) na adres wskazany w § 11 ust. 1 Umowy i powinna zawierać: czas i miejsce zdarzenia, szczegółowy opis naruszenia ochrony danych osobowych, dane osoby, która zgłosiła naruszenie, ustalenia w sprawie </w:t>
      </w:r>
      <w:r w:rsidRPr="00B30D81">
        <w:rPr>
          <w:rStyle w:val="FontStyle15"/>
          <w:rFonts w:ascii="Arial" w:hAnsi="Arial" w:cs="Arial"/>
          <w:color w:val="auto"/>
          <w:sz w:val="22"/>
          <w:szCs w:val="22"/>
        </w:rPr>
        <w:lastRenderedPageBreak/>
        <w:t>naruszenia dokonane przez Podmiot przetwarzający, dane osób odpowiedzialnych za zaistniałe naruszenie, o ile zostało to ustalone.</w:t>
      </w:r>
    </w:p>
    <w:p w14:paraId="738CB0FE" w14:textId="77777777" w:rsidR="00D57E82" w:rsidRPr="00B30D81" w:rsidRDefault="00D57E82" w:rsidP="00886471">
      <w:pPr>
        <w:pStyle w:val="Style8"/>
        <w:widowControl/>
        <w:numPr>
          <w:ilvl w:val="0"/>
          <w:numId w:val="113"/>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jest zobowiązany do współpracy z Administratorem w zakresie wyjaśnienia okoliczności naruszenia ochrony danych osobowych, określenia jego skutków, a także prowadzonych działań zaradczych mających na celu zminimalizowanie negatywnych efektów naruszenia.</w:t>
      </w:r>
    </w:p>
    <w:p w14:paraId="776EEF50" w14:textId="77777777" w:rsidR="00D57E82" w:rsidRPr="00B30D81" w:rsidRDefault="00D57E82" w:rsidP="00886471">
      <w:pPr>
        <w:pStyle w:val="Style8"/>
        <w:widowControl/>
        <w:numPr>
          <w:ilvl w:val="0"/>
          <w:numId w:val="113"/>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Za czynności wykonywane w ramach lub w związku z realizacją Umowy, Podmiotowi przetwarzającemu nie należy się odrębne wynagrodzenie. Z tytułu realizacji Umowy Wykonawcy nie przysługują w stosunku do Administratora jakiekolwiek roszczenia, chyba że szkoda powstanie z winy umyślnej Administratora; w takim przypadku Administrator odpowiada do wysokości szkody rzeczywistej.</w:t>
      </w:r>
    </w:p>
    <w:p w14:paraId="75DFD7C1" w14:textId="77777777" w:rsidR="00D57E82" w:rsidRPr="00B30D81" w:rsidRDefault="00D57E82" w:rsidP="00D57E82">
      <w:pPr>
        <w:pStyle w:val="Style3"/>
        <w:widowControl/>
        <w:ind w:right="14"/>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§4.</w:t>
      </w:r>
    </w:p>
    <w:p w14:paraId="27650585" w14:textId="77777777" w:rsidR="00D57E82" w:rsidRPr="00B30D81" w:rsidRDefault="00D57E82" w:rsidP="00D57E82">
      <w:pPr>
        <w:pStyle w:val="Style3"/>
        <w:widowControl/>
        <w:ind w:right="7"/>
        <w:jc w:val="center"/>
        <w:rPr>
          <w:rStyle w:val="FontStyle13"/>
          <w:rFonts w:ascii="Arial" w:hAnsi="Arial" w:cs="Arial"/>
          <w:color w:val="auto"/>
          <w:sz w:val="22"/>
          <w:szCs w:val="22"/>
        </w:rPr>
      </w:pPr>
      <w:r w:rsidRPr="00B30D81">
        <w:rPr>
          <w:rStyle w:val="FontStyle13"/>
          <w:rFonts w:ascii="Arial" w:hAnsi="Arial" w:cs="Arial"/>
          <w:color w:val="auto"/>
          <w:sz w:val="22"/>
          <w:szCs w:val="22"/>
        </w:rPr>
        <w:t>Przekazywanie Informacji</w:t>
      </w:r>
    </w:p>
    <w:p w14:paraId="69918346" w14:textId="77777777" w:rsidR="00D57E82" w:rsidRPr="00B30D81" w:rsidRDefault="00D57E82" w:rsidP="00886471">
      <w:pPr>
        <w:pStyle w:val="Style8"/>
        <w:widowControl/>
        <w:numPr>
          <w:ilvl w:val="0"/>
          <w:numId w:val="114"/>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Strony ustalają, że podczas realizacji Umowy będą ze sobą ściśle współpracować informując się wzajemnie o wszelkich okolicznościach mających lub mogących mieć wpływ na wykonanie Umowy.</w:t>
      </w:r>
    </w:p>
    <w:p w14:paraId="0E660AF8" w14:textId="77777777" w:rsidR="00D57E82" w:rsidRPr="00B30D81" w:rsidRDefault="00D57E82" w:rsidP="00886471">
      <w:pPr>
        <w:pStyle w:val="Style8"/>
        <w:widowControl/>
        <w:numPr>
          <w:ilvl w:val="0"/>
          <w:numId w:val="114"/>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Wymiana informacji w zakresie przetwarzania powierzonych danych osobowych będzie realizowana przez wyznaczone przez Strony osoby, wskazane w § 11 ust. 2 Umowy.</w:t>
      </w:r>
    </w:p>
    <w:p w14:paraId="7BBF8D34" w14:textId="77777777" w:rsidR="00D57E82" w:rsidRPr="00B30D81" w:rsidRDefault="00D57E82" w:rsidP="00886471">
      <w:pPr>
        <w:pStyle w:val="Style8"/>
        <w:widowControl/>
        <w:numPr>
          <w:ilvl w:val="0"/>
          <w:numId w:val="114"/>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Każda ze Stron uprawniona jest do zmiany osób oraz danych kontaktowych, o których mowa w ust. 2, informując jednocześnie drugą Stronę Umowy o dokonanych zmianach w terminie </w:t>
      </w:r>
      <w:r w:rsidRPr="00B30D81">
        <w:rPr>
          <w:rStyle w:val="FontStyle16"/>
          <w:rFonts w:ascii="Arial" w:hAnsi="Arial" w:cs="Arial"/>
          <w:i/>
          <w:color w:val="auto"/>
          <w:sz w:val="22"/>
          <w:szCs w:val="22"/>
        </w:rPr>
        <w:t xml:space="preserve">2 </w:t>
      </w:r>
      <w:r w:rsidRPr="00B30D81">
        <w:rPr>
          <w:rStyle w:val="FontStyle15"/>
          <w:rFonts w:ascii="Arial" w:hAnsi="Arial" w:cs="Arial"/>
          <w:color w:val="auto"/>
          <w:sz w:val="22"/>
          <w:szCs w:val="22"/>
        </w:rPr>
        <w:t>(słownie: dwóch) dni roboczych od dokonania zmiany. Zmiana, o której mowa w zdaniu poprzednim, wymaga formy pisemnej.</w:t>
      </w:r>
    </w:p>
    <w:p w14:paraId="7E98FE2C" w14:textId="77777777" w:rsidR="00D57E82" w:rsidRPr="00B30D81" w:rsidRDefault="00D57E82" w:rsidP="00D57E82">
      <w:pPr>
        <w:pStyle w:val="Style3"/>
        <w:widowControl/>
        <w:ind w:right="29"/>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§5.</w:t>
      </w:r>
    </w:p>
    <w:p w14:paraId="4E5BC89B" w14:textId="77777777" w:rsidR="00D57E82" w:rsidRPr="00B30D81" w:rsidRDefault="00D57E82" w:rsidP="00D57E82">
      <w:pPr>
        <w:pStyle w:val="Style3"/>
        <w:widowControl/>
        <w:ind w:right="29"/>
        <w:jc w:val="center"/>
        <w:rPr>
          <w:rStyle w:val="FontStyle13"/>
          <w:rFonts w:ascii="Arial" w:hAnsi="Arial" w:cs="Arial"/>
          <w:color w:val="auto"/>
          <w:sz w:val="22"/>
          <w:szCs w:val="22"/>
        </w:rPr>
      </w:pPr>
      <w:r w:rsidRPr="00B30D81">
        <w:rPr>
          <w:rStyle w:val="FontStyle13"/>
          <w:rFonts w:ascii="Arial" w:hAnsi="Arial" w:cs="Arial"/>
          <w:color w:val="auto"/>
          <w:sz w:val="22"/>
          <w:szCs w:val="22"/>
        </w:rPr>
        <w:t>Kontrola przetwarzania danych osobowych</w:t>
      </w:r>
    </w:p>
    <w:p w14:paraId="322BCE6E" w14:textId="77777777" w:rsidR="00D57E82" w:rsidRPr="00B30D81" w:rsidRDefault="00D57E82" w:rsidP="00886471">
      <w:pPr>
        <w:pStyle w:val="Style8"/>
        <w:widowControl/>
        <w:numPr>
          <w:ilvl w:val="0"/>
          <w:numId w:val="115"/>
        </w:numPr>
        <w:tabs>
          <w:tab w:val="left" w:pos="281"/>
        </w:tabs>
        <w:spacing w:line="240" w:lineRule="auto"/>
        <w:ind w:left="281" w:right="36"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Administrator zgodnie z art. 28 ust. 3 lit. h RODO ma prawo kontroli, czy środki zastosowane przez Podmiot przetwarzający przy przetwarzaniu i zabezpieczeniu powierzonych danych osobowych spełniają postanowienia Umowy.</w:t>
      </w:r>
    </w:p>
    <w:p w14:paraId="559B2FEC" w14:textId="77777777" w:rsidR="00D57E82" w:rsidRPr="00B30D81" w:rsidRDefault="00D57E82" w:rsidP="00886471">
      <w:pPr>
        <w:pStyle w:val="Style8"/>
        <w:widowControl/>
        <w:numPr>
          <w:ilvl w:val="0"/>
          <w:numId w:val="115"/>
        </w:numPr>
        <w:tabs>
          <w:tab w:val="left" w:pos="281"/>
        </w:tabs>
        <w:spacing w:line="240" w:lineRule="auto"/>
        <w:ind w:left="281" w:right="43"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zobowiązany jest do współpracy w dobrej wierze z Administratorem w celu umożliwienia przeprowadzenia kontroli procesu przetwarzania i ochrony danych osobowych, w szczególności niezwłocznego przekazania na żądanie Administratora wszelkich informacji i dokumentów, dotyczących przetwarzania danych osobowych, w tym sposobów realizacji obowiązków zabezpieczenia danych osobowych, o których mowa w art. 32 RODO, a także wszelkich informacji niezbędnych Administratorowi do wykazania spełnienia obowiązków określonych wart. 28 RODO.</w:t>
      </w:r>
    </w:p>
    <w:p w14:paraId="3D8A4208" w14:textId="77777777" w:rsidR="00D57E82" w:rsidRPr="00B30D81" w:rsidRDefault="00D57E82" w:rsidP="00886471">
      <w:pPr>
        <w:pStyle w:val="Style8"/>
        <w:widowControl/>
        <w:numPr>
          <w:ilvl w:val="0"/>
          <w:numId w:val="115"/>
        </w:numPr>
        <w:tabs>
          <w:tab w:val="left" w:pos="281"/>
        </w:tabs>
        <w:spacing w:line="240" w:lineRule="auto"/>
        <w:ind w:left="284" w:hanging="284"/>
        <w:rPr>
          <w:rStyle w:val="FontStyle15"/>
          <w:rFonts w:ascii="Arial" w:hAnsi="Arial" w:cs="Arial"/>
          <w:color w:val="auto"/>
          <w:sz w:val="22"/>
          <w:szCs w:val="22"/>
        </w:rPr>
      </w:pPr>
      <w:r w:rsidRPr="00B30D81">
        <w:rPr>
          <w:rStyle w:val="FontStyle15"/>
          <w:rFonts w:ascii="Arial" w:hAnsi="Arial" w:cs="Arial"/>
          <w:color w:val="auto"/>
          <w:sz w:val="22"/>
          <w:szCs w:val="22"/>
        </w:rPr>
        <w:t>Kontrola, o której mowa w ust. 1 może być przeprowadzona przez Administratora danych:</w:t>
      </w:r>
    </w:p>
    <w:p w14:paraId="7C1409D0" w14:textId="77777777" w:rsidR="00D57E82" w:rsidRPr="00B30D81" w:rsidRDefault="00D57E82" w:rsidP="00886471">
      <w:pPr>
        <w:pStyle w:val="Style11"/>
        <w:widowControl/>
        <w:numPr>
          <w:ilvl w:val="1"/>
          <w:numId w:val="130"/>
        </w:numPr>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w przypadku stwierdzenia zdarzeń, o których mowa w § 3 ust. 9 Umowy oraz w przypadku kontroli przetwarzania danych prowadzanej przez organ nadzorczy, o którym mowa w art. 4 pkt 21 RODO, u Administratora - w każdym czasie bez wcześniejszego uprzedzenia, z jednoczesnym zgłoszeniem zamiaru przeprowadzenia kontroli;</w:t>
      </w:r>
    </w:p>
    <w:p w14:paraId="27C979C2" w14:textId="77777777" w:rsidR="00D57E82" w:rsidRPr="00B30D81" w:rsidRDefault="00D57E82" w:rsidP="00886471">
      <w:pPr>
        <w:pStyle w:val="Style11"/>
        <w:widowControl/>
        <w:numPr>
          <w:ilvl w:val="1"/>
          <w:numId w:val="130"/>
        </w:numPr>
        <w:tabs>
          <w:tab w:val="left" w:pos="851"/>
        </w:tabs>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w pozostałych przypadkach, po uprzednim powiadomieniu Podmiotu przetwarzającego o zamiarze przeprowadzenia takiej kontroli, zgłoszonym przynajmniej na 24 (dwadzieścia cztery) godziny przed planowanym terminem kontroli.</w:t>
      </w:r>
    </w:p>
    <w:p w14:paraId="7750D16E" w14:textId="77777777" w:rsidR="00D57E82" w:rsidRPr="00B30D81" w:rsidRDefault="00D57E82" w:rsidP="00886471">
      <w:pPr>
        <w:pStyle w:val="Style8"/>
        <w:widowControl/>
        <w:numPr>
          <w:ilvl w:val="0"/>
          <w:numId w:val="116"/>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Zgłoszenie zamiaru przeprowadzenia kontroli powinno zostać dokonane w formie pisemnej i obejmować wskazanie z imienia oraz nazwiska osób wykonujących kontrolę w imieniu Administratora. Administrator zobowiązany jest do dołączenia do powiadomienia, o którym mowa powyżej, oświadczeń osób, które mają przeprowadzić kontrolę, o zachowaniu poufności informacji dotyczących Podmiotu przetwarzającego, uzyskanych w związku z przeprowadzaną kontrolą. Każdorazowa kontrola powinna być przeprowadzana w sposób nie zakłócający działalności Podmiotu przetwarzającego, w godzinach jego pracy oraz w obecności upoważnionych przez niego przedstawicieli.</w:t>
      </w:r>
    </w:p>
    <w:p w14:paraId="727F4D83" w14:textId="77777777" w:rsidR="00D57E82" w:rsidRPr="00B30D81" w:rsidRDefault="00D57E82" w:rsidP="00886471">
      <w:pPr>
        <w:pStyle w:val="Style8"/>
        <w:widowControl/>
        <w:numPr>
          <w:ilvl w:val="0"/>
          <w:numId w:val="116"/>
        </w:numPr>
        <w:tabs>
          <w:tab w:val="left" w:pos="281"/>
        </w:tabs>
        <w:spacing w:line="240" w:lineRule="auto"/>
        <w:ind w:left="281"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zobowiązuje się do usunięcia uchybień stwierdzonych podczas kontroli w terminie wskazanym przez Administratora.</w:t>
      </w:r>
    </w:p>
    <w:p w14:paraId="24D3C9A5" w14:textId="77777777" w:rsidR="005334D2" w:rsidRDefault="005334D2" w:rsidP="00D57E82">
      <w:pPr>
        <w:pStyle w:val="Style3"/>
        <w:widowControl/>
        <w:ind w:right="36"/>
        <w:jc w:val="center"/>
        <w:rPr>
          <w:rStyle w:val="FontStyle13"/>
          <w:rFonts w:ascii="Arial" w:hAnsi="Arial" w:cs="Arial"/>
          <w:color w:val="auto"/>
          <w:sz w:val="22"/>
          <w:szCs w:val="22"/>
        </w:rPr>
      </w:pPr>
    </w:p>
    <w:p w14:paraId="18CD91CE" w14:textId="77777777" w:rsidR="00D57E82" w:rsidRPr="00B30D81" w:rsidRDefault="00D57E82" w:rsidP="00D57E82">
      <w:pPr>
        <w:pStyle w:val="Style3"/>
        <w:widowControl/>
        <w:ind w:right="36"/>
        <w:jc w:val="center"/>
        <w:rPr>
          <w:rStyle w:val="FontStyle13"/>
          <w:rFonts w:ascii="Arial" w:hAnsi="Arial" w:cs="Arial"/>
          <w:color w:val="auto"/>
          <w:sz w:val="22"/>
          <w:szCs w:val="22"/>
        </w:rPr>
      </w:pPr>
      <w:r w:rsidRPr="00B30D81">
        <w:rPr>
          <w:rStyle w:val="FontStyle13"/>
          <w:rFonts w:ascii="Arial" w:hAnsi="Arial" w:cs="Arial"/>
          <w:color w:val="auto"/>
          <w:sz w:val="22"/>
          <w:szCs w:val="22"/>
        </w:rPr>
        <w:lastRenderedPageBreak/>
        <w:t>§6.</w:t>
      </w:r>
    </w:p>
    <w:p w14:paraId="215F3F04" w14:textId="77777777" w:rsidR="00D57E82" w:rsidRPr="00B30D81" w:rsidRDefault="00D57E82" w:rsidP="00D57E82">
      <w:pPr>
        <w:pStyle w:val="Style3"/>
        <w:widowControl/>
        <w:ind w:right="22"/>
        <w:jc w:val="center"/>
        <w:rPr>
          <w:rStyle w:val="FontStyle13"/>
          <w:rFonts w:ascii="Arial" w:hAnsi="Arial" w:cs="Arial"/>
          <w:color w:val="auto"/>
          <w:sz w:val="22"/>
          <w:szCs w:val="22"/>
        </w:rPr>
      </w:pPr>
      <w:r w:rsidRPr="00B30D81">
        <w:rPr>
          <w:rStyle w:val="FontStyle13"/>
          <w:rFonts w:ascii="Arial" w:hAnsi="Arial" w:cs="Arial"/>
          <w:color w:val="auto"/>
          <w:sz w:val="22"/>
          <w:szCs w:val="22"/>
        </w:rPr>
        <w:t>Dalsze powierzenie danych do przetwarzania</w:t>
      </w:r>
    </w:p>
    <w:p w14:paraId="5E013240" w14:textId="166048E9" w:rsidR="00D57E82" w:rsidRPr="00B30D81" w:rsidRDefault="00D57E82" w:rsidP="00886471">
      <w:pPr>
        <w:pStyle w:val="Style8"/>
        <w:widowControl/>
        <w:numPr>
          <w:ilvl w:val="0"/>
          <w:numId w:val="117"/>
        </w:numPr>
        <w:tabs>
          <w:tab w:val="left" w:pos="288"/>
        </w:tabs>
        <w:spacing w:line="240" w:lineRule="auto"/>
        <w:ind w:left="288" w:right="50"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Podmiot przetwarzający może powierzyć dane osobowe objęte Umową do dalszego przetwarzania podwykonawcom, jedynie w celu wykonania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głównej i po uzyskaniu uprzedniej pisemnej zgody Administratora. Zamawiający może nie wyrazić zgody na powierzenie danych osobowych danemu podwykonawcy lub ją cofnąć.</w:t>
      </w:r>
    </w:p>
    <w:p w14:paraId="6EF1AB1F" w14:textId="77777777" w:rsidR="00D57E82" w:rsidRPr="00B30D81" w:rsidRDefault="00D57E82" w:rsidP="00886471">
      <w:pPr>
        <w:pStyle w:val="Style8"/>
        <w:widowControl/>
        <w:numPr>
          <w:ilvl w:val="0"/>
          <w:numId w:val="117"/>
        </w:numPr>
        <w:tabs>
          <w:tab w:val="left" w:pos="288"/>
        </w:tabs>
        <w:spacing w:line="240" w:lineRule="auto"/>
        <w:ind w:left="288" w:right="58"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Podwykonawca, o którym mowa w ust. 1 winien spełniać te same gwarancje i obowiązki jakie zostały nałożone na Podmiot przetwarzający w Umowie.</w:t>
      </w:r>
    </w:p>
    <w:p w14:paraId="483EB75A" w14:textId="77777777" w:rsidR="00D57E82" w:rsidRPr="00B30D81" w:rsidRDefault="00D57E82" w:rsidP="00886471">
      <w:pPr>
        <w:pStyle w:val="Style8"/>
        <w:widowControl/>
        <w:numPr>
          <w:ilvl w:val="0"/>
          <w:numId w:val="117"/>
        </w:numPr>
        <w:tabs>
          <w:tab w:val="left" w:pos="288"/>
        </w:tabs>
        <w:spacing w:line="240" w:lineRule="auto"/>
        <w:ind w:left="288" w:right="50"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ponosi pełną odpowiedzialność wobec Administratora za nie wywiązanie się ze spoczywających na podwykonawcy obowiązków ochrony danych.</w:t>
      </w:r>
    </w:p>
    <w:p w14:paraId="290CD189" w14:textId="77777777" w:rsidR="00D57E82" w:rsidRPr="00B30D81" w:rsidRDefault="00D57E82" w:rsidP="00886471">
      <w:pPr>
        <w:pStyle w:val="Style8"/>
        <w:widowControl/>
        <w:numPr>
          <w:ilvl w:val="0"/>
          <w:numId w:val="117"/>
        </w:numPr>
        <w:tabs>
          <w:tab w:val="left" w:pos="288"/>
        </w:tabs>
        <w:spacing w:line="240" w:lineRule="auto"/>
        <w:ind w:left="288" w:right="65"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W przypadku dalszego powierzenia danych przez Podmiot przetwarzający podwykonawcom zastosowanie ma art. 28 RODO.</w:t>
      </w:r>
    </w:p>
    <w:p w14:paraId="6BCF4670" w14:textId="77777777" w:rsidR="00D57E82" w:rsidRPr="00B30D81" w:rsidRDefault="00D57E82" w:rsidP="00D57E82">
      <w:pPr>
        <w:pStyle w:val="Style3"/>
        <w:widowControl/>
        <w:ind w:right="58"/>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§7.</w:t>
      </w:r>
    </w:p>
    <w:p w14:paraId="09CE3672" w14:textId="77777777" w:rsidR="00D57E82" w:rsidRPr="00B30D81" w:rsidRDefault="00D57E82" w:rsidP="00D57E82">
      <w:pPr>
        <w:pStyle w:val="Style3"/>
        <w:widowControl/>
        <w:ind w:right="58"/>
        <w:jc w:val="center"/>
        <w:rPr>
          <w:rStyle w:val="FontStyle13"/>
          <w:rFonts w:ascii="Arial" w:hAnsi="Arial" w:cs="Arial"/>
          <w:color w:val="auto"/>
          <w:sz w:val="22"/>
          <w:szCs w:val="22"/>
        </w:rPr>
      </w:pPr>
      <w:r w:rsidRPr="00B30D81">
        <w:rPr>
          <w:rStyle w:val="FontStyle13"/>
          <w:rFonts w:ascii="Arial" w:hAnsi="Arial" w:cs="Arial"/>
          <w:color w:val="auto"/>
          <w:sz w:val="22"/>
          <w:szCs w:val="22"/>
        </w:rPr>
        <w:t>Odpowiedzialność Podmiotu przetwarzającego</w:t>
      </w:r>
    </w:p>
    <w:p w14:paraId="470B5B5A" w14:textId="77777777" w:rsidR="00D57E82" w:rsidRPr="00B30D81" w:rsidRDefault="00D57E82" w:rsidP="00886471">
      <w:pPr>
        <w:pStyle w:val="Style8"/>
        <w:widowControl/>
        <w:numPr>
          <w:ilvl w:val="0"/>
          <w:numId w:val="118"/>
        </w:numPr>
        <w:tabs>
          <w:tab w:val="left" w:pos="266"/>
        </w:tabs>
        <w:spacing w:line="240" w:lineRule="auto"/>
        <w:ind w:left="266" w:right="58" w:hanging="266"/>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ponosi odpowiedzialność za szkodę powstałą u Administratora, podmiotów lub osób trzecich, na skutek niewykonania lub nienależytego wykonania Umowy przez Podmiot przetwarzający lub podwykonawcę, a w szczególności szkodę powstałą w wyniku przetwarzania powierzonych danych osobowych z naruszeniem przepisów prawa.</w:t>
      </w:r>
    </w:p>
    <w:p w14:paraId="19BC5E6B" w14:textId="77777777" w:rsidR="00D57E82" w:rsidRPr="00B30D81" w:rsidRDefault="00D57E82" w:rsidP="00886471">
      <w:pPr>
        <w:pStyle w:val="Style8"/>
        <w:widowControl/>
        <w:numPr>
          <w:ilvl w:val="0"/>
          <w:numId w:val="118"/>
        </w:numPr>
        <w:tabs>
          <w:tab w:val="left" w:pos="266"/>
        </w:tabs>
        <w:spacing w:line="240" w:lineRule="auto"/>
        <w:ind w:left="266" w:right="50" w:hanging="266"/>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Strony postanawiają, iż w przypadku, gdyby jakakolwiek osoba trzecia, a w szczególności osoba fizyczna, której dane osobowe zostały powierzone do przetwarzania Podmiotowi przetwarzającemu na podstawie Umowy, wystąpiła wobec Administratora z jakimikolwiek roszczeniami, związanymi z przetwarzaniem danych osobowych przez Podmiot przetwarzający lub jego podwykonawcę, Administrator poinformuje Podmiot przetwarzający o takich roszczeniach, a ten podejmie wszelkie działania mające na celu zażegnanie sporu i poniesie wszelkie koszty z tym związane. W szczególności, w przypadku wytoczenia przeciwko Administratorowi powództwa z tytułu naruszenia przepisów RODO w związku z przetwarzaniem przez Podmiot przetwarzający lub jego podwykonawcę powierzonych danych osobowych lub naruszenia jakichkolwiek praw podmiotów trzecich, w szczególności dóbr osobistych osób fizycznych, Podmiot przetwarzający przystąpi do postępowania w charakterze strony pozwanej, a w razie braku takiej możliwości zgłosi interwencję uboczną po stronie pozwanej oraz pokryje wszelkie koszty i odszkodowania związane z roszczeniem osoby trzeciej, w tym racjonalne koszty obsługi prawnej oraz koszty ewentualnych odszkodowań (zadośćuczynienia) poniesione przez Administratora. </w:t>
      </w:r>
    </w:p>
    <w:p w14:paraId="6A7EF6BA" w14:textId="77777777" w:rsidR="00D57E82" w:rsidRPr="00B30D81" w:rsidRDefault="00D57E82" w:rsidP="00886471">
      <w:pPr>
        <w:pStyle w:val="Style8"/>
        <w:widowControl/>
        <w:numPr>
          <w:ilvl w:val="0"/>
          <w:numId w:val="118"/>
        </w:numPr>
        <w:spacing w:line="240" w:lineRule="auto"/>
        <w:ind w:left="284" w:right="50"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zobowiązuje się do niezwłocznego poinformowania Administratora o:</w:t>
      </w:r>
    </w:p>
    <w:p w14:paraId="23CC1ED4" w14:textId="77777777" w:rsidR="00D57E82" w:rsidRPr="00B30D81" w:rsidRDefault="00D57E82" w:rsidP="00886471">
      <w:pPr>
        <w:pStyle w:val="Style8"/>
        <w:widowControl/>
        <w:numPr>
          <w:ilvl w:val="0"/>
          <w:numId w:val="119"/>
        </w:numPr>
        <w:tabs>
          <w:tab w:val="left" w:pos="993"/>
        </w:tabs>
        <w:spacing w:line="240" w:lineRule="auto"/>
        <w:ind w:left="360" w:hanging="360"/>
        <w:jc w:val="both"/>
        <w:rPr>
          <w:rStyle w:val="FontStyle15"/>
          <w:rFonts w:ascii="Arial" w:hAnsi="Arial" w:cs="Arial"/>
          <w:color w:val="auto"/>
          <w:sz w:val="22"/>
          <w:szCs w:val="22"/>
        </w:rPr>
      </w:pPr>
      <w:r w:rsidRPr="00B30D81">
        <w:rPr>
          <w:rStyle w:val="FontStyle15"/>
          <w:rFonts w:ascii="Arial" w:hAnsi="Arial" w:cs="Arial"/>
          <w:color w:val="auto"/>
          <w:sz w:val="22"/>
          <w:szCs w:val="22"/>
        </w:rPr>
        <w:t>jakimkolwiek postępowaniu administracyjnym lub sądowym, dotyczącym przetwarzania przez Podmiot przetwarzający danych osobowych;</w:t>
      </w:r>
    </w:p>
    <w:p w14:paraId="68C77C03" w14:textId="77777777" w:rsidR="00D57E82" w:rsidRPr="00B30D81" w:rsidRDefault="00D57E82" w:rsidP="00886471">
      <w:pPr>
        <w:pStyle w:val="Style8"/>
        <w:widowControl/>
        <w:numPr>
          <w:ilvl w:val="0"/>
          <w:numId w:val="119"/>
        </w:numPr>
        <w:tabs>
          <w:tab w:val="left" w:pos="993"/>
        </w:tabs>
        <w:spacing w:line="240" w:lineRule="auto"/>
        <w:ind w:left="360" w:hanging="360"/>
        <w:jc w:val="both"/>
        <w:rPr>
          <w:rStyle w:val="FontStyle15"/>
          <w:rFonts w:ascii="Arial" w:hAnsi="Arial" w:cs="Arial"/>
          <w:color w:val="auto"/>
          <w:sz w:val="22"/>
          <w:szCs w:val="22"/>
        </w:rPr>
      </w:pPr>
      <w:r w:rsidRPr="00B30D81">
        <w:rPr>
          <w:rStyle w:val="FontStyle15"/>
          <w:rFonts w:ascii="Arial" w:hAnsi="Arial" w:cs="Arial"/>
          <w:color w:val="auto"/>
          <w:sz w:val="22"/>
          <w:szCs w:val="22"/>
        </w:rPr>
        <w:t>treści decyzji administracyjnej, orzeczenia lub protokołu z kontroli prowadzonej przez organ nadzorczy, dotyczącej przetwarzania tych danych, skierowanych do Podmiotu przetwarzającego;</w:t>
      </w:r>
    </w:p>
    <w:p w14:paraId="47ED667E" w14:textId="77777777" w:rsidR="00D57E82" w:rsidRPr="00B30D81" w:rsidRDefault="00D57E82" w:rsidP="00886471">
      <w:pPr>
        <w:pStyle w:val="Style8"/>
        <w:widowControl/>
        <w:numPr>
          <w:ilvl w:val="0"/>
          <w:numId w:val="119"/>
        </w:numPr>
        <w:tabs>
          <w:tab w:val="left" w:pos="993"/>
        </w:tabs>
        <w:spacing w:line="240" w:lineRule="auto"/>
        <w:ind w:left="360" w:hanging="360"/>
        <w:jc w:val="both"/>
        <w:rPr>
          <w:rStyle w:val="FontStyle15"/>
          <w:rFonts w:ascii="Arial" w:hAnsi="Arial" w:cs="Arial"/>
          <w:color w:val="auto"/>
          <w:sz w:val="22"/>
          <w:szCs w:val="22"/>
        </w:rPr>
      </w:pPr>
      <w:r w:rsidRPr="00B30D81">
        <w:rPr>
          <w:rStyle w:val="FontStyle15"/>
          <w:rFonts w:ascii="Arial" w:hAnsi="Arial" w:cs="Arial"/>
          <w:color w:val="auto"/>
          <w:sz w:val="22"/>
          <w:szCs w:val="22"/>
        </w:rPr>
        <w:t>wszelkich planowanych, o ile są wiadome, lub realizowanych kontrolach i inspekcjach dotyczących przetwarzania danych osobowych przez Podmiot przetwarzający, w szczególności prowadzonych przez organ nadzorczy, o którym mowa w art. 4 pkt 21 RODO,</w:t>
      </w:r>
    </w:p>
    <w:p w14:paraId="7981BCB9" w14:textId="77777777" w:rsidR="00D57E82" w:rsidRPr="00B30D81" w:rsidRDefault="00D57E82" w:rsidP="00D57E82">
      <w:pPr>
        <w:pStyle w:val="Style2"/>
        <w:widowControl/>
        <w:spacing w:line="240" w:lineRule="auto"/>
        <w:ind w:left="706"/>
        <w:rPr>
          <w:rStyle w:val="FontStyle15"/>
          <w:rFonts w:ascii="Arial" w:hAnsi="Arial" w:cs="Arial"/>
          <w:color w:val="auto"/>
          <w:sz w:val="22"/>
          <w:szCs w:val="22"/>
        </w:rPr>
      </w:pPr>
      <w:r w:rsidRPr="00B30D81">
        <w:rPr>
          <w:rStyle w:val="FontStyle15"/>
          <w:rFonts w:ascii="Arial" w:hAnsi="Arial" w:cs="Arial"/>
          <w:color w:val="auto"/>
          <w:sz w:val="22"/>
          <w:szCs w:val="22"/>
        </w:rPr>
        <w:t>- chyba że przekazanie danej informacji będzie zabronione przez bezwzględnie obowiązujący przepis prawa. Niniejszy ustęp dotyczy wyłącznie danych osobowych powierzonych przez Administratora danych.</w:t>
      </w:r>
    </w:p>
    <w:p w14:paraId="0131F3F5" w14:textId="77777777" w:rsidR="00D57E82" w:rsidRPr="00B30D81" w:rsidRDefault="00D57E82" w:rsidP="00D57E82">
      <w:pPr>
        <w:pStyle w:val="Style3"/>
        <w:widowControl/>
        <w:ind w:right="29"/>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§8.</w:t>
      </w:r>
    </w:p>
    <w:p w14:paraId="74689D19" w14:textId="77777777" w:rsidR="00D57E82" w:rsidRPr="00B30D81" w:rsidRDefault="00D57E82" w:rsidP="00D57E82">
      <w:pPr>
        <w:pStyle w:val="Style3"/>
        <w:widowControl/>
        <w:ind w:right="14"/>
        <w:jc w:val="center"/>
        <w:rPr>
          <w:rStyle w:val="FontStyle13"/>
          <w:rFonts w:ascii="Arial" w:hAnsi="Arial" w:cs="Arial"/>
          <w:color w:val="auto"/>
          <w:sz w:val="22"/>
          <w:szCs w:val="22"/>
        </w:rPr>
      </w:pPr>
      <w:r w:rsidRPr="00B30D81">
        <w:rPr>
          <w:rStyle w:val="FontStyle13"/>
          <w:rFonts w:ascii="Arial" w:hAnsi="Arial" w:cs="Arial"/>
          <w:color w:val="auto"/>
          <w:sz w:val="22"/>
          <w:szCs w:val="22"/>
        </w:rPr>
        <w:t>Okres Obowiązywania Umowy</w:t>
      </w:r>
    </w:p>
    <w:p w14:paraId="6C5FB088" w14:textId="6D66EFDA" w:rsidR="00D57E82" w:rsidRPr="00B30D81" w:rsidRDefault="00D57E82" w:rsidP="00886471">
      <w:pPr>
        <w:pStyle w:val="Style8"/>
        <w:widowControl/>
        <w:numPr>
          <w:ilvl w:val="0"/>
          <w:numId w:val="120"/>
        </w:numPr>
        <w:tabs>
          <w:tab w:val="left" w:pos="281"/>
        </w:tabs>
        <w:spacing w:line="240" w:lineRule="auto"/>
        <w:ind w:firstLine="0"/>
        <w:rPr>
          <w:rStyle w:val="FontStyle15"/>
          <w:rFonts w:ascii="Arial" w:hAnsi="Arial" w:cs="Arial"/>
          <w:color w:val="auto"/>
          <w:sz w:val="22"/>
          <w:szCs w:val="22"/>
        </w:rPr>
      </w:pPr>
      <w:r w:rsidRPr="00B30D81">
        <w:rPr>
          <w:rStyle w:val="FontStyle15"/>
          <w:rFonts w:ascii="Arial" w:hAnsi="Arial" w:cs="Arial"/>
          <w:color w:val="auto"/>
          <w:sz w:val="22"/>
          <w:szCs w:val="22"/>
        </w:rPr>
        <w:t xml:space="preserve">Umowa zawarta zostaje na czas wykonywania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głównej.</w:t>
      </w:r>
    </w:p>
    <w:p w14:paraId="2E043EBA" w14:textId="745A6341" w:rsidR="00D57E82" w:rsidRPr="00B30D81" w:rsidRDefault="00D57E82" w:rsidP="00886471">
      <w:pPr>
        <w:pStyle w:val="Style8"/>
        <w:widowControl/>
        <w:numPr>
          <w:ilvl w:val="0"/>
          <w:numId w:val="120"/>
        </w:numPr>
        <w:tabs>
          <w:tab w:val="left" w:pos="281"/>
        </w:tabs>
        <w:spacing w:line="240" w:lineRule="auto"/>
        <w:ind w:left="281" w:right="29"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Administrator danych może rozwiązać Umowę oraz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mowę główną, ze skutkiem natychmiastowym, gdy Podmiot przetwarzający:</w:t>
      </w:r>
    </w:p>
    <w:p w14:paraId="73E74002" w14:textId="77777777" w:rsidR="00D57E82" w:rsidRPr="00B30D81" w:rsidRDefault="00D57E82" w:rsidP="00886471">
      <w:pPr>
        <w:pStyle w:val="Style8"/>
        <w:widowControl/>
        <w:numPr>
          <w:ilvl w:val="0"/>
          <w:numId w:val="121"/>
        </w:numPr>
        <w:tabs>
          <w:tab w:val="left" w:pos="851"/>
        </w:tabs>
        <w:spacing w:line="240" w:lineRule="auto"/>
        <w:ind w:left="851"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lastRenderedPageBreak/>
        <w:t>pomimo zobowiązania go do usunięcia uchybień stwierdzonych podczas kontroli nie usunie ich w wyznaczonym terminie;</w:t>
      </w:r>
    </w:p>
    <w:p w14:paraId="098F6FC9" w14:textId="77777777" w:rsidR="00D57E82" w:rsidRPr="00B30D81" w:rsidRDefault="00D57E82" w:rsidP="00886471">
      <w:pPr>
        <w:pStyle w:val="Style8"/>
        <w:widowControl/>
        <w:numPr>
          <w:ilvl w:val="0"/>
          <w:numId w:val="121"/>
        </w:numPr>
        <w:tabs>
          <w:tab w:val="left" w:pos="851"/>
        </w:tabs>
        <w:spacing w:line="240" w:lineRule="auto"/>
        <w:ind w:left="851"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rażąco narusza przepisy o ochronie danych osobowych, w szczególności określone w art. 83 ust. 4, 5 i 6 RODO;</w:t>
      </w:r>
    </w:p>
    <w:p w14:paraId="5EC02A97" w14:textId="77777777" w:rsidR="00D57E82" w:rsidRPr="00B30D81" w:rsidRDefault="00D57E82" w:rsidP="00886471">
      <w:pPr>
        <w:pStyle w:val="Style8"/>
        <w:widowControl/>
        <w:numPr>
          <w:ilvl w:val="0"/>
          <w:numId w:val="121"/>
        </w:numPr>
        <w:tabs>
          <w:tab w:val="left" w:pos="851"/>
        </w:tabs>
        <w:spacing w:line="240" w:lineRule="auto"/>
        <w:ind w:left="851" w:hanging="284"/>
        <w:rPr>
          <w:rStyle w:val="FontStyle15"/>
          <w:rFonts w:ascii="Arial" w:hAnsi="Arial" w:cs="Arial"/>
          <w:color w:val="auto"/>
          <w:sz w:val="22"/>
          <w:szCs w:val="22"/>
        </w:rPr>
      </w:pPr>
      <w:r w:rsidRPr="00B30D81">
        <w:rPr>
          <w:rStyle w:val="FontStyle15"/>
          <w:rFonts w:ascii="Arial" w:hAnsi="Arial" w:cs="Arial"/>
          <w:color w:val="auto"/>
          <w:sz w:val="22"/>
          <w:szCs w:val="22"/>
        </w:rPr>
        <w:t>powierzył przetwarzanie danych osobowych innemu podmiotowi bez zgody Administratora.</w:t>
      </w:r>
    </w:p>
    <w:p w14:paraId="0D2EC205" w14:textId="77777777" w:rsidR="00D57E82" w:rsidRPr="00B30D81" w:rsidRDefault="00D57E82" w:rsidP="00D57E82">
      <w:pPr>
        <w:pStyle w:val="Style3"/>
        <w:widowControl/>
        <w:ind w:right="36"/>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§9.</w:t>
      </w:r>
    </w:p>
    <w:p w14:paraId="55D5E127" w14:textId="77777777" w:rsidR="00D57E82" w:rsidRPr="00B30D81" w:rsidRDefault="00D57E82" w:rsidP="00D57E82">
      <w:pPr>
        <w:pStyle w:val="Style3"/>
        <w:widowControl/>
        <w:ind w:right="36"/>
        <w:jc w:val="center"/>
        <w:rPr>
          <w:rStyle w:val="FontStyle13"/>
          <w:rFonts w:ascii="Arial" w:hAnsi="Arial" w:cs="Arial"/>
          <w:color w:val="auto"/>
          <w:sz w:val="22"/>
          <w:szCs w:val="22"/>
        </w:rPr>
      </w:pPr>
      <w:r w:rsidRPr="00B30D81">
        <w:rPr>
          <w:rStyle w:val="FontStyle13"/>
          <w:rFonts w:ascii="Arial" w:hAnsi="Arial" w:cs="Arial"/>
          <w:color w:val="auto"/>
          <w:sz w:val="22"/>
          <w:szCs w:val="22"/>
        </w:rPr>
        <w:t>Zasady zachowania poufności</w:t>
      </w:r>
    </w:p>
    <w:p w14:paraId="092B7CDF" w14:textId="77777777" w:rsidR="00D57E82" w:rsidRPr="00B30D81" w:rsidRDefault="00D57E82" w:rsidP="00886471">
      <w:pPr>
        <w:pStyle w:val="Style8"/>
        <w:widowControl/>
        <w:numPr>
          <w:ilvl w:val="0"/>
          <w:numId w:val="122"/>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zobowiązuje się do zachowania w tajemnicy danych osobowych powierzonych przez Administratora, a także wszelkich informacji, materiałów i dokumentów otrzymanych od Administratora i od współpracujących z nim osób oraz danych uzyskanych w jakikolwiek inny sposób, zamierzony czy przypadkowy, w formie ustnej, pisemnej lub elektronicznej.</w:t>
      </w:r>
    </w:p>
    <w:p w14:paraId="64623979" w14:textId="77777777" w:rsidR="00D57E82" w:rsidRPr="00B30D81" w:rsidRDefault="00D57E82" w:rsidP="00886471">
      <w:pPr>
        <w:pStyle w:val="Style8"/>
        <w:widowControl/>
        <w:numPr>
          <w:ilvl w:val="0"/>
          <w:numId w:val="122"/>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oświadcza, że w związku ze zobowiązaniem do zachowania w tajemnicy danych, o których mowa w ust. 1, nie będą one wykorzystywane, ujawniane ani udostępniane bez pisemnej zgody Administratora w innym celu niż wykonanie Umowy, chyba że konieczność ich ujawnienia wynika z obowiązujących przepisów prawa.</w:t>
      </w:r>
    </w:p>
    <w:p w14:paraId="2743B538" w14:textId="77777777" w:rsidR="00D57E82" w:rsidRPr="00B30D81" w:rsidRDefault="00D57E82" w:rsidP="00D57E82">
      <w:pPr>
        <w:pStyle w:val="Style3"/>
        <w:widowControl/>
        <w:ind w:right="36"/>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t>§10.</w:t>
      </w:r>
    </w:p>
    <w:p w14:paraId="6B8BEC26" w14:textId="77777777" w:rsidR="00D57E82" w:rsidRPr="00B30D81" w:rsidRDefault="00D57E82" w:rsidP="00D57E82">
      <w:pPr>
        <w:pStyle w:val="Style3"/>
        <w:widowControl/>
        <w:ind w:right="43"/>
        <w:jc w:val="center"/>
        <w:rPr>
          <w:rStyle w:val="FontStyle13"/>
          <w:rFonts w:ascii="Arial" w:hAnsi="Arial" w:cs="Arial"/>
          <w:color w:val="auto"/>
          <w:sz w:val="22"/>
          <w:szCs w:val="22"/>
        </w:rPr>
      </w:pPr>
      <w:r w:rsidRPr="00B30D81">
        <w:rPr>
          <w:rStyle w:val="FontStyle13"/>
          <w:rFonts w:ascii="Arial" w:hAnsi="Arial" w:cs="Arial"/>
          <w:color w:val="auto"/>
          <w:sz w:val="22"/>
          <w:szCs w:val="22"/>
        </w:rPr>
        <w:t>Zwrot/Usunięcie Danych Osobowych</w:t>
      </w:r>
    </w:p>
    <w:p w14:paraId="71EF6098" w14:textId="77777777" w:rsidR="00D57E82" w:rsidRPr="00B30D81" w:rsidRDefault="00D57E82" w:rsidP="00886471">
      <w:pPr>
        <w:pStyle w:val="Style8"/>
        <w:widowControl/>
        <w:numPr>
          <w:ilvl w:val="0"/>
          <w:numId w:val="123"/>
        </w:numPr>
        <w:tabs>
          <w:tab w:val="left" w:pos="281"/>
        </w:tabs>
        <w:spacing w:line="240" w:lineRule="auto"/>
        <w:ind w:left="281" w:right="22" w:hanging="281"/>
        <w:jc w:val="both"/>
        <w:rPr>
          <w:rStyle w:val="FontStyle15"/>
          <w:rFonts w:ascii="Arial" w:hAnsi="Arial" w:cs="Arial"/>
          <w:color w:val="auto"/>
          <w:sz w:val="22"/>
          <w:szCs w:val="22"/>
        </w:rPr>
      </w:pPr>
      <w:r w:rsidRPr="00B30D81">
        <w:rPr>
          <w:rStyle w:val="FontStyle15"/>
          <w:rFonts w:ascii="Arial" w:hAnsi="Arial" w:cs="Arial"/>
          <w:color w:val="auto"/>
          <w:sz w:val="22"/>
          <w:szCs w:val="22"/>
        </w:rPr>
        <w:t>Podmiot przetwarzający zobowiązany jest na każde żądanie Administratora do natychmiastowego zwrotu lub usunięcia (wedle wyboru Administratora) określonych danych osobowych, danej osoby fizycznej, utrwalonych w formie papierowej lub elektronicznej.</w:t>
      </w:r>
    </w:p>
    <w:p w14:paraId="07598B8D" w14:textId="4BF8ED32" w:rsidR="00D57E82" w:rsidRPr="00B30D81" w:rsidRDefault="00D57E82" w:rsidP="00886471">
      <w:pPr>
        <w:pStyle w:val="Style8"/>
        <w:widowControl/>
        <w:numPr>
          <w:ilvl w:val="0"/>
          <w:numId w:val="123"/>
        </w:numPr>
        <w:spacing w:line="240" w:lineRule="auto"/>
        <w:ind w:left="284" w:right="29" w:hanging="284"/>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W przypadku wygaśnięcia Umowy z powodu upływu okresu na jaki została zawarta, lub rozwiązania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 xml:space="preserve">mowy na podstawie § 8 ust. 2 Umowy albo w wyniku zaistnienia przesłanek do jej rozwiązania wynikających z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głównej, Podmiot przetwarzający zobowiązany jest zgodnie z żądaniem Administratora do:</w:t>
      </w:r>
    </w:p>
    <w:p w14:paraId="114B5C18" w14:textId="77777777" w:rsidR="00D57E82" w:rsidRPr="00B30D81" w:rsidRDefault="00D57E82" w:rsidP="00886471">
      <w:pPr>
        <w:pStyle w:val="Style9"/>
        <w:widowControl/>
        <w:numPr>
          <w:ilvl w:val="0"/>
          <w:numId w:val="124"/>
        </w:numPr>
        <w:tabs>
          <w:tab w:val="left" w:pos="1134"/>
        </w:tabs>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zwrotu Administratorowi wszelkich danych osobowych, powierzonych do przetwarzania Podmiotowi przetwarzającemu na podstawie Umowy, lub trwałego usunięcia danych oraz wszelkich ich istniejących kopii, zapisanych w formie papierowej oraz elektronicznej z należących do niego nośników informacji - według wyboru Administratora, chyba że przepisy powszechnie obowiązującego prawa nakazują przechowywanie danych osobowych przez okres dłuższy; w takim przypadku Podmiot przetwarzający uprawniony jest do przechowywania tych danych co najwyżej przez okres wskazany we właściwych przepisach oraz obowiązany jest do ich zabezpieczenia przed dostępem osób nieuprawnionych.</w:t>
      </w:r>
    </w:p>
    <w:p w14:paraId="1318BD38" w14:textId="77777777" w:rsidR="00D57E82" w:rsidRPr="00B30D81" w:rsidRDefault="00D57E82" w:rsidP="00886471">
      <w:pPr>
        <w:pStyle w:val="Style9"/>
        <w:widowControl/>
        <w:numPr>
          <w:ilvl w:val="0"/>
          <w:numId w:val="124"/>
        </w:numPr>
        <w:tabs>
          <w:tab w:val="left" w:pos="1134"/>
        </w:tabs>
        <w:spacing w:line="240" w:lineRule="auto"/>
        <w:ind w:left="1134" w:hanging="425"/>
        <w:jc w:val="both"/>
        <w:rPr>
          <w:rStyle w:val="FontStyle15"/>
          <w:rFonts w:ascii="Arial" w:hAnsi="Arial" w:cs="Arial"/>
          <w:color w:val="auto"/>
          <w:sz w:val="22"/>
          <w:szCs w:val="22"/>
        </w:rPr>
      </w:pPr>
      <w:r w:rsidRPr="00B30D81">
        <w:rPr>
          <w:rStyle w:val="FontStyle15"/>
          <w:rFonts w:ascii="Arial" w:hAnsi="Arial" w:cs="Arial"/>
          <w:color w:val="auto"/>
          <w:sz w:val="22"/>
          <w:szCs w:val="22"/>
        </w:rPr>
        <w:t>podpisania przez upoważnionych przedstawicieli Podmiotu przetwarzającego oświadczenia o nieposiadaniu w żadnej formie danych osobowych powierzonych przez Administratora.</w:t>
      </w:r>
    </w:p>
    <w:p w14:paraId="371FBF2C" w14:textId="77777777" w:rsidR="00D57E82" w:rsidRPr="00B30D81" w:rsidRDefault="00D57E82" w:rsidP="00886471">
      <w:pPr>
        <w:pStyle w:val="Style8"/>
        <w:widowControl/>
        <w:numPr>
          <w:ilvl w:val="0"/>
          <w:numId w:val="125"/>
        </w:numPr>
        <w:tabs>
          <w:tab w:val="left" w:pos="288"/>
        </w:tabs>
        <w:spacing w:line="240" w:lineRule="auto"/>
        <w:ind w:left="288" w:right="36"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Zwrot danych, materiałów, dokumentów oraz danych osobowych powierzonych Podmiotowi przetwarzającemu nastąpi w sposób odpowiedni ze względu na nośniki, na których utrwalono dane osobowe.</w:t>
      </w:r>
    </w:p>
    <w:p w14:paraId="57F5CCCE" w14:textId="3D11D9DB" w:rsidR="00D57E82" w:rsidRPr="00B30D81" w:rsidRDefault="00D57E82" w:rsidP="00886471">
      <w:pPr>
        <w:pStyle w:val="Style8"/>
        <w:widowControl/>
        <w:numPr>
          <w:ilvl w:val="0"/>
          <w:numId w:val="125"/>
        </w:numPr>
        <w:tabs>
          <w:tab w:val="left" w:pos="288"/>
        </w:tabs>
        <w:spacing w:line="240" w:lineRule="auto"/>
        <w:ind w:left="288" w:right="36"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Strony postanawiają, iż Podmiot przetwarzający zobowiązany będzie do zwrotu/usunięcia danych osobowych zgodnie z postanowieniami niniejszego paragrafu Umowy, w terminie uzgodnionym przez Strony, nie później jednak niż w ciągu 7 (słownie: siedmiu) dni od daty zakończenia obowiązywania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 xml:space="preserve">mowy głównej,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wykonawczej albo Umowy, w ramach której powierzone zostały dane.</w:t>
      </w:r>
    </w:p>
    <w:p w14:paraId="0BBEE22A" w14:textId="77777777" w:rsidR="00D57E82" w:rsidRPr="00B30D81" w:rsidRDefault="00D57E82" w:rsidP="00886471">
      <w:pPr>
        <w:pStyle w:val="Style8"/>
        <w:widowControl/>
        <w:numPr>
          <w:ilvl w:val="0"/>
          <w:numId w:val="125"/>
        </w:numPr>
        <w:tabs>
          <w:tab w:val="left" w:pos="288"/>
        </w:tabs>
        <w:spacing w:line="240" w:lineRule="auto"/>
        <w:ind w:left="288" w:right="43"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Przez usunięcie danych osobowych, o którym mowa w niniejszym paragrafie Umowy rozumieć należy zniszczenie tych danych osobowych lub taką ich modyfikację, która trwale nie pozwoli na ustalenie tożsamości osoby, której dane dotyczą.</w:t>
      </w:r>
    </w:p>
    <w:p w14:paraId="34F72B3E" w14:textId="77777777" w:rsidR="00D57E82" w:rsidRPr="00B30D81" w:rsidRDefault="00D57E82" w:rsidP="00886471">
      <w:pPr>
        <w:pStyle w:val="Style8"/>
        <w:widowControl/>
        <w:numPr>
          <w:ilvl w:val="0"/>
          <w:numId w:val="125"/>
        </w:numPr>
        <w:tabs>
          <w:tab w:val="left" w:pos="288"/>
        </w:tabs>
        <w:spacing w:line="240" w:lineRule="auto"/>
        <w:ind w:left="288" w:right="50" w:hanging="288"/>
        <w:jc w:val="both"/>
        <w:rPr>
          <w:rStyle w:val="FontStyle15"/>
          <w:rFonts w:ascii="Arial" w:hAnsi="Arial" w:cs="Arial"/>
          <w:color w:val="auto"/>
          <w:sz w:val="22"/>
          <w:szCs w:val="22"/>
        </w:rPr>
      </w:pPr>
      <w:r w:rsidRPr="00B30D81">
        <w:rPr>
          <w:rStyle w:val="FontStyle15"/>
          <w:rFonts w:ascii="Arial" w:hAnsi="Arial" w:cs="Arial"/>
          <w:color w:val="auto"/>
          <w:sz w:val="22"/>
          <w:szCs w:val="22"/>
        </w:rPr>
        <w:t>Każdorazowo zwrot lub usunięcie danych osobowych potwierdzone zostanie protokołem podpisanym przez należycie umocowanych przedstawicieli Stron Umowy.</w:t>
      </w:r>
    </w:p>
    <w:p w14:paraId="55173109" w14:textId="77777777" w:rsidR="00E20FA5" w:rsidRDefault="00E20FA5" w:rsidP="00D57E82">
      <w:pPr>
        <w:pStyle w:val="Style3"/>
        <w:widowControl/>
        <w:ind w:right="43"/>
        <w:jc w:val="center"/>
        <w:rPr>
          <w:rStyle w:val="FontStyle13"/>
          <w:rFonts w:ascii="Arial" w:hAnsi="Arial" w:cs="Arial"/>
          <w:color w:val="auto"/>
          <w:spacing w:val="20"/>
          <w:sz w:val="22"/>
          <w:szCs w:val="22"/>
        </w:rPr>
      </w:pPr>
    </w:p>
    <w:p w14:paraId="75C1134A" w14:textId="77777777" w:rsidR="00E20FA5" w:rsidRDefault="00E20FA5" w:rsidP="00D57E82">
      <w:pPr>
        <w:pStyle w:val="Style3"/>
        <w:widowControl/>
        <w:ind w:right="43"/>
        <w:jc w:val="center"/>
        <w:rPr>
          <w:rStyle w:val="FontStyle13"/>
          <w:rFonts w:ascii="Arial" w:hAnsi="Arial" w:cs="Arial"/>
          <w:color w:val="auto"/>
          <w:spacing w:val="20"/>
          <w:sz w:val="22"/>
          <w:szCs w:val="22"/>
        </w:rPr>
      </w:pPr>
    </w:p>
    <w:p w14:paraId="0B0DE2BD" w14:textId="77777777" w:rsidR="00E20FA5" w:rsidRDefault="00E20FA5" w:rsidP="00D57E82">
      <w:pPr>
        <w:pStyle w:val="Style3"/>
        <w:widowControl/>
        <w:ind w:right="43"/>
        <w:jc w:val="center"/>
        <w:rPr>
          <w:rStyle w:val="FontStyle13"/>
          <w:rFonts w:ascii="Arial" w:hAnsi="Arial" w:cs="Arial"/>
          <w:color w:val="auto"/>
          <w:spacing w:val="20"/>
          <w:sz w:val="22"/>
          <w:szCs w:val="22"/>
        </w:rPr>
      </w:pPr>
    </w:p>
    <w:p w14:paraId="0942B607" w14:textId="77777777" w:rsidR="00D57E82" w:rsidRPr="00B30D81" w:rsidRDefault="00D57E82" w:rsidP="00D57E82">
      <w:pPr>
        <w:pStyle w:val="Style3"/>
        <w:widowControl/>
        <w:ind w:right="43"/>
        <w:jc w:val="center"/>
        <w:rPr>
          <w:rStyle w:val="FontStyle13"/>
          <w:rFonts w:ascii="Arial" w:hAnsi="Arial" w:cs="Arial"/>
          <w:color w:val="auto"/>
          <w:spacing w:val="20"/>
          <w:sz w:val="22"/>
          <w:szCs w:val="22"/>
        </w:rPr>
      </w:pPr>
      <w:r w:rsidRPr="00B30D81">
        <w:rPr>
          <w:rStyle w:val="FontStyle13"/>
          <w:rFonts w:ascii="Arial" w:hAnsi="Arial" w:cs="Arial"/>
          <w:color w:val="auto"/>
          <w:spacing w:val="20"/>
          <w:sz w:val="22"/>
          <w:szCs w:val="22"/>
        </w:rPr>
        <w:lastRenderedPageBreak/>
        <w:t>§11.</w:t>
      </w:r>
    </w:p>
    <w:p w14:paraId="5F4DEF7A" w14:textId="77777777" w:rsidR="00D57E82" w:rsidRPr="00B30D81" w:rsidRDefault="00D57E82" w:rsidP="00D57E82">
      <w:pPr>
        <w:pStyle w:val="Style3"/>
        <w:widowControl/>
        <w:ind w:right="43"/>
        <w:jc w:val="center"/>
        <w:rPr>
          <w:rStyle w:val="FontStyle13"/>
          <w:rFonts w:ascii="Arial" w:hAnsi="Arial" w:cs="Arial"/>
          <w:color w:val="auto"/>
          <w:sz w:val="22"/>
          <w:szCs w:val="22"/>
        </w:rPr>
      </w:pPr>
      <w:r w:rsidRPr="00B30D81">
        <w:rPr>
          <w:rStyle w:val="FontStyle13"/>
          <w:rFonts w:ascii="Arial" w:hAnsi="Arial" w:cs="Arial"/>
          <w:color w:val="auto"/>
          <w:sz w:val="22"/>
          <w:szCs w:val="22"/>
        </w:rPr>
        <w:t>Postanowienia Końcowe</w:t>
      </w:r>
    </w:p>
    <w:p w14:paraId="4BE8F95B" w14:textId="77777777" w:rsidR="00D57E82" w:rsidRPr="00B30D81" w:rsidRDefault="00D57E82" w:rsidP="00886471">
      <w:pPr>
        <w:pStyle w:val="Style5"/>
        <w:widowControl/>
        <w:numPr>
          <w:ilvl w:val="0"/>
          <w:numId w:val="131"/>
        </w:numPr>
        <w:spacing w:line="240" w:lineRule="auto"/>
        <w:ind w:left="284" w:hanging="284"/>
        <w:rPr>
          <w:rStyle w:val="FontStyle15"/>
          <w:rFonts w:ascii="Arial" w:hAnsi="Arial" w:cs="Arial"/>
          <w:color w:val="auto"/>
          <w:sz w:val="22"/>
          <w:szCs w:val="22"/>
        </w:rPr>
      </w:pPr>
      <w:r w:rsidRPr="00B30D81">
        <w:rPr>
          <w:rStyle w:val="FontStyle15"/>
          <w:rFonts w:ascii="Arial" w:hAnsi="Arial" w:cs="Arial"/>
          <w:color w:val="auto"/>
          <w:sz w:val="22"/>
          <w:szCs w:val="22"/>
        </w:rPr>
        <w:t>Doręczenia wszelkich oświadczeń związanych z realizacją Umowy dokonywane będzie na adres Podmiotu przetwarzającego wskazany w komparycji Umowy, a w odniesieniu do Administratora na adres:</w:t>
      </w:r>
    </w:p>
    <w:p w14:paraId="43B2F053" w14:textId="77777777" w:rsidR="00D57E82" w:rsidRPr="00B30D81" w:rsidRDefault="00D57E82" w:rsidP="00D57E82">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rPr>
      </w:pPr>
      <w:r w:rsidRPr="00B30D81">
        <w:rPr>
          <w:rStyle w:val="FontStyle15"/>
          <w:rFonts w:ascii="Arial" w:hAnsi="Arial" w:cs="Arial"/>
          <w:color w:val="auto"/>
          <w:sz w:val="22"/>
          <w:szCs w:val="22"/>
        </w:rPr>
        <w:t>………………………………………..</w:t>
      </w:r>
    </w:p>
    <w:p w14:paraId="42BA78F1" w14:textId="77777777" w:rsidR="00D57E82" w:rsidRPr="00B30D81" w:rsidRDefault="00D57E82" w:rsidP="00D57E82">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rPr>
      </w:pPr>
      <w:r w:rsidRPr="00B30D81">
        <w:rPr>
          <w:rStyle w:val="FontStyle15"/>
          <w:rFonts w:ascii="Arial" w:hAnsi="Arial" w:cs="Arial"/>
          <w:color w:val="auto"/>
          <w:sz w:val="22"/>
          <w:szCs w:val="22"/>
        </w:rPr>
        <w:t>………………………………………..</w:t>
      </w:r>
    </w:p>
    <w:p w14:paraId="06BE98C2" w14:textId="77777777" w:rsidR="00D57E82" w:rsidRPr="00B30D81" w:rsidRDefault="00D57E82" w:rsidP="00D57E82">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lang w:eastAsia="en-US"/>
        </w:rPr>
      </w:pPr>
      <w:r w:rsidRPr="00B30D81">
        <w:rPr>
          <w:rStyle w:val="FontStyle15"/>
          <w:rFonts w:ascii="Arial" w:hAnsi="Arial" w:cs="Arial"/>
          <w:color w:val="auto"/>
          <w:sz w:val="22"/>
          <w:szCs w:val="22"/>
        </w:rPr>
        <w:t>……………………………………………</w:t>
      </w:r>
    </w:p>
    <w:p w14:paraId="58F710D5" w14:textId="77777777" w:rsidR="00D57E82" w:rsidRPr="00B30D81" w:rsidRDefault="00D57E82" w:rsidP="00886471">
      <w:pPr>
        <w:pStyle w:val="Style7"/>
        <w:widowControl/>
        <w:numPr>
          <w:ilvl w:val="0"/>
          <w:numId w:val="131"/>
        </w:numPr>
        <w:spacing w:line="240" w:lineRule="auto"/>
        <w:ind w:left="284" w:right="58" w:hanging="284"/>
        <w:jc w:val="left"/>
        <w:rPr>
          <w:rStyle w:val="FontStyle15"/>
          <w:rFonts w:ascii="Arial" w:hAnsi="Arial" w:cs="Arial"/>
          <w:color w:val="auto"/>
          <w:sz w:val="22"/>
          <w:szCs w:val="22"/>
        </w:rPr>
      </w:pPr>
      <w:r w:rsidRPr="00B30D81">
        <w:rPr>
          <w:rStyle w:val="FontStyle15"/>
          <w:rFonts w:ascii="Arial" w:hAnsi="Arial" w:cs="Arial"/>
          <w:color w:val="auto"/>
          <w:sz w:val="22"/>
          <w:szCs w:val="22"/>
        </w:rPr>
        <w:t xml:space="preserve">Osoby wskazane przez Strony do wymiany informacji, o których mowa w § 4 Umowy: </w:t>
      </w:r>
    </w:p>
    <w:p w14:paraId="194DAABA" w14:textId="77777777" w:rsidR="00D57E82" w:rsidRPr="00B30D81" w:rsidRDefault="00D57E82" w:rsidP="00D57E82">
      <w:pPr>
        <w:pStyle w:val="Style7"/>
        <w:widowControl/>
        <w:spacing w:line="240" w:lineRule="auto"/>
        <w:ind w:left="284" w:right="58"/>
        <w:rPr>
          <w:rStyle w:val="FontStyle13"/>
          <w:rFonts w:ascii="Arial" w:hAnsi="Arial" w:cs="Arial"/>
          <w:b w:val="0"/>
          <w:color w:val="auto"/>
          <w:sz w:val="22"/>
          <w:szCs w:val="22"/>
        </w:rPr>
      </w:pPr>
      <w:r w:rsidRPr="00B30D81">
        <w:rPr>
          <w:rStyle w:val="FontStyle13"/>
          <w:rFonts w:ascii="Arial" w:hAnsi="Arial" w:cs="Arial"/>
          <w:b w:val="0"/>
          <w:color w:val="auto"/>
          <w:sz w:val="22"/>
          <w:szCs w:val="22"/>
          <w:u w:val="single"/>
        </w:rPr>
        <w:t>ze strony Administratora</w:t>
      </w:r>
      <w:r w:rsidRPr="00B30D81">
        <w:rPr>
          <w:rStyle w:val="FontStyle13"/>
          <w:rFonts w:ascii="Arial" w:hAnsi="Arial" w:cs="Arial"/>
          <w:b w:val="0"/>
          <w:color w:val="auto"/>
          <w:sz w:val="22"/>
          <w:szCs w:val="22"/>
        </w:rPr>
        <w:t>:</w:t>
      </w:r>
    </w:p>
    <w:p w14:paraId="539B51E6" w14:textId="77777777" w:rsidR="00D57E82" w:rsidRPr="00B30D81" w:rsidRDefault="00D57E82" w:rsidP="00D57E82">
      <w:pPr>
        <w:pStyle w:val="Style2"/>
        <w:widowControl/>
        <w:tabs>
          <w:tab w:val="left" w:leader="dot" w:pos="3391"/>
        </w:tabs>
        <w:spacing w:line="240" w:lineRule="auto"/>
        <w:ind w:left="426"/>
        <w:jc w:val="left"/>
        <w:rPr>
          <w:rStyle w:val="FontStyle15"/>
          <w:rFonts w:ascii="Arial" w:hAnsi="Arial" w:cs="Arial"/>
          <w:color w:val="auto"/>
          <w:sz w:val="22"/>
          <w:szCs w:val="22"/>
        </w:rPr>
      </w:pPr>
      <w:r w:rsidRPr="00B30D81">
        <w:rPr>
          <w:rStyle w:val="FontStyle15"/>
          <w:rFonts w:ascii="Arial" w:hAnsi="Arial" w:cs="Arial"/>
          <w:color w:val="auto"/>
          <w:sz w:val="22"/>
          <w:szCs w:val="22"/>
        </w:rPr>
        <w:t>imię i nazwisko</w:t>
      </w:r>
      <w:r w:rsidRPr="00B30D81">
        <w:rPr>
          <w:rStyle w:val="FontStyle15"/>
          <w:rFonts w:ascii="Arial" w:hAnsi="Arial" w:cs="Arial"/>
          <w:color w:val="auto"/>
          <w:sz w:val="22"/>
          <w:szCs w:val="22"/>
        </w:rPr>
        <w:tab/>
      </w:r>
    </w:p>
    <w:p w14:paraId="08A1C477" w14:textId="77777777" w:rsidR="00D57E82" w:rsidRPr="00B30D81" w:rsidRDefault="00D57E82" w:rsidP="00D57E82">
      <w:pPr>
        <w:pStyle w:val="Style2"/>
        <w:widowControl/>
        <w:tabs>
          <w:tab w:val="left" w:leader="dot" w:pos="4054"/>
        </w:tabs>
        <w:spacing w:line="240" w:lineRule="auto"/>
        <w:ind w:left="426" w:right="4838"/>
        <w:jc w:val="left"/>
        <w:rPr>
          <w:rStyle w:val="FontStyle15"/>
          <w:rFonts w:ascii="Arial" w:hAnsi="Arial" w:cs="Arial"/>
          <w:color w:val="auto"/>
          <w:sz w:val="22"/>
          <w:szCs w:val="22"/>
          <w:u w:val="single"/>
        </w:rPr>
      </w:pPr>
      <w:r w:rsidRPr="00B30D81">
        <w:rPr>
          <w:rStyle w:val="FontStyle15"/>
          <w:rFonts w:ascii="Arial" w:hAnsi="Arial" w:cs="Arial"/>
          <w:color w:val="auto"/>
          <w:sz w:val="22"/>
          <w:szCs w:val="22"/>
        </w:rPr>
        <w:t xml:space="preserve">adres e-mail ………………. </w:t>
      </w:r>
    </w:p>
    <w:p w14:paraId="40FACFE3" w14:textId="77777777" w:rsidR="00D57E82" w:rsidRPr="00B30D81" w:rsidRDefault="00D57E82" w:rsidP="00D57E82">
      <w:pPr>
        <w:pStyle w:val="Style2"/>
        <w:widowControl/>
        <w:tabs>
          <w:tab w:val="left" w:leader="dot" w:pos="4054"/>
        </w:tabs>
        <w:spacing w:line="240" w:lineRule="auto"/>
        <w:ind w:left="426" w:right="4838"/>
        <w:jc w:val="left"/>
        <w:rPr>
          <w:rStyle w:val="FontStyle15"/>
          <w:rFonts w:ascii="Arial" w:hAnsi="Arial" w:cs="Arial"/>
          <w:color w:val="auto"/>
          <w:sz w:val="22"/>
          <w:szCs w:val="22"/>
        </w:rPr>
      </w:pPr>
      <w:r w:rsidRPr="00B30D81">
        <w:rPr>
          <w:rStyle w:val="FontStyle15"/>
          <w:rFonts w:ascii="Arial" w:hAnsi="Arial" w:cs="Arial"/>
          <w:color w:val="auto"/>
          <w:sz w:val="22"/>
          <w:szCs w:val="22"/>
        </w:rPr>
        <w:t>telefon służbowy</w:t>
      </w:r>
      <w:r w:rsidRPr="00B30D81">
        <w:rPr>
          <w:rStyle w:val="FontStyle15"/>
          <w:rFonts w:ascii="Arial" w:hAnsi="Arial" w:cs="Arial"/>
          <w:color w:val="auto"/>
          <w:sz w:val="22"/>
          <w:szCs w:val="22"/>
        </w:rPr>
        <w:tab/>
      </w:r>
    </w:p>
    <w:p w14:paraId="71061C51" w14:textId="77777777" w:rsidR="00D57E82" w:rsidRPr="00B30D81" w:rsidRDefault="00D57E82" w:rsidP="00D57E82">
      <w:pPr>
        <w:pStyle w:val="Style3"/>
        <w:widowControl/>
        <w:ind w:left="284"/>
        <w:rPr>
          <w:rStyle w:val="FontStyle13"/>
          <w:rFonts w:ascii="Arial" w:hAnsi="Arial" w:cs="Arial"/>
          <w:b w:val="0"/>
          <w:color w:val="auto"/>
          <w:sz w:val="22"/>
          <w:szCs w:val="22"/>
        </w:rPr>
      </w:pPr>
      <w:r w:rsidRPr="00B30D81">
        <w:rPr>
          <w:rStyle w:val="FontStyle13"/>
          <w:rFonts w:ascii="Arial" w:hAnsi="Arial" w:cs="Arial"/>
          <w:b w:val="0"/>
          <w:color w:val="auto"/>
          <w:sz w:val="22"/>
          <w:szCs w:val="22"/>
          <w:u w:val="single"/>
        </w:rPr>
        <w:t>ze strony Podmiotu przetwarzającego</w:t>
      </w:r>
      <w:r w:rsidRPr="00B30D81">
        <w:rPr>
          <w:rStyle w:val="FontStyle13"/>
          <w:rFonts w:ascii="Arial" w:hAnsi="Arial" w:cs="Arial"/>
          <w:b w:val="0"/>
          <w:color w:val="auto"/>
          <w:sz w:val="22"/>
          <w:szCs w:val="22"/>
        </w:rPr>
        <w:t>:</w:t>
      </w:r>
    </w:p>
    <w:p w14:paraId="12793C00" w14:textId="77777777" w:rsidR="00D57E82" w:rsidRPr="00B30D81" w:rsidRDefault="00D57E82" w:rsidP="00D57E82">
      <w:pPr>
        <w:pStyle w:val="Style2"/>
        <w:widowControl/>
        <w:tabs>
          <w:tab w:val="left" w:leader="dot" w:pos="3391"/>
        </w:tabs>
        <w:spacing w:line="240" w:lineRule="auto"/>
        <w:ind w:left="426"/>
        <w:jc w:val="left"/>
        <w:rPr>
          <w:rStyle w:val="FontStyle15"/>
          <w:rFonts w:ascii="Arial" w:hAnsi="Arial" w:cs="Arial"/>
          <w:color w:val="auto"/>
          <w:sz w:val="22"/>
          <w:szCs w:val="22"/>
        </w:rPr>
      </w:pPr>
      <w:r w:rsidRPr="00B30D81">
        <w:rPr>
          <w:rStyle w:val="FontStyle15"/>
          <w:rFonts w:ascii="Arial" w:hAnsi="Arial" w:cs="Arial"/>
          <w:color w:val="auto"/>
          <w:sz w:val="22"/>
          <w:szCs w:val="22"/>
        </w:rPr>
        <w:t>imię i nazwisko</w:t>
      </w:r>
      <w:r w:rsidRPr="00B30D81">
        <w:rPr>
          <w:rStyle w:val="FontStyle15"/>
          <w:rFonts w:ascii="Arial" w:hAnsi="Arial" w:cs="Arial"/>
          <w:color w:val="auto"/>
          <w:sz w:val="22"/>
          <w:szCs w:val="22"/>
        </w:rPr>
        <w:tab/>
      </w:r>
    </w:p>
    <w:p w14:paraId="4FFF871E" w14:textId="77777777" w:rsidR="00D57E82" w:rsidRPr="00B30D81" w:rsidRDefault="00D57E82" w:rsidP="00D57E82">
      <w:pPr>
        <w:pStyle w:val="Style2"/>
        <w:widowControl/>
        <w:tabs>
          <w:tab w:val="left" w:leader="dot" w:pos="4054"/>
        </w:tabs>
        <w:spacing w:line="240" w:lineRule="auto"/>
        <w:ind w:left="426" w:right="4838"/>
        <w:jc w:val="left"/>
        <w:rPr>
          <w:rStyle w:val="FontStyle15"/>
          <w:rFonts w:ascii="Arial" w:hAnsi="Arial" w:cs="Arial"/>
          <w:color w:val="auto"/>
          <w:sz w:val="22"/>
          <w:szCs w:val="22"/>
          <w:u w:val="single"/>
        </w:rPr>
      </w:pPr>
      <w:r w:rsidRPr="00B30D81">
        <w:rPr>
          <w:rStyle w:val="FontStyle15"/>
          <w:rFonts w:ascii="Arial" w:hAnsi="Arial" w:cs="Arial"/>
          <w:color w:val="auto"/>
          <w:sz w:val="22"/>
          <w:szCs w:val="22"/>
        </w:rPr>
        <w:t xml:space="preserve">adres e-mail ………………. </w:t>
      </w:r>
    </w:p>
    <w:p w14:paraId="18EF6FCE" w14:textId="77777777" w:rsidR="00D57E82" w:rsidRPr="00B30D81" w:rsidRDefault="00D57E82" w:rsidP="00D57E82">
      <w:pPr>
        <w:pStyle w:val="Style2"/>
        <w:widowControl/>
        <w:tabs>
          <w:tab w:val="left" w:leader="dot" w:pos="4054"/>
        </w:tabs>
        <w:spacing w:line="240" w:lineRule="auto"/>
        <w:ind w:left="426" w:right="4838"/>
        <w:jc w:val="left"/>
        <w:rPr>
          <w:rStyle w:val="FontStyle15"/>
          <w:rFonts w:ascii="Arial" w:hAnsi="Arial" w:cs="Arial"/>
          <w:color w:val="auto"/>
          <w:sz w:val="22"/>
          <w:szCs w:val="22"/>
        </w:rPr>
      </w:pPr>
      <w:r w:rsidRPr="00B30D81">
        <w:rPr>
          <w:rStyle w:val="FontStyle15"/>
          <w:rFonts w:ascii="Arial" w:hAnsi="Arial" w:cs="Arial"/>
          <w:color w:val="auto"/>
          <w:sz w:val="22"/>
          <w:szCs w:val="22"/>
        </w:rPr>
        <w:t>telefon służbowy</w:t>
      </w:r>
      <w:r w:rsidRPr="00B30D81">
        <w:rPr>
          <w:rStyle w:val="FontStyle15"/>
          <w:rFonts w:ascii="Arial" w:hAnsi="Arial" w:cs="Arial"/>
          <w:color w:val="auto"/>
          <w:sz w:val="22"/>
          <w:szCs w:val="22"/>
        </w:rPr>
        <w:tab/>
      </w:r>
    </w:p>
    <w:p w14:paraId="34A0E683" w14:textId="77777777" w:rsidR="00D57E82" w:rsidRPr="00B30D81" w:rsidRDefault="00D57E82" w:rsidP="00886471">
      <w:pPr>
        <w:pStyle w:val="Style8"/>
        <w:widowControl/>
        <w:numPr>
          <w:ilvl w:val="0"/>
          <w:numId w:val="126"/>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Wszelkie zmiany Umowy wymagają formy pisemnej pod rygorem nieważności, z zastrzeżeniem § 4 ust. 3.</w:t>
      </w:r>
    </w:p>
    <w:p w14:paraId="1BB7FDAB" w14:textId="77777777" w:rsidR="00D57E82" w:rsidRPr="00B30D81" w:rsidRDefault="00D57E82" w:rsidP="00886471">
      <w:pPr>
        <w:pStyle w:val="Style8"/>
        <w:widowControl/>
        <w:numPr>
          <w:ilvl w:val="0"/>
          <w:numId w:val="126"/>
        </w:numPr>
        <w:tabs>
          <w:tab w:val="left" w:pos="274"/>
        </w:tabs>
        <w:spacing w:line="240" w:lineRule="auto"/>
        <w:ind w:left="274"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W granicach wyznaczonych przez bezwzględnie obowiązujące przepisy prawa, nieważność któregokolwiek z postanowień Umowy pozostaje bez wpływu na ważność pozostałych postanowień Umowy. W przypadku uznania niektórych postanowień Umowy za nieważne, Strony będą dążyć do zastąpienia nieważnych postanowieniami wywołującymi taki sam skutek gospodarczy.</w:t>
      </w:r>
    </w:p>
    <w:p w14:paraId="7C8B46EF" w14:textId="77777777" w:rsidR="00D57E82" w:rsidRPr="00B30D81" w:rsidRDefault="00D57E82" w:rsidP="00886471">
      <w:pPr>
        <w:pStyle w:val="Style8"/>
        <w:widowControl/>
        <w:numPr>
          <w:ilvl w:val="0"/>
          <w:numId w:val="126"/>
        </w:numPr>
        <w:tabs>
          <w:tab w:val="left" w:pos="274"/>
        </w:tabs>
        <w:spacing w:line="240" w:lineRule="auto"/>
        <w:ind w:left="274" w:right="22"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Umowa została zawarta w dwóch jednobrzmiących egzemplarzach po jednym dla każdej ze Stron Umowy.</w:t>
      </w:r>
    </w:p>
    <w:p w14:paraId="062D3969" w14:textId="485385FA" w:rsidR="00D57E82" w:rsidRPr="00B30D81" w:rsidRDefault="00D57E82" w:rsidP="00886471">
      <w:pPr>
        <w:pStyle w:val="Style8"/>
        <w:widowControl/>
        <w:numPr>
          <w:ilvl w:val="0"/>
          <w:numId w:val="126"/>
        </w:numPr>
        <w:tabs>
          <w:tab w:val="left" w:pos="274"/>
        </w:tabs>
        <w:spacing w:line="240" w:lineRule="auto"/>
        <w:ind w:left="274" w:right="7" w:hanging="274"/>
        <w:jc w:val="both"/>
        <w:rPr>
          <w:rStyle w:val="FontStyle15"/>
          <w:rFonts w:ascii="Arial" w:hAnsi="Arial" w:cs="Arial"/>
          <w:color w:val="auto"/>
          <w:sz w:val="22"/>
          <w:szCs w:val="22"/>
        </w:rPr>
      </w:pPr>
      <w:r w:rsidRPr="00B30D81">
        <w:rPr>
          <w:rStyle w:val="FontStyle15"/>
          <w:rFonts w:ascii="Arial" w:hAnsi="Arial" w:cs="Arial"/>
          <w:color w:val="auto"/>
          <w:sz w:val="22"/>
          <w:szCs w:val="22"/>
        </w:rPr>
        <w:t xml:space="preserve">W sprawach nieuregulowanych w Umowie stosuje się postanowienia </w:t>
      </w:r>
      <w:r w:rsidR="00D14FFD">
        <w:rPr>
          <w:rStyle w:val="FontStyle15"/>
          <w:rFonts w:ascii="Arial" w:hAnsi="Arial" w:cs="Arial"/>
          <w:color w:val="auto"/>
          <w:sz w:val="22"/>
          <w:szCs w:val="22"/>
        </w:rPr>
        <w:t>U</w:t>
      </w:r>
      <w:r w:rsidRPr="00B30D81">
        <w:rPr>
          <w:rStyle w:val="FontStyle15"/>
          <w:rFonts w:ascii="Arial" w:hAnsi="Arial" w:cs="Arial"/>
          <w:color w:val="auto"/>
          <w:sz w:val="22"/>
          <w:szCs w:val="22"/>
        </w:rPr>
        <w:t>mowy głównej oraz odpowiednie przepisy RODO i prawa polskiego o ochronie danych osobowych oraz przepisy Kodeksu cywilnego.</w:t>
      </w:r>
    </w:p>
    <w:p w14:paraId="751D96B1" w14:textId="10002AEB" w:rsidR="005B1EBD" w:rsidRPr="00B30D81" w:rsidRDefault="00D57E82" w:rsidP="00D57E82">
      <w:pPr>
        <w:jc w:val="both"/>
        <w:rPr>
          <w:rFonts w:ascii="Arial" w:hAnsi="Arial" w:cs="Arial"/>
        </w:rPr>
      </w:pPr>
      <w:r w:rsidRPr="00B30D81">
        <w:rPr>
          <w:rStyle w:val="FontStyle15"/>
          <w:rFonts w:ascii="Arial" w:hAnsi="Arial" w:cs="Arial"/>
          <w:color w:val="auto"/>
          <w:sz w:val="22"/>
          <w:szCs w:val="22"/>
        </w:rPr>
        <w:t>Sądem właściwym dla rozpatrzenia sporów wynikających z Umowy będzie sąd właściwy dla siedziby Administratora.</w:t>
      </w:r>
    </w:p>
    <w:p w14:paraId="0B2AEF01" w14:textId="77777777" w:rsidR="005B1EBD" w:rsidRPr="00B30D81" w:rsidRDefault="005B1EBD" w:rsidP="00A77071">
      <w:pPr>
        <w:jc w:val="both"/>
        <w:rPr>
          <w:rFonts w:ascii="Arial" w:hAnsi="Arial" w:cs="Arial"/>
        </w:rPr>
      </w:pPr>
    </w:p>
    <w:p w14:paraId="091F9FA8" w14:textId="77777777" w:rsidR="005B1EBD" w:rsidRPr="00B30D81" w:rsidRDefault="005B1EBD" w:rsidP="00A77071">
      <w:pPr>
        <w:jc w:val="both"/>
        <w:rPr>
          <w:rFonts w:ascii="Arial" w:hAnsi="Arial" w:cs="Arial"/>
        </w:rPr>
      </w:pPr>
    </w:p>
    <w:p w14:paraId="1D3C9C8B" w14:textId="77777777" w:rsidR="005B1EBD" w:rsidRPr="00B30D81" w:rsidRDefault="005B1EBD" w:rsidP="00A77071">
      <w:pPr>
        <w:jc w:val="both"/>
        <w:rPr>
          <w:rFonts w:ascii="Arial" w:hAnsi="Arial" w:cs="Arial"/>
        </w:rPr>
      </w:pPr>
    </w:p>
    <w:p w14:paraId="394E2FED" w14:textId="77777777" w:rsidR="005B1EBD" w:rsidRPr="00B30D81" w:rsidRDefault="005B1EBD" w:rsidP="00A77071">
      <w:pPr>
        <w:jc w:val="both"/>
        <w:rPr>
          <w:rFonts w:ascii="Arial" w:hAnsi="Arial" w:cs="Arial"/>
        </w:rPr>
      </w:pPr>
    </w:p>
    <w:p w14:paraId="0791701E" w14:textId="77777777" w:rsidR="005B1EBD" w:rsidRPr="00B30D81" w:rsidRDefault="005B1EBD" w:rsidP="00A77071">
      <w:pPr>
        <w:jc w:val="both"/>
        <w:rPr>
          <w:rFonts w:ascii="Arial" w:hAnsi="Arial" w:cs="Arial"/>
        </w:rPr>
      </w:pPr>
    </w:p>
    <w:p w14:paraId="7186DA47" w14:textId="77777777" w:rsidR="005B1EBD" w:rsidRPr="00B30D81" w:rsidRDefault="005B1EBD" w:rsidP="00A77071">
      <w:pPr>
        <w:jc w:val="both"/>
        <w:rPr>
          <w:rFonts w:ascii="Arial" w:hAnsi="Arial" w:cs="Arial"/>
        </w:rPr>
      </w:pPr>
    </w:p>
    <w:p w14:paraId="5D70DC83" w14:textId="77777777" w:rsidR="005B1EBD" w:rsidRPr="00B30D81" w:rsidRDefault="005B1EBD" w:rsidP="00A77071">
      <w:pPr>
        <w:jc w:val="both"/>
        <w:rPr>
          <w:rFonts w:ascii="Arial" w:hAnsi="Arial" w:cs="Arial"/>
        </w:rPr>
      </w:pPr>
    </w:p>
    <w:p w14:paraId="4DC87E35" w14:textId="77777777" w:rsidR="005B1EBD" w:rsidRPr="00B30D81" w:rsidRDefault="005B1EBD" w:rsidP="00A77071">
      <w:pPr>
        <w:jc w:val="both"/>
        <w:rPr>
          <w:rFonts w:ascii="Arial" w:hAnsi="Arial" w:cs="Arial"/>
        </w:rPr>
      </w:pPr>
    </w:p>
    <w:p w14:paraId="1F9E9152" w14:textId="77777777" w:rsidR="005B1EBD" w:rsidRPr="00B30D81" w:rsidRDefault="005B1EBD" w:rsidP="00A77071">
      <w:pPr>
        <w:jc w:val="both"/>
        <w:rPr>
          <w:rFonts w:ascii="Arial" w:hAnsi="Arial" w:cs="Arial"/>
        </w:rPr>
      </w:pPr>
    </w:p>
    <w:p w14:paraId="2139B701" w14:textId="77777777" w:rsidR="005B1EBD" w:rsidRPr="00B30D81" w:rsidRDefault="005B1EBD" w:rsidP="00A77071">
      <w:pPr>
        <w:jc w:val="both"/>
        <w:rPr>
          <w:rFonts w:ascii="Arial" w:hAnsi="Arial" w:cs="Arial"/>
        </w:rPr>
      </w:pPr>
    </w:p>
    <w:p w14:paraId="3E2E6E64" w14:textId="77777777" w:rsidR="005B1EBD" w:rsidRPr="00B30D81" w:rsidRDefault="005B1EBD" w:rsidP="00A77071">
      <w:pPr>
        <w:jc w:val="both"/>
        <w:rPr>
          <w:rFonts w:ascii="Arial" w:hAnsi="Arial" w:cs="Arial"/>
        </w:rPr>
      </w:pPr>
    </w:p>
    <w:p w14:paraId="5266C9A0" w14:textId="77777777" w:rsidR="00D57E82" w:rsidRPr="00B30D81" w:rsidRDefault="00D57E82" w:rsidP="00A77071">
      <w:pPr>
        <w:jc w:val="right"/>
        <w:rPr>
          <w:rFonts w:ascii="Arial" w:hAnsi="Arial" w:cs="Arial"/>
          <w:b/>
        </w:rPr>
      </w:pPr>
    </w:p>
    <w:p w14:paraId="4C51D0CC" w14:textId="77777777" w:rsidR="00D57E82" w:rsidRPr="00B30D81" w:rsidRDefault="00D57E82" w:rsidP="00A77071">
      <w:pPr>
        <w:jc w:val="right"/>
        <w:rPr>
          <w:rFonts w:ascii="Arial" w:hAnsi="Arial" w:cs="Arial"/>
          <w:b/>
        </w:rPr>
      </w:pPr>
    </w:p>
    <w:p w14:paraId="79C3FB7F" w14:textId="77777777" w:rsidR="00D57E82" w:rsidRPr="00B30D81" w:rsidRDefault="00D57E82" w:rsidP="00A77071">
      <w:pPr>
        <w:jc w:val="right"/>
        <w:rPr>
          <w:rFonts w:ascii="Arial" w:hAnsi="Arial" w:cs="Arial"/>
          <w:b/>
        </w:rPr>
      </w:pPr>
    </w:p>
    <w:p w14:paraId="6E942BB9" w14:textId="77777777" w:rsidR="00D57E82" w:rsidRPr="00B30D81" w:rsidRDefault="00D57E82" w:rsidP="00A77071">
      <w:pPr>
        <w:jc w:val="right"/>
        <w:rPr>
          <w:rFonts w:ascii="Arial" w:hAnsi="Arial" w:cs="Arial"/>
          <w:b/>
        </w:rPr>
      </w:pPr>
    </w:p>
    <w:p w14:paraId="455E4A53" w14:textId="77777777" w:rsidR="00D57E82" w:rsidRPr="00B30D81" w:rsidRDefault="00D57E82" w:rsidP="00A77071">
      <w:pPr>
        <w:jc w:val="right"/>
        <w:rPr>
          <w:rFonts w:ascii="Arial" w:hAnsi="Arial" w:cs="Arial"/>
          <w:b/>
        </w:rPr>
      </w:pPr>
    </w:p>
    <w:p w14:paraId="4D561E34" w14:textId="77777777" w:rsidR="00D57E82" w:rsidRPr="00B30D81" w:rsidRDefault="00D57E82" w:rsidP="00A77071">
      <w:pPr>
        <w:jc w:val="right"/>
        <w:rPr>
          <w:rFonts w:ascii="Arial" w:hAnsi="Arial" w:cs="Arial"/>
          <w:b/>
        </w:rPr>
      </w:pPr>
    </w:p>
    <w:p w14:paraId="7BD198BD" w14:textId="77777777" w:rsidR="00D57E82" w:rsidRPr="00B30D81" w:rsidRDefault="00D57E82" w:rsidP="00A77071">
      <w:pPr>
        <w:jc w:val="right"/>
        <w:rPr>
          <w:rFonts w:ascii="Arial" w:hAnsi="Arial" w:cs="Arial"/>
          <w:b/>
        </w:rPr>
      </w:pPr>
    </w:p>
    <w:p w14:paraId="32DD816C" w14:textId="77777777" w:rsidR="00D57E82" w:rsidRPr="00B30D81" w:rsidRDefault="00D57E82" w:rsidP="00A77071">
      <w:pPr>
        <w:jc w:val="right"/>
        <w:rPr>
          <w:rFonts w:ascii="Arial" w:hAnsi="Arial" w:cs="Arial"/>
          <w:b/>
        </w:rPr>
      </w:pPr>
    </w:p>
    <w:p w14:paraId="76BAE253" w14:textId="77777777" w:rsidR="00D57E82" w:rsidRPr="00B30D81" w:rsidRDefault="00D57E82" w:rsidP="00A77071">
      <w:pPr>
        <w:jc w:val="right"/>
        <w:rPr>
          <w:rFonts w:ascii="Arial" w:hAnsi="Arial" w:cs="Arial"/>
          <w:b/>
        </w:rPr>
      </w:pPr>
    </w:p>
    <w:p w14:paraId="7A897F0A" w14:textId="77777777" w:rsidR="00D57E82" w:rsidRPr="00B30D81" w:rsidRDefault="00D57E82" w:rsidP="00A77071">
      <w:pPr>
        <w:jc w:val="right"/>
        <w:rPr>
          <w:rFonts w:ascii="Arial" w:hAnsi="Arial" w:cs="Arial"/>
          <w:b/>
        </w:rPr>
      </w:pPr>
    </w:p>
    <w:p w14:paraId="07DB8A43" w14:textId="77777777" w:rsidR="00D57E82" w:rsidRDefault="00D57E82" w:rsidP="00A77071">
      <w:pPr>
        <w:jc w:val="right"/>
        <w:rPr>
          <w:rFonts w:ascii="Arial" w:hAnsi="Arial" w:cs="Arial"/>
          <w:b/>
        </w:rPr>
      </w:pPr>
    </w:p>
    <w:p w14:paraId="6BEB9495" w14:textId="77777777" w:rsidR="005334D2" w:rsidRDefault="005334D2" w:rsidP="00A77071">
      <w:pPr>
        <w:jc w:val="right"/>
        <w:rPr>
          <w:rFonts w:ascii="Arial" w:hAnsi="Arial" w:cs="Arial"/>
          <w:b/>
        </w:rPr>
      </w:pPr>
    </w:p>
    <w:p w14:paraId="47B00992" w14:textId="77777777" w:rsidR="005334D2" w:rsidRDefault="005334D2" w:rsidP="00A77071">
      <w:pPr>
        <w:jc w:val="right"/>
        <w:rPr>
          <w:rFonts w:ascii="Arial" w:hAnsi="Arial" w:cs="Arial"/>
          <w:b/>
        </w:rPr>
      </w:pPr>
    </w:p>
    <w:p w14:paraId="754D777A" w14:textId="77777777" w:rsidR="00A77071" w:rsidRPr="00B30D81" w:rsidRDefault="00A77071" w:rsidP="00A77071">
      <w:pPr>
        <w:jc w:val="right"/>
        <w:rPr>
          <w:rFonts w:ascii="Arial" w:hAnsi="Arial" w:cs="Arial"/>
          <w:b/>
        </w:rPr>
      </w:pPr>
      <w:r w:rsidRPr="00B30D81">
        <w:rPr>
          <w:rFonts w:ascii="Arial" w:hAnsi="Arial" w:cs="Arial"/>
          <w:b/>
        </w:rPr>
        <w:lastRenderedPageBreak/>
        <w:t>Załącznik nr 1</w:t>
      </w:r>
    </w:p>
    <w:p w14:paraId="37ED70CB" w14:textId="77777777" w:rsidR="00A77071" w:rsidRPr="00B30D81" w:rsidRDefault="00A77071" w:rsidP="00A77071">
      <w:pPr>
        <w:jc w:val="center"/>
        <w:rPr>
          <w:rFonts w:ascii="Arial" w:hAnsi="Arial" w:cs="Arial"/>
          <w:b/>
        </w:rPr>
      </w:pPr>
    </w:p>
    <w:p w14:paraId="31EE26F6" w14:textId="77777777" w:rsidR="00A77071" w:rsidRPr="00B30D81" w:rsidRDefault="00A77071" w:rsidP="00A77071">
      <w:pPr>
        <w:jc w:val="center"/>
        <w:rPr>
          <w:rFonts w:ascii="Arial" w:hAnsi="Arial" w:cs="Arial"/>
          <w:b/>
        </w:rPr>
      </w:pPr>
      <w:r w:rsidRPr="00B30D81">
        <w:rPr>
          <w:rFonts w:ascii="Arial" w:hAnsi="Arial" w:cs="Arial"/>
          <w:b/>
        </w:rPr>
        <w:t>Formularz ofertowy</w:t>
      </w:r>
    </w:p>
    <w:p w14:paraId="18597519" w14:textId="77777777" w:rsidR="00A77071" w:rsidRPr="00B30D81"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B30D81" w:rsidRPr="00B30D81"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B30D81" w:rsidRDefault="00A77071" w:rsidP="00065FC3">
            <w:pPr>
              <w:snapToGrid w:val="0"/>
              <w:jc w:val="both"/>
              <w:rPr>
                <w:rFonts w:ascii="Arial" w:hAnsi="Arial" w:cs="Arial"/>
              </w:rPr>
            </w:pPr>
          </w:p>
          <w:p w14:paraId="4195E20A" w14:textId="77777777" w:rsidR="00A77071" w:rsidRPr="00B30D81" w:rsidRDefault="00A77071" w:rsidP="00065FC3">
            <w:pPr>
              <w:jc w:val="center"/>
              <w:rPr>
                <w:rFonts w:ascii="Arial" w:hAnsi="Arial" w:cs="Arial"/>
                <w:i/>
              </w:rPr>
            </w:pPr>
          </w:p>
          <w:p w14:paraId="2E0D81A2" w14:textId="77777777" w:rsidR="00A77071" w:rsidRPr="00B30D81" w:rsidRDefault="00A77071" w:rsidP="00065FC3">
            <w:pPr>
              <w:jc w:val="center"/>
              <w:rPr>
                <w:rFonts w:ascii="Arial" w:hAnsi="Arial" w:cs="Arial"/>
                <w:i/>
              </w:rPr>
            </w:pPr>
          </w:p>
          <w:p w14:paraId="5733022F" w14:textId="77777777" w:rsidR="00A77071" w:rsidRPr="00B30D81" w:rsidRDefault="00A77071" w:rsidP="00065FC3">
            <w:pPr>
              <w:jc w:val="center"/>
              <w:rPr>
                <w:rFonts w:ascii="Arial" w:hAnsi="Arial" w:cs="Arial"/>
                <w:i/>
              </w:rPr>
            </w:pPr>
          </w:p>
          <w:p w14:paraId="5AE7B936" w14:textId="77777777" w:rsidR="00A77071" w:rsidRPr="00B30D81" w:rsidRDefault="00A77071" w:rsidP="00065FC3">
            <w:pPr>
              <w:jc w:val="center"/>
              <w:rPr>
                <w:rFonts w:ascii="Arial" w:hAnsi="Arial" w:cs="Arial"/>
                <w:i/>
                <w:sz w:val="16"/>
                <w:szCs w:val="16"/>
              </w:rPr>
            </w:pPr>
            <w:r w:rsidRPr="00B30D81">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B30D81" w:rsidRDefault="00A77071" w:rsidP="00065FC3">
            <w:pPr>
              <w:jc w:val="center"/>
              <w:rPr>
                <w:rFonts w:ascii="Arial" w:hAnsi="Arial" w:cs="Arial"/>
                <w:b/>
              </w:rPr>
            </w:pPr>
          </w:p>
          <w:p w14:paraId="0B24443A" w14:textId="77777777" w:rsidR="00A77071" w:rsidRPr="00B30D81" w:rsidRDefault="00A77071" w:rsidP="00065FC3">
            <w:pPr>
              <w:jc w:val="center"/>
              <w:rPr>
                <w:rFonts w:ascii="Arial" w:hAnsi="Arial" w:cs="Arial"/>
                <w:b/>
              </w:rPr>
            </w:pPr>
            <w:r w:rsidRPr="00B30D81">
              <w:rPr>
                <w:rFonts w:ascii="Arial" w:hAnsi="Arial" w:cs="Arial"/>
                <w:b/>
              </w:rPr>
              <w:t>O F E R T A</w:t>
            </w:r>
          </w:p>
          <w:p w14:paraId="095A1D58" w14:textId="77777777" w:rsidR="00A77071" w:rsidRPr="00B30D81" w:rsidRDefault="00A77071" w:rsidP="00065FC3">
            <w:pPr>
              <w:jc w:val="center"/>
              <w:rPr>
                <w:rFonts w:ascii="Arial" w:hAnsi="Arial" w:cs="Arial"/>
                <w:b/>
              </w:rPr>
            </w:pPr>
          </w:p>
        </w:tc>
      </w:tr>
    </w:tbl>
    <w:p w14:paraId="06952351" w14:textId="77777777" w:rsidR="00A77071" w:rsidRPr="00B30D81" w:rsidRDefault="00A77071" w:rsidP="00A77071">
      <w:pPr>
        <w:jc w:val="both"/>
        <w:rPr>
          <w:rFonts w:ascii="Arial" w:hAnsi="Arial" w:cs="Arial"/>
          <w:sz w:val="16"/>
          <w:szCs w:val="16"/>
        </w:rPr>
      </w:pPr>
    </w:p>
    <w:p w14:paraId="2278849D" w14:textId="77777777" w:rsidR="00A77071" w:rsidRPr="00B30D81" w:rsidRDefault="00A77071" w:rsidP="00A77071">
      <w:pPr>
        <w:jc w:val="both"/>
        <w:rPr>
          <w:rFonts w:ascii="Arial" w:hAnsi="Arial" w:cs="Arial"/>
          <w:b/>
          <w:bCs/>
        </w:rPr>
      </w:pP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t xml:space="preserve">Do </w:t>
      </w:r>
    </w:p>
    <w:p w14:paraId="048438A1" w14:textId="77777777" w:rsidR="00A77071" w:rsidRPr="00B30D81" w:rsidRDefault="00A77071" w:rsidP="00A77071">
      <w:pPr>
        <w:ind w:left="4963" w:firstLine="709"/>
        <w:jc w:val="both"/>
        <w:rPr>
          <w:rFonts w:ascii="Arial" w:hAnsi="Arial" w:cs="Arial"/>
          <w:b/>
          <w:bCs/>
        </w:rPr>
      </w:pPr>
      <w:r w:rsidRPr="00B30D81">
        <w:rPr>
          <w:rFonts w:ascii="Arial" w:hAnsi="Arial" w:cs="Arial"/>
          <w:b/>
          <w:bCs/>
        </w:rPr>
        <w:t xml:space="preserve">Polskiej Agencji Prasowej S.A. </w:t>
      </w:r>
    </w:p>
    <w:p w14:paraId="5F7D37CD" w14:textId="77777777" w:rsidR="00A77071" w:rsidRPr="00B30D81" w:rsidRDefault="00A77071" w:rsidP="00A77071">
      <w:pPr>
        <w:ind w:left="4963" w:firstLine="709"/>
        <w:jc w:val="both"/>
        <w:rPr>
          <w:rFonts w:ascii="Arial" w:hAnsi="Arial" w:cs="Arial"/>
          <w:b/>
          <w:bCs/>
        </w:rPr>
      </w:pPr>
      <w:r w:rsidRPr="00B30D81">
        <w:rPr>
          <w:rFonts w:ascii="Arial" w:hAnsi="Arial" w:cs="Arial"/>
          <w:b/>
          <w:bCs/>
        </w:rPr>
        <w:t>ul. Bracka 6/8</w:t>
      </w:r>
    </w:p>
    <w:p w14:paraId="61D29FF8" w14:textId="77777777" w:rsidR="00A77071" w:rsidRPr="00B30D81" w:rsidRDefault="00A77071" w:rsidP="00A77071">
      <w:pPr>
        <w:jc w:val="both"/>
        <w:rPr>
          <w:rFonts w:ascii="Arial" w:hAnsi="Arial" w:cs="Arial"/>
          <w:b/>
          <w:bCs/>
        </w:rPr>
      </w:pP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r>
      <w:r w:rsidRPr="00B30D81">
        <w:rPr>
          <w:rFonts w:ascii="Arial" w:hAnsi="Arial" w:cs="Arial"/>
          <w:b/>
          <w:bCs/>
        </w:rPr>
        <w:tab/>
        <w:t>00-502 Warszawa</w:t>
      </w:r>
    </w:p>
    <w:p w14:paraId="684FC788" w14:textId="77777777" w:rsidR="00A77071" w:rsidRPr="00B30D81" w:rsidRDefault="00A77071" w:rsidP="00A77071">
      <w:pPr>
        <w:jc w:val="both"/>
        <w:rPr>
          <w:rFonts w:ascii="Arial" w:hAnsi="Arial" w:cs="Arial"/>
        </w:rPr>
      </w:pPr>
    </w:p>
    <w:p w14:paraId="15D69FF5" w14:textId="2A5A84C3" w:rsidR="00293654" w:rsidRPr="0062302C" w:rsidRDefault="009A252E" w:rsidP="000B079E">
      <w:pPr>
        <w:jc w:val="both"/>
        <w:rPr>
          <w:rFonts w:ascii="Arial" w:eastAsia="Arial Unicode MS" w:hAnsi="Arial" w:cs="Arial"/>
          <w:sz w:val="20"/>
          <w:szCs w:val="20"/>
        </w:rPr>
      </w:pPr>
      <w:r w:rsidRPr="0062302C">
        <w:rPr>
          <w:rFonts w:ascii="Arial" w:hAnsi="Arial" w:cs="Arial"/>
          <w:sz w:val="20"/>
          <w:szCs w:val="20"/>
          <w:lang w:eastAsia="pl-PL"/>
        </w:rPr>
        <w:t xml:space="preserve">Nawiązując do ogłoszenia o </w:t>
      </w:r>
      <w:r w:rsidR="00DC7C71" w:rsidRPr="0062302C">
        <w:rPr>
          <w:rFonts w:ascii="Arial" w:hAnsi="Arial" w:cs="Arial"/>
          <w:sz w:val="20"/>
          <w:szCs w:val="20"/>
          <w:lang w:eastAsia="pl-PL"/>
        </w:rPr>
        <w:t>postępowaniu</w:t>
      </w:r>
      <w:r w:rsidRPr="0062302C">
        <w:rPr>
          <w:rFonts w:ascii="Arial" w:hAnsi="Arial" w:cs="Arial"/>
          <w:sz w:val="20"/>
          <w:szCs w:val="20"/>
          <w:lang w:eastAsia="pl-PL"/>
        </w:rPr>
        <w:t xml:space="preserve"> </w:t>
      </w:r>
      <w:r w:rsidR="00D57E82" w:rsidRPr="0062302C">
        <w:rPr>
          <w:rFonts w:ascii="Arial" w:hAnsi="Arial" w:cs="Arial"/>
          <w:sz w:val="20"/>
          <w:szCs w:val="20"/>
        </w:rPr>
        <w:t>na świadczenie usług telefonii komórkowej dla Polskiej Agencji Prasowej S.A.</w:t>
      </w:r>
      <w:r w:rsidR="00DC7C71" w:rsidRPr="0062302C">
        <w:rPr>
          <w:rFonts w:ascii="Arial" w:hAnsi="Arial" w:cs="Arial"/>
          <w:sz w:val="20"/>
          <w:szCs w:val="20"/>
        </w:rPr>
        <w:t xml:space="preserve">, </w:t>
      </w:r>
      <w:r w:rsidR="000B079E" w:rsidRPr="0062302C">
        <w:rPr>
          <w:rFonts w:ascii="Arial" w:hAnsi="Arial" w:cs="Arial"/>
          <w:sz w:val="20"/>
          <w:szCs w:val="20"/>
          <w:lang w:eastAsia="pl-PL"/>
        </w:rPr>
        <w:t>my niżej podpisani</w:t>
      </w:r>
      <w:r w:rsidR="00D57E82" w:rsidRPr="0062302C">
        <w:rPr>
          <w:rFonts w:ascii="Arial" w:hAnsi="Arial" w:cs="Arial"/>
          <w:sz w:val="20"/>
          <w:szCs w:val="20"/>
          <w:lang w:eastAsia="pl-PL"/>
        </w:rPr>
        <w:t xml:space="preserve"> ……………………………………………….</w:t>
      </w:r>
    </w:p>
    <w:p w14:paraId="65C34754" w14:textId="77777777" w:rsidR="00293654" w:rsidRPr="0062302C" w:rsidRDefault="00293654" w:rsidP="00293654">
      <w:pPr>
        <w:tabs>
          <w:tab w:val="right" w:leader="dot" w:pos="9072"/>
        </w:tabs>
        <w:jc w:val="both"/>
        <w:rPr>
          <w:rFonts w:ascii="Arial" w:eastAsia="Arial Unicode MS" w:hAnsi="Arial" w:cs="Arial"/>
          <w:sz w:val="20"/>
          <w:szCs w:val="20"/>
        </w:rPr>
      </w:pPr>
      <w:r w:rsidRPr="0062302C">
        <w:rPr>
          <w:rFonts w:ascii="Arial" w:eastAsia="Arial Unicode MS" w:hAnsi="Arial" w:cs="Arial"/>
          <w:sz w:val="20"/>
          <w:szCs w:val="20"/>
        </w:rPr>
        <w:tab/>
      </w:r>
    </w:p>
    <w:p w14:paraId="0F944CBE" w14:textId="77777777" w:rsidR="00293654" w:rsidRPr="0062302C" w:rsidRDefault="00293654" w:rsidP="00293654">
      <w:pPr>
        <w:tabs>
          <w:tab w:val="right" w:leader="dot" w:pos="9072"/>
        </w:tabs>
        <w:jc w:val="both"/>
        <w:rPr>
          <w:rFonts w:ascii="Arial" w:hAnsi="Arial" w:cs="Arial"/>
          <w:sz w:val="20"/>
          <w:szCs w:val="20"/>
        </w:rPr>
      </w:pPr>
      <w:r w:rsidRPr="0062302C">
        <w:rPr>
          <w:rFonts w:ascii="Arial" w:hAnsi="Arial" w:cs="Arial"/>
          <w:sz w:val="20"/>
          <w:szCs w:val="20"/>
        </w:rPr>
        <w:t xml:space="preserve">działając w imieniu i na rzecz </w:t>
      </w:r>
      <w:r w:rsidRPr="0062302C">
        <w:rPr>
          <w:rFonts w:ascii="Arial" w:hAnsi="Arial" w:cs="Arial"/>
          <w:sz w:val="20"/>
          <w:szCs w:val="20"/>
        </w:rPr>
        <w:tab/>
      </w:r>
    </w:p>
    <w:p w14:paraId="4750C5BA" w14:textId="77777777" w:rsidR="00293654" w:rsidRPr="0062302C" w:rsidRDefault="00293654" w:rsidP="00293654">
      <w:pPr>
        <w:tabs>
          <w:tab w:val="right" w:leader="dot" w:pos="9072"/>
        </w:tabs>
        <w:jc w:val="both"/>
        <w:rPr>
          <w:rFonts w:ascii="Arial" w:hAnsi="Arial" w:cs="Arial"/>
          <w:sz w:val="20"/>
          <w:szCs w:val="20"/>
        </w:rPr>
      </w:pPr>
      <w:r w:rsidRPr="0062302C">
        <w:rPr>
          <w:rFonts w:ascii="Arial" w:hAnsi="Arial" w:cs="Arial"/>
          <w:sz w:val="20"/>
          <w:szCs w:val="20"/>
        </w:rPr>
        <w:tab/>
      </w:r>
    </w:p>
    <w:p w14:paraId="00BE4CF6" w14:textId="77777777" w:rsidR="00293654" w:rsidRPr="00B30D81" w:rsidRDefault="00293654" w:rsidP="00293654">
      <w:pPr>
        <w:jc w:val="center"/>
        <w:rPr>
          <w:rFonts w:ascii="Arial" w:hAnsi="Arial" w:cs="Arial"/>
          <w:i/>
          <w:sz w:val="16"/>
          <w:szCs w:val="16"/>
        </w:rPr>
      </w:pPr>
      <w:r w:rsidRPr="00B30D81">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B30D81" w:rsidRDefault="00293654" w:rsidP="00293654">
      <w:pPr>
        <w:jc w:val="center"/>
        <w:rPr>
          <w:rFonts w:ascii="Arial" w:hAnsi="Arial" w:cs="Arial"/>
          <w:i/>
          <w:sz w:val="16"/>
          <w:szCs w:val="16"/>
        </w:rPr>
      </w:pPr>
    </w:p>
    <w:p w14:paraId="1EDD8E9A" w14:textId="6DA3EACE" w:rsidR="00293654" w:rsidRPr="0062302C" w:rsidRDefault="00293654" w:rsidP="00886471">
      <w:pPr>
        <w:pStyle w:val="Akapitzlist"/>
        <w:numPr>
          <w:ilvl w:val="0"/>
          <w:numId w:val="60"/>
        </w:numPr>
        <w:ind w:left="426" w:hanging="426"/>
        <w:jc w:val="both"/>
        <w:rPr>
          <w:rFonts w:ascii="Arial" w:eastAsia="Arial Unicode MS" w:hAnsi="Arial" w:cs="Arial"/>
          <w:sz w:val="20"/>
          <w:szCs w:val="20"/>
        </w:rPr>
      </w:pPr>
      <w:r w:rsidRPr="0062302C">
        <w:rPr>
          <w:rFonts w:ascii="Arial" w:eastAsia="Arial Unicode MS" w:hAnsi="Arial" w:cs="Arial"/>
          <w:sz w:val="20"/>
          <w:szCs w:val="20"/>
        </w:rPr>
        <w:t xml:space="preserve">Składamy swoją ofertę na realizację przedmiotu zamówienia zgodnie z opisem w rozdziale </w:t>
      </w:r>
      <w:r w:rsidR="009A4510" w:rsidRPr="0062302C">
        <w:rPr>
          <w:rFonts w:ascii="Arial" w:eastAsia="Arial Unicode MS" w:hAnsi="Arial" w:cs="Arial"/>
          <w:sz w:val="20"/>
          <w:szCs w:val="20"/>
        </w:rPr>
        <w:t>X</w:t>
      </w:r>
      <w:r w:rsidR="00F4107C" w:rsidRPr="0062302C">
        <w:rPr>
          <w:rFonts w:ascii="Arial" w:eastAsia="Arial Unicode MS" w:hAnsi="Arial" w:cs="Arial"/>
          <w:sz w:val="20"/>
          <w:szCs w:val="20"/>
        </w:rPr>
        <w:t>X</w:t>
      </w:r>
      <w:r w:rsidR="00D57E82" w:rsidRPr="0062302C">
        <w:rPr>
          <w:rFonts w:ascii="Arial" w:eastAsia="Arial Unicode MS" w:hAnsi="Arial" w:cs="Arial"/>
          <w:sz w:val="20"/>
          <w:szCs w:val="20"/>
        </w:rPr>
        <w:t>II</w:t>
      </w:r>
      <w:r w:rsidRPr="0062302C">
        <w:rPr>
          <w:rFonts w:ascii="Arial" w:eastAsia="Arial Unicode MS" w:hAnsi="Arial" w:cs="Arial"/>
          <w:sz w:val="20"/>
          <w:szCs w:val="20"/>
        </w:rPr>
        <w:t xml:space="preserve"> specyfikacji warunków zamówienia.</w:t>
      </w:r>
    </w:p>
    <w:p w14:paraId="634B03E8" w14:textId="77777777" w:rsidR="004D1980" w:rsidRPr="0062302C" w:rsidRDefault="004D1980" w:rsidP="00886471">
      <w:pPr>
        <w:numPr>
          <w:ilvl w:val="0"/>
          <w:numId w:val="60"/>
        </w:numPr>
        <w:suppressAutoHyphens/>
        <w:autoSpaceDE w:val="0"/>
        <w:ind w:left="426" w:hanging="426"/>
        <w:jc w:val="both"/>
        <w:rPr>
          <w:rFonts w:ascii="Arial" w:hAnsi="Arial"/>
          <w:sz w:val="20"/>
          <w:szCs w:val="20"/>
        </w:rPr>
      </w:pPr>
      <w:r w:rsidRPr="0062302C">
        <w:rPr>
          <w:rFonts w:ascii="Arial" w:hAnsi="Arial"/>
          <w:sz w:val="20"/>
          <w:szCs w:val="20"/>
        </w:rPr>
        <w:t>Szczegółowy opis oferowanego przedmiotu zamówienia (oferta merytoryczna) oraz szczegółowa specyfikacja techniczna oferowanych telefonów komórkowych oraz modemów GSM LTE znajduje się w załączniku nr …….. do oferty.*</w:t>
      </w:r>
    </w:p>
    <w:p w14:paraId="4FE1B831" w14:textId="2EC032DF" w:rsidR="004D1980" w:rsidRPr="0062302C" w:rsidRDefault="004D1980" w:rsidP="00886471">
      <w:pPr>
        <w:numPr>
          <w:ilvl w:val="0"/>
          <w:numId w:val="60"/>
        </w:numPr>
        <w:ind w:left="426" w:hanging="426"/>
        <w:jc w:val="both"/>
        <w:rPr>
          <w:rFonts w:ascii="Arial" w:hAnsi="Arial"/>
          <w:sz w:val="20"/>
          <w:szCs w:val="20"/>
          <w:lang w:val="x-none"/>
        </w:rPr>
      </w:pPr>
      <w:r w:rsidRPr="0062302C">
        <w:rPr>
          <w:rFonts w:ascii="Arial" w:hAnsi="Arial"/>
          <w:sz w:val="20"/>
          <w:szCs w:val="20"/>
          <w:lang w:val="x-none"/>
        </w:rPr>
        <w:t xml:space="preserve">Cena </w:t>
      </w:r>
      <w:r w:rsidRPr="0062302C">
        <w:rPr>
          <w:rFonts w:ascii="Arial" w:hAnsi="Arial"/>
          <w:sz w:val="20"/>
          <w:szCs w:val="20"/>
        </w:rPr>
        <w:t>całkowita oferty</w:t>
      </w:r>
      <w:r w:rsidRPr="0062302C">
        <w:rPr>
          <w:rFonts w:ascii="Arial" w:hAnsi="Arial"/>
          <w:sz w:val="20"/>
          <w:szCs w:val="20"/>
          <w:lang w:val="x-none"/>
        </w:rPr>
        <w:t xml:space="preserve"> wynosi: _______</w:t>
      </w:r>
      <w:r w:rsidRPr="0062302C">
        <w:rPr>
          <w:rFonts w:ascii="Arial" w:hAnsi="Arial"/>
          <w:sz w:val="20"/>
          <w:szCs w:val="20"/>
        </w:rPr>
        <w:t>*</w:t>
      </w:r>
      <w:r w:rsidRPr="0062302C">
        <w:rPr>
          <w:rFonts w:ascii="Arial" w:hAnsi="Arial"/>
          <w:sz w:val="20"/>
          <w:szCs w:val="20"/>
          <w:lang w:val="x-none"/>
        </w:rPr>
        <w:t>* (słownie:………………</w:t>
      </w:r>
      <w:r w:rsidRPr="0062302C">
        <w:rPr>
          <w:rFonts w:ascii="Arial" w:hAnsi="Arial"/>
          <w:sz w:val="20"/>
          <w:szCs w:val="20"/>
        </w:rPr>
        <w:t>.</w:t>
      </w:r>
      <w:r w:rsidRPr="0062302C">
        <w:rPr>
          <w:rFonts w:ascii="Arial" w:hAnsi="Arial"/>
          <w:sz w:val="20"/>
          <w:szCs w:val="20"/>
          <w:lang w:val="x-none"/>
        </w:rPr>
        <w:t>................</w:t>
      </w:r>
      <w:r w:rsidRPr="0062302C">
        <w:rPr>
          <w:rFonts w:ascii="Arial" w:hAnsi="Arial"/>
          <w:sz w:val="20"/>
          <w:szCs w:val="20"/>
        </w:rPr>
        <w:t>..........</w:t>
      </w:r>
      <w:r w:rsidRPr="0062302C">
        <w:rPr>
          <w:rFonts w:ascii="Arial" w:hAnsi="Arial"/>
          <w:sz w:val="20"/>
          <w:szCs w:val="20"/>
          <w:lang w:val="x-none"/>
        </w:rPr>
        <w:t>......)</w:t>
      </w:r>
      <w:r w:rsidRPr="0062302C">
        <w:rPr>
          <w:rFonts w:ascii="Arial" w:hAnsi="Arial"/>
          <w:sz w:val="20"/>
          <w:szCs w:val="20"/>
        </w:rPr>
        <w:t>*</w:t>
      </w:r>
      <w:r w:rsidRPr="0062302C">
        <w:rPr>
          <w:rFonts w:ascii="Arial" w:hAnsi="Arial"/>
          <w:sz w:val="20"/>
          <w:szCs w:val="20"/>
          <w:lang w:val="x-none"/>
        </w:rPr>
        <w:t xml:space="preserve">*, </w:t>
      </w:r>
      <w:r w:rsidRPr="0062302C">
        <w:rPr>
          <w:rFonts w:ascii="Arial" w:hAnsi="Arial"/>
          <w:sz w:val="20"/>
          <w:szCs w:val="20"/>
        </w:rPr>
        <w:t>w tym</w:t>
      </w:r>
      <w:r w:rsidRPr="0062302C">
        <w:rPr>
          <w:rFonts w:ascii="Arial" w:hAnsi="Arial"/>
          <w:sz w:val="20"/>
          <w:szCs w:val="20"/>
          <w:lang w:val="x-none"/>
        </w:rPr>
        <w:t xml:space="preserve"> VAT w kwocie____*</w:t>
      </w:r>
      <w:r w:rsidRPr="0062302C">
        <w:rPr>
          <w:rFonts w:ascii="Arial" w:hAnsi="Arial"/>
          <w:sz w:val="20"/>
          <w:szCs w:val="20"/>
        </w:rPr>
        <w:t xml:space="preserve">* </w:t>
      </w:r>
      <w:r w:rsidRPr="0062302C">
        <w:rPr>
          <w:rFonts w:ascii="Arial" w:hAnsi="Arial"/>
          <w:sz w:val="20"/>
          <w:szCs w:val="20"/>
          <w:lang w:val="x-none"/>
        </w:rPr>
        <w:t>(słownie: ………………………</w:t>
      </w:r>
      <w:r w:rsidRPr="0062302C">
        <w:rPr>
          <w:rFonts w:ascii="Arial" w:hAnsi="Arial"/>
          <w:sz w:val="20"/>
          <w:szCs w:val="20"/>
        </w:rPr>
        <w:t>.</w:t>
      </w:r>
      <w:r w:rsidRPr="0062302C">
        <w:rPr>
          <w:rFonts w:ascii="Arial" w:hAnsi="Arial"/>
          <w:sz w:val="20"/>
          <w:szCs w:val="20"/>
          <w:lang w:val="x-none"/>
        </w:rPr>
        <w:t>................</w:t>
      </w:r>
      <w:r w:rsidRPr="0062302C">
        <w:rPr>
          <w:rFonts w:ascii="Arial" w:hAnsi="Arial"/>
          <w:sz w:val="20"/>
          <w:szCs w:val="20"/>
        </w:rPr>
        <w:t>............</w:t>
      </w:r>
      <w:r w:rsidRPr="0062302C">
        <w:rPr>
          <w:rFonts w:ascii="Arial" w:hAnsi="Arial"/>
          <w:sz w:val="20"/>
          <w:szCs w:val="20"/>
          <w:lang w:val="x-none"/>
        </w:rPr>
        <w:t>..........)</w:t>
      </w:r>
      <w:r w:rsidRPr="0062302C">
        <w:rPr>
          <w:rFonts w:ascii="Arial" w:hAnsi="Arial"/>
          <w:sz w:val="20"/>
          <w:szCs w:val="20"/>
        </w:rPr>
        <w:t>*</w:t>
      </w:r>
      <w:r w:rsidRPr="0062302C">
        <w:rPr>
          <w:rFonts w:ascii="Arial" w:hAnsi="Arial"/>
          <w:sz w:val="20"/>
          <w:szCs w:val="20"/>
          <w:lang w:val="x-none"/>
        </w:rPr>
        <w:t xml:space="preserve">*, </w:t>
      </w:r>
      <w:bookmarkStart w:id="2" w:name="_GoBack"/>
      <w:bookmarkEnd w:id="2"/>
      <w:r w:rsidRPr="0062302C">
        <w:rPr>
          <w:rFonts w:ascii="Arial" w:hAnsi="Arial"/>
          <w:sz w:val="20"/>
          <w:szCs w:val="20"/>
        </w:rPr>
        <w:t>i wynika</w:t>
      </w:r>
      <w:r w:rsidRPr="0062302C">
        <w:rPr>
          <w:rFonts w:ascii="Arial" w:hAnsi="Arial"/>
          <w:sz w:val="20"/>
          <w:szCs w:val="20"/>
          <w:lang w:val="x-none"/>
        </w:rPr>
        <w:t xml:space="preserve"> z następującej kalkulacji:</w:t>
      </w:r>
    </w:p>
    <w:p w14:paraId="216412A2" w14:textId="77777777" w:rsidR="004D1980" w:rsidRPr="00B30D81" w:rsidRDefault="004D1980" w:rsidP="004D1980">
      <w:pPr>
        <w:jc w:val="both"/>
        <w:rPr>
          <w:rFonts w:ascii="Arial" w:hAnsi="Arial"/>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76"/>
        <w:gridCol w:w="1276"/>
        <w:gridCol w:w="779"/>
        <w:gridCol w:w="1701"/>
        <w:gridCol w:w="1559"/>
        <w:gridCol w:w="709"/>
      </w:tblGrid>
      <w:tr w:rsidR="00B30D81" w:rsidRPr="00B30D81" w14:paraId="1A652ADA" w14:textId="77777777" w:rsidTr="004D1980">
        <w:trPr>
          <w:trHeight w:val="974"/>
        </w:trPr>
        <w:tc>
          <w:tcPr>
            <w:tcW w:w="1630" w:type="dxa"/>
            <w:tcBorders>
              <w:top w:val="single" w:sz="4" w:space="0" w:color="auto"/>
              <w:left w:val="single" w:sz="4" w:space="0" w:color="auto"/>
              <w:bottom w:val="single" w:sz="4" w:space="0" w:color="auto"/>
              <w:right w:val="single" w:sz="4" w:space="0" w:color="auto"/>
            </w:tcBorders>
            <w:vAlign w:val="center"/>
          </w:tcPr>
          <w:p w14:paraId="172B9ABC" w14:textId="77777777" w:rsidR="004D1980" w:rsidRPr="00B30D81" w:rsidRDefault="004D1980" w:rsidP="00B30D81">
            <w:pPr>
              <w:jc w:val="center"/>
              <w:rPr>
                <w:rFonts w:ascii="Arial" w:eastAsia="Arial Unicode MS" w:hAnsi="Arial" w:cs="Arial"/>
                <w:b/>
                <w:sz w:val="20"/>
                <w:szCs w:val="20"/>
                <w:lang w:val="x-none"/>
              </w:rPr>
            </w:pPr>
          </w:p>
          <w:p w14:paraId="7EDBD584" w14:textId="77777777" w:rsidR="004D1980" w:rsidRPr="00B30D81" w:rsidRDefault="004D1980" w:rsidP="00B30D81">
            <w:pPr>
              <w:jc w:val="center"/>
              <w:rPr>
                <w:rFonts w:ascii="Arial" w:eastAsia="Arial Unicode MS" w:hAnsi="Arial" w:cs="Arial"/>
                <w:b/>
                <w:sz w:val="20"/>
                <w:szCs w:val="20"/>
              </w:rPr>
            </w:pPr>
          </w:p>
          <w:p w14:paraId="529B2422"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Specyfikacja zamówienia</w:t>
            </w:r>
          </w:p>
          <w:p w14:paraId="24C61DDF" w14:textId="77777777" w:rsidR="004D1980" w:rsidRPr="00B30D81" w:rsidRDefault="004D1980" w:rsidP="00B30D81">
            <w:pPr>
              <w:jc w:val="center"/>
              <w:rPr>
                <w:rFonts w:ascii="Arial" w:eastAsia="Arial Unicode MS"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74AE9B"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Cena za 1</w:t>
            </w:r>
          </w:p>
          <w:p w14:paraId="1A5B4BCC"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 xml:space="preserve">m-c </w:t>
            </w:r>
            <w:proofErr w:type="spellStart"/>
            <w:r w:rsidRPr="00B30D81">
              <w:rPr>
                <w:rFonts w:ascii="Arial" w:eastAsia="Arial Unicode MS" w:hAnsi="Arial" w:cs="Arial"/>
                <w:b/>
                <w:sz w:val="20"/>
                <w:szCs w:val="20"/>
              </w:rPr>
              <w:t>abon</w:t>
            </w:r>
            <w:proofErr w:type="spellEnd"/>
            <w:r w:rsidRPr="00B30D81">
              <w:rPr>
                <w:rFonts w:ascii="Arial" w:eastAsia="Arial Unicode MS" w:hAnsi="Arial" w:cs="Arial"/>
                <w:b/>
                <w:sz w:val="20"/>
                <w:szCs w:val="20"/>
              </w:rPr>
              <w:t>.</w:t>
            </w:r>
          </w:p>
          <w:p w14:paraId="3B77A2A2"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zł/waluta obca**</w:t>
            </w:r>
          </w:p>
        </w:tc>
        <w:tc>
          <w:tcPr>
            <w:tcW w:w="1276" w:type="dxa"/>
            <w:tcBorders>
              <w:top w:val="single" w:sz="4" w:space="0" w:color="auto"/>
              <w:left w:val="single" w:sz="4" w:space="0" w:color="auto"/>
              <w:bottom w:val="single" w:sz="4" w:space="0" w:color="auto"/>
              <w:right w:val="single" w:sz="4" w:space="0" w:color="auto"/>
            </w:tcBorders>
            <w:vAlign w:val="center"/>
          </w:tcPr>
          <w:p w14:paraId="77A6EC4D"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Liczba</w:t>
            </w:r>
          </w:p>
          <w:p w14:paraId="59C442CD"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aktywnych kart</w:t>
            </w:r>
          </w:p>
        </w:tc>
        <w:tc>
          <w:tcPr>
            <w:tcW w:w="779" w:type="dxa"/>
            <w:tcBorders>
              <w:top w:val="single" w:sz="4" w:space="0" w:color="auto"/>
              <w:left w:val="single" w:sz="4" w:space="0" w:color="auto"/>
              <w:bottom w:val="single" w:sz="4" w:space="0" w:color="auto"/>
              <w:right w:val="single" w:sz="4" w:space="0" w:color="auto"/>
            </w:tcBorders>
            <w:vAlign w:val="center"/>
          </w:tcPr>
          <w:p w14:paraId="5943A3FD"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W tym VAT**</w:t>
            </w:r>
          </w:p>
        </w:tc>
        <w:tc>
          <w:tcPr>
            <w:tcW w:w="1701" w:type="dxa"/>
            <w:tcBorders>
              <w:top w:val="single" w:sz="4" w:space="0" w:color="auto"/>
              <w:left w:val="single" w:sz="4" w:space="0" w:color="auto"/>
              <w:bottom w:val="single" w:sz="4" w:space="0" w:color="auto"/>
              <w:right w:val="single" w:sz="4" w:space="0" w:color="auto"/>
            </w:tcBorders>
            <w:vAlign w:val="center"/>
          </w:tcPr>
          <w:p w14:paraId="12F701DF"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Okres</w:t>
            </w:r>
          </w:p>
          <w:p w14:paraId="290F7D23" w14:textId="77777777" w:rsidR="004D1980" w:rsidRPr="00B30D81" w:rsidRDefault="004D1980" w:rsidP="00B30D81">
            <w:pPr>
              <w:jc w:val="center"/>
              <w:rPr>
                <w:rFonts w:ascii="Arial" w:eastAsia="Arial Unicode MS" w:hAnsi="Arial" w:cs="Arial"/>
                <w:b/>
                <w:dstrike/>
                <w:sz w:val="20"/>
                <w:szCs w:val="20"/>
              </w:rPr>
            </w:pPr>
            <w:r w:rsidRPr="00B30D81">
              <w:rPr>
                <w:rFonts w:ascii="Arial" w:eastAsia="Arial Unicode MS" w:hAnsi="Arial" w:cs="Arial"/>
                <w:b/>
                <w:sz w:val="20"/>
                <w:szCs w:val="20"/>
              </w:rPr>
              <w:t>(w miesiącach) trwania umowy</w:t>
            </w:r>
          </w:p>
        </w:tc>
        <w:tc>
          <w:tcPr>
            <w:tcW w:w="1559" w:type="dxa"/>
            <w:tcBorders>
              <w:top w:val="single" w:sz="4" w:space="0" w:color="auto"/>
              <w:left w:val="single" w:sz="4" w:space="0" w:color="auto"/>
              <w:bottom w:val="single" w:sz="4" w:space="0" w:color="auto"/>
              <w:right w:val="single" w:sz="4" w:space="0" w:color="auto"/>
            </w:tcBorders>
            <w:vAlign w:val="center"/>
          </w:tcPr>
          <w:p w14:paraId="5240793C"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 xml:space="preserve">Cena ogółem </w:t>
            </w:r>
          </w:p>
          <w:p w14:paraId="0E77E49E"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w</w:t>
            </w:r>
          </w:p>
          <w:p w14:paraId="288A3181"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 xml:space="preserve">zł/waluta </w:t>
            </w:r>
          </w:p>
          <w:p w14:paraId="5899ECDE"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obca**</w:t>
            </w:r>
          </w:p>
        </w:tc>
        <w:tc>
          <w:tcPr>
            <w:tcW w:w="709" w:type="dxa"/>
            <w:tcBorders>
              <w:top w:val="single" w:sz="4" w:space="0" w:color="auto"/>
              <w:left w:val="single" w:sz="4" w:space="0" w:color="auto"/>
              <w:bottom w:val="single" w:sz="4" w:space="0" w:color="auto"/>
              <w:right w:val="single" w:sz="4" w:space="0" w:color="auto"/>
            </w:tcBorders>
            <w:vAlign w:val="center"/>
          </w:tcPr>
          <w:p w14:paraId="2420D3AC" w14:textId="77777777" w:rsidR="004D1980" w:rsidRPr="00B30D81" w:rsidRDefault="004D1980" w:rsidP="00B30D81">
            <w:pPr>
              <w:jc w:val="center"/>
              <w:rPr>
                <w:rFonts w:ascii="Arial" w:eastAsia="Arial Unicode MS" w:hAnsi="Arial" w:cs="Arial"/>
                <w:b/>
                <w:sz w:val="20"/>
                <w:szCs w:val="20"/>
              </w:rPr>
            </w:pPr>
            <w:r w:rsidRPr="00B30D81">
              <w:rPr>
                <w:rFonts w:ascii="Arial" w:eastAsia="Arial Unicode MS" w:hAnsi="Arial" w:cs="Arial"/>
                <w:b/>
                <w:sz w:val="20"/>
                <w:szCs w:val="20"/>
              </w:rPr>
              <w:t>W tym VAT **</w:t>
            </w:r>
          </w:p>
        </w:tc>
      </w:tr>
      <w:tr w:rsidR="00B30D81" w:rsidRPr="00B30D81" w14:paraId="076D603C" w14:textId="77777777" w:rsidTr="004D1980">
        <w:tc>
          <w:tcPr>
            <w:tcW w:w="1630" w:type="dxa"/>
            <w:tcBorders>
              <w:top w:val="single" w:sz="4" w:space="0" w:color="auto"/>
              <w:bottom w:val="single" w:sz="4" w:space="0" w:color="auto"/>
            </w:tcBorders>
          </w:tcPr>
          <w:p w14:paraId="3629BDF8" w14:textId="77777777" w:rsidR="004D1980" w:rsidRPr="00B30D81" w:rsidRDefault="004D1980" w:rsidP="00B30D81">
            <w:pPr>
              <w:spacing w:before="28" w:after="28"/>
              <w:jc w:val="center"/>
              <w:rPr>
                <w:rFonts w:ascii="Arial" w:eastAsia="Arial Unicode MS" w:hAnsi="Arial" w:cs="Arial"/>
                <w:b/>
                <w:sz w:val="20"/>
                <w:szCs w:val="20"/>
              </w:rPr>
            </w:pPr>
          </w:p>
        </w:tc>
        <w:tc>
          <w:tcPr>
            <w:tcW w:w="1276" w:type="dxa"/>
            <w:tcBorders>
              <w:top w:val="single" w:sz="4" w:space="0" w:color="auto"/>
              <w:bottom w:val="single" w:sz="4" w:space="0" w:color="auto"/>
            </w:tcBorders>
          </w:tcPr>
          <w:p w14:paraId="7A69A596" w14:textId="77777777" w:rsidR="004D1980" w:rsidRPr="00B30D81" w:rsidRDefault="004D1980" w:rsidP="00B30D81">
            <w:pPr>
              <w:spacing w:before="28" w:after="28"/>
              <w:jc w:val="center"/>
              <w:rPr>
                <w:rFonts w:ascii="Arial" w:eastAsia="Arial Unicode MS" w:hAnsi="Arial" w:cs="Arial"/>
                <w:b/>
                <w:sz w:val="20"/>
                <w:szCs w:val="20"/>
              </w:rPr>
            </w:pPr>
            <w:r w:rsidRPr="00B30D81">
              <w:rPr>
                <w:rFonts w:ascii="Arial" w:eastAsia="Arial Unicode MS" w:hAnsi="Arial" w:cs="Arial"/>
                <w:b/>
                <w:sz w:val="20"/>
                <w:szCs w:val="20"/>
              </w:rPr>
              <w:t>A</w:t>
            </w:r>
          </w:p>
        </w:tc>
        <w:tc>
          <w:tcPr>
            <w:tcW w:w="1276" w:type="dxa"/>
            <w:tcBorders>
              <w:top w:val="single" w:sz="4" w:space="0" w:color="auto"/>
              <w:bottom w:val="single" w:sz="4" w:space="0" w:color="auto"/>
            </w:tcBorders>
          </w:tcPr>
          <w:p w14:paraId="42026B2C" w14:textId="77777777" w:rsidR="004D1980" w:rsidRPr="00B30D81" w:rsidRDefault="004D1980" w:rsidP="00B30D81">
            <w:pPr>
              <w:spacing w:before="28" w:after="28"/>
              <w:jc w:val="center"/>
              <w:rPr>
                <w:rFonts w:ascii="Arial" w:eastAsia="Arial Unicode MS" w:hAnsi="Arial" w:cs="Arial"/>
                <w:b/>
                <w:sz w:val="20"/>
                <w:szCs w:val="20"/>
              </w:rPr>
            </w:pPr>
            <w:r w:rsidRPr="00B30D81">
              <w:rPr>
                <w:rFonts w:ascii="Arial" w:eastAsia="Arial Unicode MS" w:hAnsi="Arial" w:cs="Arial"/>
                <w:b/>
                <w:sz w:val="20"/>
                <w:szCs w:val="20"/>
              </w:rPr>
              <w:t>B</w:t>
            </w:r>
          </w:p>
        </w:tc>
        <w:tc>
          <w:tcPr>
            <w:tcW w:w="779" w:type="dxa"/>
            <w:tcBorders>
              <w:top w:val="single" w:sz="4" w:space="0" w:color="auto"/>
              <w:bottom w:val="single" w:sz="4" w:space="0" w:color="auto"/>
            </w:tcBorders>
          </w:tcPr>
          <w:p w14:paraId="71D63E3D" w14:textId="77777777" w:rsidR="004D1980" w:rsidRPr="00B30D81" w:rsidRDefault="004D1980" w:rsidP="00B30D81">
            <w:pPr>
              <w:spacing w:before="28" w:after="28"/>
              <w:jc w:val="center"/>
              <w:rPr>
                <w:rFonts w:ascii="Arial" w:eastAsia="Arial Unicode MS" w:hAnsi="Arial" w:cs="Arial"/>
                <w:b/>
                <w:sz w:val="20"/>
                <w:szCs w:val="20"/>
              </w:rPr>
            </w:pPr>
          </w:p>
        </w:tc>
        <w:tc>
          <w:tcPr>
            <w:tcW w:w="1701" w:type="dxa"/>
            <w:tcBorders>
              <w:top w:val="single" w:sz="4" w:space="0" w:color="auto"/>
              <w:bottom w:val="single" w:sz="4" w:space="0" w:color="auto"/>
            </w:tcBorders>
            <w:vAlign w:val="center"/>
          </w:tcPr>
          <w:p w14:paraId="431EA066" w14:textId="77777777" w:rsidR="004D1980" w:rsidRPr="00B30D81" w:rsidRDefault="004D1980" w:rsidP="00B30D81">
            <w:pPr>
              <w:spacing w:before="28" w:after="28"/>
              <w:jc w:val="center"/>
              <w:rPr>
                <w:rFonts w:ascii="Arial" w:eastAsia="Arial Unicode MS" w:hAnsi="Arial" w:cs="Arial"/>
                <w:b/>
                <w:sz w:val="20"/>
                <w:szCs w:val="20"/>
              </w:rPr>
            </w:pPr>
            <w:r w:rsidRPr="00B30D81">
              <w:rPr>
                <w:rFonts w:ascii="Arial" w:eastAsia="Arial Unicode MS" w:hAnsi="Arial" w:cs="Arial"/>
                <w:b/>
                <w:sz w:val="20"/>
                <w:szCs w:val="20"/>
              </w:rPr>
              <w:t>C</w:t>
            </w:r>
          </w:p>
        </w:tc>
        <w:tc>
          <w:tcPr>
            <w:tcW w:w="1559" w:type="dxa"/>
            <w:tcBorders>
              <w:top w:val="single" w:sz="4" w:space="0" w:color="auto"/>
              <w:bottom w:val="single" w:sz="4" w:space="0" w:color="auto"/>
            </w:tcBorders>
            <w:vAlign w:val="center"/>
          </w:tcPr>
          <w:p w14:paraId="08FC34D0" w14:textId="77777777" w:rsidR="004D1980" w:rsidRPr="00B30D81" w:rsidRDefault="004D1980" w:rsidP="004D1980">
            <w:pPr>
              <w:spacing w:before="28" w:after="28"/>
              <w:rPr>
                <w:rFonts w:ascii="Arial" w:eastAsia="Arial Unicode MS" w:hAnsi="Arial" w:cs="Arial"/>
                <w:b/>
                <w:sz w:val="20"/>
                <w:szCs w:val="20"/>
              </w:rPr>
            </w:pPr>
            <w:r w:rsidRPr="00B30D81">
              <w:rPr>
                <w:rFonts w:ascii="Arial" w:eastAsia="Arial Unicode MS" w:hAnsi="Arial" w:cs="Arial"/>
                <w:b/>
                <w:sz w:val="20"/>
                <w:szCs w:val="20"/>
              </w:rPr>
              <w:t>D = (A x B x C)</w:t>
            </w:r>
          </w:p>
        </w:tc>
        <w:tc>
          <w:tcPr>
            <w:tcW w:w="709" w:type="dxa"/>
            <w:tcBorders>
              <w:top w:val="single" w:sz="4" w:space="0" w:color="auto"/>
              <w:bottom w:val="single" w:sz="4" w:space="0" w:color="auto"/>
            </w:tcBorders>
            <w:vAlign w:val="center"/>
          </w:tcPr>
          <w:p w14:paraId="4E82B52D" w14:textId="77777777" w:rsidR="004D1980" w:rsidRPr="00B30D81" w:rsidRDefault="004D1980" w:rsidP="00B30D81">
            <w:pPr>
              <w:spacing w:before="28" w:after="28"/>
              <w:jc w:val="center"/>
              <w:rPr>
                <w:rFonts w:ascii="Arial" w:eastAsia="Arial Unicode MS" w:hAnsi="Arial" w:cs="Arial"/>
                <w:b/>
                <w:sz w:val="20"/>
                <w:szCs w:val="20"/>
              </w:rPr>
            </w:pPr>
          </w:p>
        </w:tc>
      </w:tr>
      <w:tr w:rsidR="00B30D81" w:rsidRPr="00B30D81" w14:paraId="20DF9C7B" w14:textId="77777777" w:rsidTr="004D1980">
        <w:tc>
          <w:tcPr>
            <w:tcW w:w="1630" w:type="dxa"/>
            <w:tcBorders>
              <w:top w:val="single" w:sz="4" w:space="0" w:color="auto"/>
              <w:bottom w:val="single" w:sz="4" w:space="0" w:color="auto"/>
            </w:tcBorders>
          </w:tcPr>
          <w:p w14:paraId="0A118BF5" w14:textId="77777777" w:rsidR="004D1980" w:rsidRPr="00B30D81" w:rsidRDefault="004D1980" w:rsidP="00B30D81">
            <w:pPr>
              <w:spacing w:before="28" w:after="28"/>
              <w:rPr>
                <w:rFonts w:ascii="Arial" w:eastAsia="Arial Unicode MS" w:hAnsi="Arial" w:cs="Arial"/>
                <w:sz w:val="20"/>
                <w:szCs w:val="20"/>
              </w:rPr>
            </w:pPr>
            <w:r w:rsidRPr="00B30D81">
              <w:rPr>
                <w:rFonts w:ascii="Arial" w:eastAsia="Arial Unicode MS" w:hAnsi="Arial" w:cs="Arial"/>
                <w:sz w:val="20"/>
                <w:szCs w:val="20"/>
              </w:rPr>
              <w:t xml:space="preserve">Cena miesięcznego abonamentu dla </w:t>
            </w:r>
            <w:r w:rsidRPr="00B30D81">
              <w:rPr>
                <w:rFonts w:ascii="Arial" w:hAnsi="Arial" w:cs="Arial"/>
                <w:sz w:val="20"/>
                <w:szCs w:val="20"/>
              </w:rPr>
              <w:t xml:space="preserve">jednego </w:t>
            </w:r>
            <w:r w:rsidRPr="00B30D81">
              <w:rPr>
                <w:rFonts w:ascii="Arial" w:eastAsia="Arial Unicode MS" w:hAnsi="Arial" w:cs="Arial"/>
                <w:sz w:val="20"/>
                <w:szCs w:val="20"/>
              </w:rPr>
              <w:t>numeru głosowego</w:t>
            </w:r>
          </w:p>
        </w:tc>
        <w:tc>
          <w:tcPr>
            <w:tcW w:w="1276" w:type="dxa"/>
            <w:tcBorders>
              <w:top w:val="single" w:sz="4" w:space="0" w:color="auto"/>
              <w:bottom w:val="single" w:sz="4" w:space="0" w:color="auto"/>
            </w:tcBorders>
          </w:tcPr>
          <w:p w14:paraId="5E32E548" w14:textId="77777777" w:rsidR="004D1980" w:rsidRPr="00B30D81" w:rsidRDefault="004D1980" w:rsidP="00B30D81">
            <w:pPr>
              <w:spacing w:before="28" w:after="28"/>
              <w:jc w:val="center"/>
              <w:rPr>
                <w:rFonts w:ascii="Arial" w:eastAsia="Arial Unicode MS" w:hAnsi="Arial" w:cs="Arial"/>
                <w:sz w:val="20"/>
                <w:szCs w:val="20"/>
              </w:rPr>
            </w:pPr>
          </w:p>
        </w:tc>
        <w:tc>
          <w:tcPr>
            <w:tcW w:w="1276" w:type="dxa"/>
            <w:tcBorders>
              <w:top w:val="single" w:sz="4" w:space="0" w:color="auto"/>
              <w:bottom w:val="single" w:sz="4" w:space="0" w:color="auto"/>
            </w:tcBorders>
            <w:vAlign w:val="center"/>
          </w:tcPr>
          <w:p w14:paraId="6192EC99" w14:textId="77777777" w:rsidR="004D1980" w:rsidRPr="00B30D81" w:rsidRDefault="004D1980" w:rsidP="00B30D81">
            <w:pPr>
              <w:spacing w:before="28" w:after="28"/>
              <w:jc w:val="center"/>
              <w:rPr>
                <w:rFonts w:ascii="Arial" w:eastAsia="Arial Unicode MS" w:hAnsi="Arial" w:cs="Arial"/>
                <w:sz w:val="20"/>
                <w:szCs w:val="20"/>
              </w:rPr>
            </w:pPr>
            <w:r w:rsidRPr="00B30D81">
              <w:rPr>
                <w:rFonts w:ascii="Arial" w:eastAsia="Arial Unicode MS" w:hAnsi="Arial" w:cs="Arial"/>
                <w:sz w:val="20"/>
                <w:szCs w:val="20"/>
              </w:rPr>
              <w:t>375</w:t>
            </w:r>
          </w:p>
        </w:tc>
        <w:tc>
          <w:tcPr>
            <w:tcW w:w="779" w:type="dxa"/>
            <w:tcBorders>
              <w:top w:val="single" w:sz="4" w:space="0" w:color="auto"/>
              <w:bottom w:val="single" w:sz="4" w:space="0" w:color="auto"/>
            </w:tcBorders>
          </w:tcPr>
          <w:p w14:paraId="5C8B8392" w14:textId="77777777" w:rsidR="004D1980" w:rsidRPr="00B30D81" w:rsidRDefault="004D1980" w:rsidP="00B30D81">
            <w:pPr>
              <w:spacing w:before="28" w:after="28"/>
              <w:jc w:val="center"/>
              <w:rPr>
                <w:rFonts w:ascii="Arial" w:eastAsia="Arial Unicode MS" w:hAnsi="Arial" w:cs="Arial"/>
                <w:sz w:val="20"/>
                <w:szCs w:val="20"/>
              </w:rPr>
            </w:pPr>
          </w:p>
        </w:tc>
        <w:tc>
          <w:tcPr>
            <w:tcW w:w="1701" w:type="dxa"/>
            <w:tcBorders>
              <w:top w:val="single" w:sz="4" w:space="0" w:color="auto"/>
              <w:bottom w:val="single" w:sz="4" w:space="0" w:color="auto"/>
            </w:tcBorders>
            <w:vAlign w:val="center"/>
          </w:tcPr>
          <w:p w14:paraId="6F4357A5" w14:textId="77777777" w:rsidR="004D1980" w:rsidRPr="00B30D81" w:rsidRDefault="004D1980" w:rsidP="00B30D81">
            <w:pPr>
              <w:spacing w:before="28" w:after="28"/>
              <w:jc w:val="center"/>
              <w:rPr>
                <w:rFonts w:ascii="Arial" w:eastAsia="Arial Unicode MS" w:hAnsi="Arial" w:cs="Arial"/>
                <w:sz w:val="20"/>
                <w:szCs w:val="20"/>
              </w:rPr>
            </w:pPr>
            <w:r w:rsidRPr="00B30D81">
              <w:rPr>
                <w:rFonts w:ascii="Arial" w:eastAsia="Arial Unicode MS" w:hAnsi="Arial" w:cs="Arial"/>
                <w:sz w:val="20"/>
                <w:szCs w:val="20"/>
              </w:rPr>
              <w:t>24</w:t>
            </w:r>
          </w:p>
        </w:tc>
        <w:tc>
          <w:tcPr>
            <w:tcW w:w="1559" w:type="dxa"/>
            <w:tcBorders>
              <w:top w:val="single" w:sz="4" w:space="0" w:color="auto"/>
              <w:bottom w:val="single" w:sz="4" w:space="0" w:color="auto"/>
            </w:tcBorders>
            <w:vAlign w:val="center"/>
          </w:tcPr>
          <w:p w14:paraId="05864C75" w14:textId="77777777" w:rsidR="004D1980" w:rsidRPr="00B30D81" w:rsidRDefault="004D1980" w:rsidP="00B30D81">
            <w:pPr>
              <w:spacing w:before="28" w:after="28"/>
              <w:jc w:val="center"/>
              <w:rPr>
                <w:rFonts w:ascii="Arial" w:eastAsia="Arial Unicode MS" w:hAnsi="Arial" w:cs="Arial"/>
                <w:sz w:val="20"/>
                <w:szCs w:val="20"/>
              </w:rPr>
            </w:pPr>
          </w:p>
        </w:tc>
        <w:tc>
          <w:tcPr>
            <w:tcW w:w="709" w:type="dxa"/>
            <w:tcBorders>
              <w:top w:val="single" w:sz="4" w:space="0" w:color="auto"/>
              <w:bottom w:val="single" w:sz="4" w:space="0" w:color="auto"/>
            </w:tcBorders>
            <w:vAlign w:val="center"/>
          </w:tcPr>
          <w:p w14:paraId="0C2FCD32" w14:textId="77777777" w:rsidR="004D1980" w:rsidRPr="00B30D81" w:rsidRDefault="004D1980" w:rsidP="00B30D81">
            <w:pPr>
              <w:spacing w:before="28" w:after="28"/>
              <w:jc w:val="center"/>
              <w:rPr>
                <w:rFonts w:ascii="Arial" w:eastAsia="Arial Unicode MS" w:hAnsi="Arial" w:cs="Arial"/>
                <w:sz w:val="20"/>
                <w:szCs w:val="20"/>
              </w:rPr>
            </w:pPr>
          </w:p>
        </w:tc>
      </w:tr>
      <w:tr w:rsidR="00B30D81" w:rsidRPr="00B30D81" w14:paraId="051DCDC7" w14:textId="77777777" w:rsidTr="004D1980">
        <w:tc>
          <w:tcPr>
            <w:tcW w:w="1630" w:type="dxa"/>
            <w:tcBorders>
              <w:top w:val="single" w:sz="4" w:space="0" w:color="auto"/>
              <w:bottom w:val="single" w:sz="4" w:space="0" w:color="auto"/>
            </w:tcBorders>
          </w:tcPr>
          <w:p w14:paraId="3D82DFB1" w14:textId="77777777" w:rsidR="004D1980" w:rsidRPr="00B30D81" w:rsidRDefault="004D1980" w:rsidP="00B30D81">
            <w:pPr>
              <w:spacing w:before="28" w:after="28"/>
              <w:rPr>
                <w:rFonts w:ascii="Arial" w:eastAsia="Arial Unicode MS" w:hAnsi="Arial" w:cs="Arial"/>
                <w:sz w:val="20"/>
                <w:szCs w:val="20"/>
              </w:rPr>
            </w:pPr>
            <w:r w:rsidRPr="00B30D81">
              <w:rPr>
                <w:rFonts w:ascii="Arial" w:eastAsia="Arial Unicode MS" w:hAnsi="Arial" w:cs="Arial"/>
                <w:sz w:val="20"/>
                <w:szCs w:val="20"/>
              </w:rPr>
              <w:t xml:space="preserve">Cena miesięcznego abonamentu dla </w:t>
            </w:r>
            <w:r w:rsidRPr="00B30D81">
              <w:rPr>
                <w:rFonts w:ascii="Arial" w:hAnsi="Arial" w:cs="Arial"/>
                <w:sz w:val="20"/>
                <w:szCs w:val="20"/>
              </w:rPr>
              <w:t xml:space="preserve">jednego </w:t>
            </w:r>
            <w:r w:rsidRPr="00B30D81">
              <w:rPr>
                <w:rFonts w:ascii="Arial" w:eastAsia="Arial Unicode MS" w:hAnsi="Arial" w:cs="Arial"/>
                <w:sz w:val="20"/>
                <w:szCs w:val="20"/>
              </w:rPr>
              <w:t>numeru głosowego</w:t>
            </w:r>
            <w:r w:rsidRPr="00B30D81">
              <w:rPr>
                <w:rFonts w:ascii="Arial" w:hAnsi="Arial" w:cs="Arial"/>
                <w:sz w:val="20"/>
                <w:szCs w:val="20"/>
              </w:rPr>
              <w:t xml:space="preserve"> w bramkach FCT</w:t>
            </w:r>
          </w:p>
        </w:tc>
        <w:tc>
          <w:tcPr>
            <w:tcW w:w="1276" w:type="dxa"/>
            <w:tcBorders>
              <w:top w:val="single" w:sz="4" w:space="0" w:color="auto"/>
              <w:bottom w:val="single" w:sz="4" w:space="0" w:color="auto"/>
            </w:tcBorders>
          </w:tcPr>
          <w:p w14:paraId="60CC6E4D" w14:textId="77777777" w:rsidR="004D1980" w:rsidRPr="00B30D81" w:rsidRDefault="004D1980" w:rsidP="00B30D81">
            <w:pPr>
              <w:spacing w:before="28" w:after="28"/>
              <w:jc w:val="center"/>
              <w:rPr>
                <w:rFonts w:ascii="Arial" w:eastAsia="Arial Unicode MS" w:hAnsi="Arial" w:cs="Arial"/>
                <w:sz w:val="20"/>
                <w:szCs w:val="20"/>
              </w:rPr>
            </w:pPr>
          </w:p>
        </w:tc>
        <w:tc>
          <w:tcPr>
            <w:tcW w:w="1276" w:type="dxa"/>
            <w:tcBorders>
              <w:top w:val="single" w:sz="4" w:space="0" w:color="auto"/>
              <w:bottom w:val="single" w:sz="4" w:space="0" w:color="auto"/>
            </w:tcBorders>
            <w:vAlign w:val="center"/>
          </w:tcPr>
          <w:p w14:paraId="1DB07A7C" w14:textId="6B070366" w:rsidR="004D1980" w:rsidRPr="00B30D81" w:rsidRDefault="005454F5" w:rsidP="00B30D81">
            <w:pPr>
              <w:spacing w:before="28" w:after="28"/>
              <w:jc w:val="center"/>
              <w:rPr>
                <w:rFonts w:ascii="Arial" w:eastAsia="Arial Unicode MS" w:hAnsi="Arial" w:cs="Arial"/>
                <w:sz w:val="20"/>
                <w:szCs w:val="20"/>
              </w:rPr>
            </w:pPr>
            <w:r>
              <w:rPr>
                <w:rFonts w:ascii="Arial" w:eastAsia="Arial Unicode MS" w:hAnsi="Arial" w:cs="Arial"/>
                <w:sz w:val="20"/>
                <w:szCs w:val="20"/>
              </w:rPr>
              <w:t>3</w:t>
            </w:r>
          </w:p>
        </w:tc>
        <w:tc>
          <w:tcPr>
            <w:tcW w:w="779" w:type="dxa"/>
            <w:tcBorders>
              <w:top w:val="single" w:sz="4" w:space="0" w:color="auto"/>
              <w:bottom w:val="single" w:sz="4" w:space="0" w:color="auto"/>
            </w:tcBorders>
          </w:tcPr>
          <w:p w14:paraId="165799DA" w14:textId="77777777" w:rsidR="004D1980" w:rsidRPr="00B30D81" w:rsidRDefault="004D1980" w:rsidP="00B30D81">
            <w:pPr>
              <w:spacing w:before="28" w:after="28"/>
              <w:jc w:val="center"/>
              <w:rPr>
                <w:rFonts w:ascii="Arial" w:eastAsia="Arial Unicode MS" w:hAnsi="Arial" w:cs="Arial"/>
                <w:sz w:val="20"/>
                <w:szCs w:val="20"/>
              </w:rPr>
            </w:pPr>
          </w:p>
        </w:tc>
        <w:tc>
          <w:tcPr>
            <w:tcW w:w="1701" w:type="dxa"/>
            <w:tcBorders>
              <w:top w:val="single" w:sz="4" w:space="0" w:color="auto"/>
              <w:bottom w:val="single" w:sz="4" w:space="0" w:color="auto"/>
            </w:tcBorders>
            <w:vAlign w:val="center"/>
          </w:tcPr>
          <w:p w14:paraId="39B5F984" w14:textId="77777777" w:rsidR="004D1980" w:rsidRPr="00B30D81" w:rsidRDefault="004D1980" w:rsidP="00B30D81">
            <w:pPr>
              <w:spacing w:before="28" w:after="28"/>
              <w:jc w:val="center"/>
              <w:rPr>
                <w:rFonts w:ascii="Arial" w:eastAsia="Arial Unicode MS" w:hAnsi="Arial" w:cs="Arial"/>
                <w:sz w:val="20"/>
                <w:szCs w:val="20"/>
              </w:rPr>
            </w:pPr>
            <w:r w:rsidRPr="00B30D81">
              <w:rPr>
                <w:rFonts w:ascii="Arial" w:eastAsia="Arial Unicode MS" w:hAnsi="Arial" w:cs="Arial"/>
                <w:sz w:val="20"/>
                <w:szCs w:val="20"/>
              </w:rPr>
              <w:t>24</w:t>
            </w:r>
          </w:p>
        </w:tc>
        <w:tc>
          <w:tcPr>
            <w:tcW w:w="1559" w:type="dxa"/>
            <w:tcBorders>
              <w:top w:val="single" w:sz="4" w:space="0" w:color="auto"/>
              <w:bottom w:val="single" w:sz="4" w:space="0" w:color="auto"/>
            </w:tcBorders>
            <w:vAlign w:val="center"/>
          </w:tcPr>
          <w:p w14:paraId="15321512" w14:textId="77777777" w:rsidR="004D1980" w:rsidRPr="00B30D81" w:rsidRDefault="004D1980" w:rsidP="00B30D81">
            <w:pPr>
              <w:spacing w:before="28" w:after="28"/>
              <w:jc w:val="center"/>
              <w:rPr>
                <w:rFonts w:ascii="Arial" w:eastAsia="Arial Unicode MS" w:hAnsi="Arial" w:cs="Arial"/>
                <w:sz w:val="20"/>
                <w:szCs w:val="20"/>
              </w:rPr>
            </w:pPr>
          </w:p>
        </w:tc>
        <w:tc>
          <w:tcPr>
            <w:tcW w:w="709" w:type="dxa"/>
            <w:tcBorders>
              <w:top w:val="single" w:sz="4" w:space="0" w:color="auto"/>
              <w:bottom w:val="single" w:sz="4" w:space="0" w:color="auto"/>
            </w:tcBorders>
            <w:vAlign w:val="center"/>
          </w:tcPr>
          <w:p w14:paraId="3D5F1E65" w14:textId="77777777" w:rsidR="004D1980" w:rsidRPr="00B30D81" w:rsidRDefault="004D1980" w:rsidP="00B30D81">
            <w:pPr>
              <w:spacing w:before="28" w:after="28"/>
              <w:jc w:val="center"/>
              <w:rPr>
                <w:rFonts w:ascii="Arial" w:eastAsia="Arial Unicode MS" w:hAnsi="Arial" w:cs="Arial"/>
                <w:sz w:val="20"/>
                <w:szCs w:val="20"/>
              </w:rPr>
            </w:pPr>
          </w:p>
        </w:tc>
      </w:tr>
      <w:tr w:rsidR="00B30D81" w:rsidRPr="00B30D81" w14:paraId="2802BFD9" w14:textId="77777777" w:rsidTr="004D1980">
        <w:tc>
          <w:tcPr>
            <w:tcW w:w="1630" w:type="dxa"/>
            <w:tcBorders>
              <w:top w:val="single" w:sz="4" w:space="0" w:color="auto"/>
              <w:bottom w:val="single" w:sz="4" w:space="0" w:color="auto"/>
            </w:tcBorders>
          </w:tcPr>
          <w:p w14:paraId="636C10E6" w14:textId="77777777" w:rsidR="004D1980" w:rsidRPr="00B30D81" w:rsidRDefault="004D1980" w:rsidP="00B30D81">
            <w:pPr>
              <w:spacing w:before="28" w:after="28"/>
              <w:rPr>
                <w:rFonts w:ascii="Arial" w:eastAsia="Arial Unicode MS" w:hAnsi="Arial" w:cs="Arial"/>
                <w:sz w:val="20"/>
                <w:szCs w:val="20"/>
              </w:rPr>
            </w:pPr>
            <w:r w:rsidRPr="00B30D81">
              <w:rPr>
                <w:rFonts w:ascii="Arial" w:eastAsia="Arial Unicode MS" w:hAnsi="Arial" w:cs="Arial"/>
                <w:sz w:val="20"/>
                <w:szCs w:val="20"/>
              </w:rPr>
              <w:t>Cena miesięcznego jednego abonamentu dla transmisji danych</w:t>
            </w:r>
          </w:p>
        </w:tc>
        <w:tc>
          <w:tcPr>
            <w:tcW w:w="1276" w:type="dxa"/>
            <w:tcBorders>
              <w:top w:val="single" w:sz="4" w:space="0" w:color="auto"/>
              <w:bottom w:val="single" w:sz="4" w:space="0" w:color="auto"/>
            </w:tcBorders>
          </w:tcPr>
          <w:p w14:paraId="43D13DF1" w14:textId="77777777" w:rsidR="004D1980" w:rsidRPr="00B30D81" w:rsidRDefault="004D1980" w:rsidP="00B30D81">
            <w:pPr>
              <w:spacing w:before="28" w:after="28"/>
              <w:jc w:val="center"/>
              <w:rPr>
                <w:rFonts w:ascii="Arial" w:eastAsia="Arial Unicode MS" w:hAnsi="Arial" w:cs="Arial"/>
                <w:sz w:val="20"/>
                <w:szCs w:val="20"/>
              </w:rPr>
            </w:pPr>
          </w:p>
        </w:tc>
        <w:tc>
          <w:tcPr>
            <w:tcW w:w="1276" w:type="dxa"/>
            <w:tcBorders>
              <w:top w:val="single" w:sz="4" w:space="0" w:color="auto"/>
              <w:bottom w:val="single" w:sz="4" w:space="0" w:color="auto"/>
            </w:tcBorders>
            <w:vAlign w:val="center"/>
          </w:tcPr>
          <w:p w14:paraId="4D422017" w14:textId="071A6176" w:rsidR="004D1980" w:rsidRPr="00B30D81" w:rsidRDefault="006F4C05" w:rsidP="004D1980">
            <w:pPr>
              <w:spacing w:before="28" w:after="28"/>
              <w:jc w:val="center"/>
              <w:rPr>
                <w:rFonts w:ascii="Arial" w:eastAsia="Arial Unicode MS" w:hAnsi="Arial" w:cs="Arial"/>
                <w:sz w:val="20"/>
                <w:szCs w:val="20"/>
              </w:rPr>
            </w:pPr>
            <w:r>
              <w:rPr>
                <w:rFonts w:ascii="Arial" w:eastAsia="Arial Unicode MS" w:hAnsi="Arial" w:cs="Arial"/>
                <w:sz w:val="20"/>
                <w:szCs w:val="20"/>
              </w:rPr>
              <w:t>200</w:t>
            </w:r>
          </w:p>
        </w:tc>
        <w:tc>
          <w:tcPr>
            <w:tcW w:w="779" w:type="dxa"/>
            <w:tcBorders>
              <w:top w:val="single" w:sz="4" w:space="0" w:color="auto"/>
              <w:bottom w:val="single" w:sz="4" w:space="0" w:color="auto"/>
            </w:tcBorders>
          </w:tcPr>
          <w:p w14:paraId="7CD5EE84" w14:textId="77777777" w:rsidR="004D1980" w:rsidRPr="00B30D81" w:rsidRDefault="004D1980" w:rsidP="00B30D81">
            <w:pPr>
              <w:spacing w:before="28" w:after="28"/>
              <w:jc w:val="center"/>
              <w:rPr>
                <w:rFonts w:ascii="Arial" w:eastAsia="Arial Unicode MS" w:hAnsi="Arial" w:cs="Arial"/>
                <w:sz w:val="20"/>
                <w:szCs w:val="20"/>
              </w:rPr>
            </w:pPr>
          </w:p>
        </w:tc>
        <w:tc>
          <w:tcPr>
            <w:tcW w:w="1701" w:type="dxa"/>
            <w:tcBorders>
              <w:top w:val="single" w:sz="4" w:space="0" w:color="auto"/>
              <w:bottom w:val="single" w:sz="4" w:space="0" w:color="auto"/>
            </w:tcBorders>
            <w:vAlign w:val="center"/>
          </w:tcPr>
          <w:p w14:paraId="362C27D4" w14:textId="77777777" w:rsidR="004D1980" w:rsidRPr="00B30D81" w:rsidRDefault="004D1980" w:rsidP="00B30D81">
            <w:pPr>
              <w:spacing w:before="28" w:after="28"/>
              <w:jc w:val="center"/>
              <w:rPr>
                <w:rFonts w:ascii="Arial" w:eastAsia="Arial Unicode MS" w:hAnsi="Arial" w:cs="Arial"/>
                <w:sz w:val="20"/>
                <w:szCs w:val="20"/>
              </w:rPr>
            </w:pPr>
            <w:r w:rsidRPr="00B30D81">
              <w:rPr>
                <w:rFonts w:ascii="Arial" w:eastAsia="Arial Unicode MS" w:hAnsi="Arial" w:cs="Arial"/>
                <w:sz w:val="20"/>
                <w:szCs w:val="20"/>
              </w:rPr>
              <w:t>24</w:t>
            </w:r>
          </w:p>
        </w:tc>
        <w:tc>
          <w:tcPr>
            <w:tcW w:w="1559" w:type="dxa"/>
            <w:tcBorders>
              <w:top w:val="single" w:sz="4" w:space="0" w:color="auto"/>
              <w:bottom w:val="single" w:sz="4" w:space="0" w:color="auto"/>
            </w:tcBorders>
            <w:vAlign w:val="center"/>
          </w:tcPr>
          <w:p w14:paraId="5700BCD1" w14:textId="77777777" w:rsidR="004D1980" w:rsidRPr="00B30D81" w:rsidRDefault="004D1980" w:rsidP="00B30D81">
            <w:pPr>
              <w:spacing w:before="28" w:after="28"/>
              <w:jc w:val="center"/>
              <w:rPr>
                <w:rFonts w:ascii="Arial" w:eastAsia="Arial Unicode MS" w:hAnsi="Arial" w:cs="Arial"/>
                <w:sz w:val="20"/>
                <w:szCs w:val="20"/>
              </w:rPr>
            </w:pPr>
          </w:p>
        </w:tc>
        <w:tc>
          <w:tcPr>
            <w:tcW w:w="709" w:type="dxa"/>
            <w:tcBorders>
              <w:top w:val="single" w:sz="4" w:space="0" w:color="auto"/>
              <w:bottom w:val="single" w:sz="4" w:space="0" w:color="auto"/>
            </w:tcBorders>
            <w:vAlign w:val="center"/>
          </w:tcPr>
          <w:p w14:paraId="52587EBB" w14:textId="77777777" w:rsidR="004D1980" w:rsidRPr="00B30D81" w:rsidRDefault="004D1980" w:rsidP="00B30D81">
            <w:pPr>
              <w:spacing w:before="28" w:after="28"/>
              <w:jc w:val="center"/>
              <w:rPr>
                <w:rFonts w:ascii="Arial" w:eastAsia="Arial Unicode MS" w:hAnsi="Arial" w:cs="Arial"/>
                <w:sz w:val="20"/>
                <w:szCs w:val="20"/>
              </w:rPr>
            </w:pPr>
          </w:p>
        </w:tc>
      </w:tr>
      <w:tr w:rsidR="00B30D81" w:rsidRPr="00B30D81" w14:paraId="099513C3" w14:textId="77777777" w:rsidTr="004D1980">
        <w:tc>
          <w:tcPr>
            <w:tcW w:w="6662" w:type="dxa"/>
            <w:gridSpan w:val="5"/>
            <w:tcBorders>
              <w:top w:val="single" w:sz="4" w:space="0" w:color="auto"/>
              <w:bottom w:val="single" w:sz="4" w:space="0" w:color="auto"/>
            </w:tcBorders>
          </w:tcPr>
          <w:p w14:paraId="0C86C199" w14:textId="77777777" w:rsidR="004D1980" w:rsidRPr="00B30D81" w:rsidRDefault="004D1980" w:rsidP="00B30D81">
            <w:pPr>
              <w:spacing w:before="28" w:after="28"/>
              <w:jc w:val="right"/>
              <w:rPr>
                <w:rFonts w:ascii="Arial" w:eastAsia="Arial Unicode MS" w:hAnsi="Arial" w:cs="Arial"/>
                <w:b/>
                <w:sz w:val="20"/>
                <w:szCs w:val="20"/>
              </w:rPr>
            </w:pPr>
            <w:r w:rsidRPr="00B30D81">
              <w:rPr>
                <w:rFonts w:ascii="Arial" w:eastAsia="Arial Unicode MS" w:hAnsi="Arial" w:cs="Arial"/>
                <w:b/>
                <w:sz w:val="20"/>
                <w:szCs w:val="20"/>
              </w:rPr>
              <w:t>RAZEM</w:t>
            </w:r>
          </w:p>
        </w:tc>
        <w:tc>
          <w:tcPr>
            <w:tcW w:w="1559" w:type="dxa"/>
            <w:tcBorders>
              <w:top w:val="single" w:sz="4" w:space="0" w:color="auto"/>
              <w:bottom w:val="single" w:sz="4" w:space="0" w:color="auto"/>
            </w:tcBorders>
            <w:vAlign w:val="center"/>
          </w:tcPr>
          <w:p w14:paraId="28BDD54A" w14:textId="77777777" w:rsidR="004D1980" w:rsidRPr="00B30D81" w:rsidRDefault="004D1980" w:rsidP="00B30D81">
            <w:pPr>
              <w:spacing w:before="28" w:after="28"/>
              <w:jc w:val="center"/>
              <w:rPr>
                <w:rFonts w:ascii="Arial" w:eastAsia="Arial Unicode MS" w:hAnsi="Arial" w:cs="Arial"/>
                <w:sz w:val="20"/>
                <w:szCs w:val="20"/>
              </w:rPr>
            </w:pPr>
          </w:p>
        </w:tc>
        <w:tc>
          <w:tcPr>
            <w:tcW w:w="709" w:type="dxa"/>
            <w:tcBorders>
              <w:top w:val="single" w:sz="4" w:space="0" w:color="auto"/>
              <w:bottom w:val="single" w:sz="4" w:space="0" w:color="auto"/>
            </w:tcBorders>
            <w:vAlign w:val="center"/>
          </w:tcPr>
          <w:p w14:paraId="15AC2F08" w14:textId="77777777" w:rsidR="004D1980" w:rsidRPr="00B30D81" w:rsidRDefault="004D1980" w:rsidP="00B30D81">
            <w:pPr>
              <w:spacing w:before="28" w:after="28"/>
              <w:jc w:val="center"/>
              <w:rPr>
                <w:rFonts w:ascii="Arial" w:eastAsia="Arial Unicode MS" w:hAnsi="Arial" w:cs="Arial"/>
                <w:sz w:val="20"/>
                <w:szCs w:val="20"/>
              </w:rPr>
            </w:pPr>
          </w:p>
        </w:tc>
      </w:tr>
    </w:tbl>
    <w:p w14:paraId="3723C8C0" w14:textId="77777777" w:rsidR="004D1980" w:rsidRDefault="004D1980" w:rsidP="004D1980">
      <w:pPr>
        <w:jc w:val="both"/>
        <w:rPr>
          <w:rFonts w:ascii="Arial" w:hAnsi="Arial" w:cs="Arial"/>
          <w:sz w:val="20"/>
          <w:szCs w:val="20"/>
        </w:rPr>
      </w:pPr>
    </w:p>
    <w:p w14:paraId="246C7717" w14:textId="77777777" w:rsidR="0062302C" w:rsidRPr="00B30D81" w:rsidRDefault="0062302C" w:rsidP="004D1980">
      <w:pPr>
        <w:jc w:val="both"/>
        <w:rPr>
          <w:rFonts w:ascii="Arial" w:hAnsi="Arial" w:cs="Arial"/>
          <w:sz w:val="20"/>
          <w:szCs w:val="20"/>
        </w:rPr>
      </w:pPr>
    </w:p>
    <w:p w14:paraId="12A2CBCD" w14:textId="77777777"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lastRenderedPageBreak/>
        <w:t>Oferowane telefony i modemy GSM LTE</w:t>
      </w:r>
    </w:p>
    <w:p w14:paraId="572E7E4C" w14:textId="77777777" w:rsidR="004D1980" w:rsidRPr="00B30D81" w:rsidRDefault="004D1980" w:rsidP="004D1980">
      <w:pPr>
        <w:jc w:val="both"/>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410"/>
        <w:gridCol w:w="1984"/>
        <w:gridCol w:w="1666"/>
      </w:tblGrid>
      <w:tr w:rsidR="00B30D81" w:rsidRPr="00B30D81" w14:paraId="43BAD431" w14:textId="77777777" w:rsidTr="004D1980">
        <w:tc>
          <w:tcPr>
            <w:tcW w:w="2834" w:type="dxa"/>
            <w:shd w:val="clear" w:color="auto" w:fill="auto"/>
          </w:tcPr>
          <w:p w14:paraId="0A713930"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Rodzaj urządzenia</w:t>
            </w:r>
          </w:p>
        </w:tc>
        <w:tc>
          <w:tcPr>
            <w:tcW w:w="2410" w:type="dxa"/>
            <w:shd w:val="clear" w:color="auto" w:fill="auto"/>
          </w:tcPr>
          <w:p w14:paraId="34ABA561"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Model</w:t>
            </w:r>
          </w:p>
        </w:tc>
        <w:tc>
          <w:tcPr>
            <w:tcW w:w="1984" w:type="dxa"/>
            <w:shd w:val="clear" w:color="auto" w:fill="auto"/>
          </w:tcPr>
          <w:p w14:paraId="37F443E5"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Producent</w:t>
            </w:r>
          </w:p>
        </w:tc>
        <w:tc>
          <w:tcPr>
            <w:tcW w:w="1666" w:type="dxa"/>
            <w:shd w:val="clear" w:color="auto" w:fill="auto"/>
          </w:tcPr>
          <w:p w14:paraId="30DD70E0"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Okres gwarancji</w:t>
            </w:r>
          </w:p>
          <w:p w14:paraId="3A3FFC32" w14:textId="77777777" w:rsidR="004D1980" w:rsidRPr="00B30D81" w:rsidRDefault="004D1980" w:rsidP="003370AA">
            <w:pPr>
              <w:jc w:val="center"/>
              <w:rPr>
                <w:rFonts w:ascii="Arial" w:eastAsia="Arial Unicode MS" w:hAnsi="Arial" w:cs="Arial"/>
                <w:b/>
                <w:sz w:val="20"/>
                <w:szCs w:val="20"/>
              </w:rPr>
            </w:pPr>
            <w:r w:rsidRPr="00B30D81">
              <w:rPr>
                <w:rFonts w:ascii="Arial" w:eastAsia="Arial Unicode MS" w:hAnsi="Arial" w:cs="Arial"/>
                <w:b/>
                <w:sz w:val="20"/>
                <w:szCs w:val="20"/>
              </w:rPr>
              <w:t>(miesiące)</w:t>
            </w:r>
          </w:p>
        </w:tc>
      </w:tr>
      <w:tr w:rsidR="00B30D81" w:rsidRPr="00B30D81" w14:paraId="3AC3749A" w14:textId="77777777" w:rsidTr="004D1980">
        <w:tc>
          <w:tcPr>
            <w:tcW w:w="2834" w:type="dxa"/>
            <w:shd w:val="clear" w:color="auto" w:fill="auto"/>
          </w:tcPr>
          <w:p w14:paraId="716B4752" w14:textId="77777777" w:rsidR="004D1980" w:rsidRPr="00B30D81" w:rsidRDefault="004D1980" w:rsidP="003370AA">
            <w:pPr>
              <w:jc w:val="both"/>
              <w:rPr>
                <w:rFonts w:ascii="Arial" w:eastAsia="Arial Unicode MS" w:hAnsi="Arial" w:cs="Arial"/>
                <w:sz w:val="20"/>
                <w:szCs w:val="20"/>
              </w:rPr>
            </w:pPr>
            <w:r w:rsidRPr="00B30D81">
              <w:rPr>
                <w:rFonts w:ascii="Arial" w:eastAsia="Arial Unicode MS" w:hAnsi="Arial" w:cs="Arial"/>
                <w:sz w:val="20"/>
                <w:szCs w:val="20"/>
              </w:rPr>
              <w:t>Telefony typu VIP</w:t>
            </w:r>
          </w:p>
        </w:tc>
        <w:tc>
          <w:tcPr>
            <w:tcW w:w="2410" w:type="dxa"/>
            <w:shd w:val="clear" w:color="auto" w:fill="auto"/>
          </w:tcPr>
          <w:p w14:paraId="3B9C07BB" w14:textId="77777777" w:rsidR="004D1980" w:rsidRPr="00B30D81" w:rsidRDefault="004D1980" w:rsidP="003370AA">
            <w:pPr>
              <w:jc w:val="both"/>
              <w:rPr>
                <w:rFonts w:ascii="Arial" w:hAnsi="Arial" w:cs="Arial"/>
                <w:sz w:val="20"/>
                <w:szCs w:val="20"/>
              </w:rPr>
            </w:pPr>
          </w:p>
        </w:tc>
        <w:tc>
          <w:tcPr>
            <w:tcW w:w="1984" w:type="dxa"/>
            <w:shd w:val="clear" w:color="auto" w:fill="auto"/>
          </w:tcPr>
          <w:p w14:paraId="6BE15CFC" w14:textId="77777777" w:rsidR="004D1980" w:rsidRPr="00B30D81" w:rsidRDefault="004D1980" w:rsidP="003370AA">
            <w:pPr>
              <w:jc w:val="both"/>
              <w:rPr>
                <w:rFonts w:ascii="Arial" w:hAnsi="Arial" w:cs="Arial"/>
                <w:sz w:val="20"/>
                <w:szCs w:val="20"/>
              </w:rPr>
            </w:pPr>
          </w:p>
        </w:tc>
        <w:tc>
          <w:tcPr>
            <w:tcW w:w="1666" w:type="dxa"/>
            <w:shd w:val="clear" w:color="auto" w:fill="auto"/>
          </w:tcPr>
          <w:p w14:paraId="3FB91766" w14:textId="77777777" w:rsidR="004D1980" w:rsidRPr="00B30D81" w:rsidRDefault="004D1980" w:rsidP="003370AA">
            <w:pPr>
              <w:jc w:val="both"/>
              <w:rPr>
                <w:rFonts w:ascii="Arial" w:hAnsi="Arial" w:cs="Arial"/>
                <w:sz w:val="20"/>
                <w:szCs w:val="20"/>
              </w:rPr>
            </w:pPr>
          </w:p>
        </w:tc>
      </w:tr>
      <w:tr w:rsidR="00B30D81" w:rsidRPr="00B30D81" w14:paraId="682FAF80" w14:textId="77777777" w:rsidTr="004D1980">
        <w:tc>
          <w:tcPr>
            <w:tcW w:w="2834" w:type="dxa"/>
            <w:shd w:val="clear" w:color="auto" w:fill="auto"/>
          </w:tcPr>
          <w:p w14:paraId="775D1BE6" w14:textId="77777777" w:rsidR="004D1980" w:rsidRPr="00B30D81" w:rsidRDefault="004D1980" w:rsidP="003370AA">
            <w:pPr>
              <w:jc w:val="both"/>
              <w:rPr>
                <w:rFonts w:ascii="Arial" w:eastAsia="Arial Unicode MS" w:hAnsi="Arial" w:cs="Arial"/>
                <w:sz w:val="20"/>
                <w:szCs w:val="20"/>
              </w:rPr>
            </w:pPr>
            <w:r w:rsidRPr="00B30D81">
              <w:rPr>
                <w:rFonts w:ascii="Arial" w:eastAsia="Arial Unicode MS" w:hAnsi="Arial" w:cs="Arial"/>
                <w:sz w:val="20"/>
                <w:szCs w:val="20"/>
              </w:rPr>
              <w:t>Telefony typu Standard</w:t>
            </w:r>
          </w:p>
        </w:tc>
        <w:tc>
          <w:tcPr>
            <w:tcW w:w="2410" w:type="dxa"/>
            <w:shd w:val="clear" w:color="auto" w:fill="auto"/>
          </w:tcPr>
          <w:p w14:paraId="4A042C3B" w14:textId="77777777" w:rsidR="004D1980" w:rsidRPr="00B30D81" w:rsidRDefault="004D1980" w:rsidP="003370AA">
            <w:pPr>
              <w:jc w:val="both"/>
              <w:rPr>
                <w:rFonts w:ascii="Arial" w:hAnsi="Arial" w:cs="Arial"/>
                <w:sz w:val="20"/>
                <w:szCs w:val="20"/>
              </w:rPr>
            </w:pPr>
          </w:p>
        </w:tc>
        <w:tc>
          <w:tcPr>
            <w:tcW w:w="1984" w:type="dxa"/>
            <w:shd w:val="clear" w:color="auto" w:fill="auto"/>
          </w:tcPr>
          <w:p w14:paraId="1D21C002" w14:textId="77777777" w:rsidR="004D1980" w:rsidRPr="00B30D81" w:rsidRDefault="004D1980" w:rsidP="003370AA">
            <w:pPr>
              <w:jc w:val="both"/>
              <w:rPr>
                <w:rFonts w:ascii="Arial" w:hAnsi="Arial" w:cs="Arial"/>
                <w:sz w:val="20"/>
                <w:szCs w:val="20"/>
              </w:rPr>
            </w:pPr>
          </w:p>
        </w:tc>
        <w:tc>
          <w:tcPr>
            <w:tcW w:w="1666" w:type="dxa"/>
            <w:shd w:val="clear" w:color="auto" w:fill="auto"/>
          </w:tcPr>
          <w:p w14:paraId="32CFC7C5" w14:textId="77777777" w:rsidR="004D1980" w:rsidRPr="00B30D81" w:rsidRDefault="004D1980" w:rsidP="003370AA">
            <w:pPr>
              <w:jc w:val="both"/>
              <w:rPr>
                <w:rFonts w:ascii="Arial" w:hAnsi="Arial" w:cs="Arial"/>
                <w:sz w:val="20"/>
                <w:szCs w:val="20"/>
              </w:rPr>
            </w:pPr>
          </w:p>
        </w:tc>
      </w:tr>
      <w:tr w:rsidR="00B30D81" w:rsidRPr="00B30D81" w14:paraId="487ADCEC" w14:textId="77777777" w:rsidTr="004D1980">
        <w:tc>
          <w:tcPr>
            <w:tcW w:w="2834" w:type="dxa"/>
            <w:shd w:val="clear" w:color="auto" w:fill="auto"/>
          </w:tcPr>
          <w:p w14:paraId="086CA0AA" w14:textId="77777777" w:rsidR="004D1980" w:rsidRPr="00B30D81" w:rsidRDefault="004D1980" w:rsidP="003370AA">
            <w:pPr>
              <w:jc w:val="both"/>
              <w:rPr>
                <w:rFonts w:ascii="Arial" w:eastAsia="Arial Unicode MS" w:hAnsi="Arial" w:cs="Arial"/>
                <w:sz w:val="20"/>
                <w:szCs w:val="20"/>
              </w:rPr>
            </w:pPr>
            <w:r w:rsidRPr="00B30D81">
              <w:rPr>
                <w:rFonts w:ascii="Arial" w:eastAsia="Arial Unicode MS" w:hAnsi="Arial" w:cs="Arial"/>
                <w:sz w:val="20"/>
                <w:szCs w:val="20"/>
              </w:rPr>
              <w:t>Modemy GSM LTE</w:t>
            </w:r>
          </w:p>
        </w:tc>
        <w:tc>
          <w:tcPr>
            <w:tcW w:w="2410" w:type="dxa"/>
            <w:shd w:val="clear" w:color="auto" w:fill="auto"/>
          </w:tcPr>
          <w:p w14:paraId="4A5C4118" w14:textId="77777777" w:rsidR="004D1980" w:rsidRPr="00B30D81" w:rsidRDefault="004D1980" w:rsidP="003370AA">
            <w:pPr>
              <w:jc w:val="both"/>
              <w:rPr>
                <w:rFonts w:ascii="Arial" w:hAnsi="Arial" w:cs="Arial"/>
                <w:sz w:val="20"/>
                <w:szCs w:val="20"/>
              </w:rPr>
            </w:pPr>
          </w:p>
        </w:tc>
        <w:tc>
          <w:tcPr>
            <w:tcW w:w="1984" w:type="dxa"/>
            <w:shd w:val="clear" w:color="auto" w:fill="auto"/>
          </w:tcPr>
          <w:p w14:paraId="503A1D6B" w14:textId="77777777" w:rsidR="004D1980" w:rsidRPr="00B30D81" w:rsidRDefault="004D1980" w:rsidP="003370AA">
            <w:pPr>
              <w:jc w:val="both"/>
              <w:rPr>
                <w:rFonts w:ascii="Arial" w:hAnsi="Arial" w:cs="Arial"/>
                <w:sz w:val="20"/>
                <w:szCs w:val="20"/>
              </w:rPr>
            </w:pPr>
          </w:p>
        </w:tc>
        <w:tc>
          <w:tcPr>
            <w:tcW w:w="1666" w:type="dxa"/>
            <w:shd w:val="clear" w:color="auto" w:fill="auto"/>
          </w:tcPr>
          <w:p w14:paraId="60877AB2" w14:textId="77777777" w:rsidR="004D1980" w:rsidRPr="00B30D81" w:rsidRDefault="004D1980" w:rsidP="003370AA">
            <w:pPr>
              <w:jc w:val="both"/>
              <w:rPr>
                <w:rFonts w:ascii="Arial" w:hAnsi="Arial" w:cs="Arial"/>
                <w:sz w:val="20"/>
                <w:szCs w:val="20"/>
              </w:rPr>
            </w:pPr>
          </w:p>
        </w:tc>
      </w:tr>
    </w:tbl>
    <w:p w14:paraId="2C7A36E8" w14:textId="77777777" w:rsidR="004D1980" w:rsidRPr="00B30D81" w:rsidRDefault="004D1980" w:rsidP="004D1980">
      <w:pPr>
        <w:ind w:left="360"/>
        <w:jc w:val="both"/>
        <w:rPr>
          <w:rFonts w:ascii="Arial" w:hAnsi="Arial" w:cs="Arial"/>
        </w:rPr>
      </w:pPr>
    </w:p>
    <w:p w14:paraId="5A9384B2" w14:textId="0415D56A"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t xml:space="preserve">Oświadczamy, że oferowane przez nas telefony komórkowe ……………… objęte są </w:t>
      </w:r>
      <w:r w:rsidRPr="00B30D81">
        <w:rPr>
          <w:rFonts w:ascii="Arial" w:hAnsi="Arial" w:cs="Arial"/>
          <w:sz w:val="20"/>
          <w:szCs w:val="20"/>
          <w:lang w:eastAsia="pl-PL"/>
        </w:rPr>
        <w:t>……-miesięczną gwarancją producenta</w:t>
      </w:r>
      <w:r w:rsidRPr="00B30D81">
        <w:rPr>
          <w:rFonts w:ascii="Arial" w:eastAsia="Arial Unicode MS" w:hAnsi="Arial" w:cs="Arial"/>
          <w:i/>
          <w:sz w:val="20"/>
          <w:szCs w:val="20"/>
        </w:rPr>
        <w:t xml:space="preserve"> </w:t>
      </w:r>
      <w:r w:rsidRPr="00B30D81">
        <w:rPr>
          <w:rFonts w:ascii="Arial" w:eastAsia="Arial Unicode MS" w:hAnsi="Arial" w:cs="Arial"/>
          <w:sz w:val="20"/>
          <w:szCs w:val="20"/>
        </w:rPr>
        <w:t>na zasadach określonych w karcie gwarancyjnej.</w:t>
      </w:r>
    </w:p>
    <w:p w14:paraId="54A8E3CD" w14:textId="107006F1"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t xml:space="preserve">Oświadczamy, że oferowane przez nas modemy GSM LTE ……………… objęte są </w:t>
      </w:r>
      <w:r w:rsidRPr="00B30D81">
        <w:rPr>
          <w:rFonts w:ascii="Arial" w:hAnsi="Arial" w:cs="Arial"/>
          <w:sz w:val="20"/>
          <w:szCs w:val="20"/>
          <w:lang w:eastAsia="pl-PL"/>
        </w:rPr>
        <w:t>……-miesięczną gwarancją producenta</w:t>
      </w:r>
      <w:r w:rsidRPr="00B30D81">
        <w:rPr>
          <w:rFonts w:ascii="Arial" w:eastAsia="Arial Unicode MS" w:hAnsi="Arial" w:cs="Arial"/>
          <w:i/>
          <w:sz w:val="20"/>
          <w:szCs w:val="20"/>
        </w:rPr>
        <w:t xml:space="preserve"> </w:t>
      </w:r>
      <w:r w:rsidRPr="00B30D81">
        <w:rPr>
          <w:rFonts w:ascii="Arial" w:eastAsia="Arial Unicode MS" w:hAnsi="Arial" w:cs="Arial"/>
          <w:sz w:val="20"/>
          <w:szCs w:val="20"/>
        </w:rPr>
        <w:t>na zasadach określonych w karcie gwarancyjnej.</w:t>
      </w:r>
    </w:p>
    <w:p w14:paraId="67992EB5" w14:textId="1E7B4569"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t>Oświadczamy, że oferowane przez nas telefony komórkowe ……………… oraz modemy GSM LTE …………………….pochodzą z autoryzowanego kanału sprzedaży.</w:t>
      </w:r>
    </w:p>
    <w:p w14:paraId="7AA1BA14" w14:textId="08C3CCC6" w:rsidR="004D1980" w:rsidRPr="00B30D81" w:rsidRDefault="004D1980" w:rsidP="00886471">
      <w:pPr>
        <w:numPr>
          <w:ilvl w:val="0"/>
          <w:numId w:val="60"/>
        </w:numPr>
        <w:ind w:left="426" w:hanging="426"/>
        <w:jc w:val="both"/>
        <w:rPr>
          <w:rFonts w:ascii="Arial" w:hAnsi="Arial" w:cs="Arial"/>
          <w:sz w:val="20"/>
          <w:szCs w:val="20"/>
        </w:rPr>
      </w:pPr>
      <w:r w:rsidRPr="00B30D81">
        <w:rPr>
          <w:rFonts w:ascii="Arial" w:hAnsi="Arial" w:cs="Arial"/>
          <w:sz w:val="20"/>
          <w:szCs w:val="20"/>
        </w:rPr>
        <w:t xml:space="preserve">Oświadczamy, że oferowane przez nas telefony komórkowe …………………..oraz modemy GSM LTE ……………………. są </w:t>
      </w:r>
      <w:r w:rsidRPr="00B30D81">
        <w:rPr>
          <w:rFonts w:ascii="Arial" w:eastAsia="Calibri" w:hAnsi="Arial" w:cs="Arial"/>
          <w:sz w:val="20"/>
          <w:szCs w:val="20"/>
        </w:rPr>
        <w:t xml:space="preserve">fabrycznie nowe (w szczególności: nieużywane, nieregenerowane, nienaprawiane, </w:t>
      </w:r>
      <w:proofErr w:type="spellStart"/>
      <w:r w:rsidRPr="00B30D81">
        <w:rPr>
          <w:rFonts w:ascii="Arial" w:eastAsia="Calibri" w:hAnsi="Arial" w:cs="Arial"/>
          <w:sz w:val="20"/>
          <w:szCs w:val="20"/>
        </w:rPr>
        <w:t>nierefabrykowane</w:t>
      </w:r>
      <w:proofErr w:type="spellEnd"/>
      <w:r w:rsidRPr="00B30D81">
        <w:rPr>
          <w:rFonts w:ascii="Arial" w:eastAsia="Calibri" w:hAnsi="Arial" w:cs="Arial"/>
          <w:sz w:val="20"/>
          <w:szCs w:val="20"/>
        </w:rPr>
        <w:t>).</w:t>
      </w:r>
    </w:p>
    <w:p w14:paraId="74AA0F78" w14:textId="5649F24D" w:rsidR="0095406F" w:rsidRPr="00B30D81" w:rsidRDefault="0095406F" w:rsidP="00886471">
      <w:pPr>
        <w:pStyle w:val="Akapitzlist"/>
        <w:numPr>
          <w:ilvl w:val="0"/>
          <w:numId w:val="60"/>
        </w:numPr>
        <w:tabs>
          <w:tab w:val="left" w:pos="426"/>
        </w:tabs>
        <w:ind w:left="426" w:hanging="426"/>
        <w:jc w:val="both"/>
        <w:rPr>
          <w:rFonts w:ascii="Arial" w:eastAsia="Arial Unicode MS" w:hAnsi="Arial" w:cs="Arial"/>
          <w:sz w:val="20"/>
          <w:szCs w:val="20"/>
        </w:rPr>
      </w:pPr>
      <w:r w:rsidRPr="00B30D81">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3B205E76" w14:textId="0BAE3273" w:rsidR="0095406F" w:rsidRPr="00B30D81" w:rsidRDefault="0095406F" w:rsidP="00886471">
      <w:pPr>
        <w:pStyle w:val="Akapitzlist"/>
        <w:numPr>
          <w:ilvl w:val="0"/>
          <w:numId w:val="60"/>
        </w:numPr>
        <w:tabs>
          <w:tab w:val="left" w:pos="426"/>
        </w:tabs>
        <w:ind w:left="426" w:hanging="426"/>
        <w:jc w:val="both"/>
        <w:rPr>
          <w:rFonts w:ascii="Arial" w:eastAsia="Arial Unicode MS" w:hAnsi="Arial" w:cs="Arial"/>
          <w:sz w:val="20"/>
          <w:szCs w:val="20"/>
        </w:rPr>
      </w:pPr>
      <w:r w:rsidRPr="00B30D81">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63D4B60C" w14:textId="77777777" w:rsidR="0095406F" w:rsidRPr="00B30D81" w:rsidRDefault="0095406F" w:rsidP="007D69BC">
      <w:pPr>
        <w:jc w:val="center"/>
        <w:rPr>
          <w:rFonts w:ascii="Arial" w:hAnsi="Arial" w:cs="Arial"/>
          <w:sz w:val="20"/>
          <w:szCs w:val="20"/>
        </w:rPr>
      </w:pPr>
      <w:r w:rsidRPr="00B30D81">
        <w:rPr>
          <w:rFonts w:ascii="Arial" w:hAnsi="Arial" w:cs="Arial"/>
          <w:sz w:val="20"/>
          <w:szCs w:val="20"/>
        </w:rPr>
        <w:t>………………………………………………………………………………………………………</w:t>
      </w:r>
    </w:p>
    <w:p w14:paraId="7258DAC0" w14:textId="77777777" w:rsidR="0095406F" w:rsidRPr="00B30D81" w:rsidRDefault="0095406F" w:rsidP="007D69BC">
      <w:pPr>
        <w:jc w:val="center"/>
        <w:rPr>
          <w:rFonts w:ascii="Arial" w:hAnsi="Arial" w:cs="Arial"/>
          <w:i/>
          <w:sz w:val="16"/>
          <w:szCs w:val="16"/>
        </w:rPr>
      </w:pPr>
      <w:r w:rsidRPr="00B30D81">
        <w:rPr>
          <w:rFonts w:ascii="Arial" w:hAnsi="Arial" w:cs="Arial"/>
          <w:i/>
          <w:sz w:val="16"/>
          <w:szCs w:val="16"/>
        </w:rPr>
        <w:t>(wypełniają jedynie Wykonawcy prowadzący działalność w formie spółki lub składający ofertę wspólną)</w:t>
      </w:r>
    </w:p>
    <w:p w14:paraId="55CCE345" w14:textId="470F44AD" w:rsidR="0095406F" w:rsidRPr="00B30D81" w:rsidRDefault="0095406F" w:rsidP="00886471">
      <w:pPr>
        <w:pStyle w:val="Akapitzlist"/>
        <w:numPr>
          <w:ilvl w:val="0"/>
          <w:numId w:val="60"/>
        </w:numPr>
        <w:ind w:left="426" w:hanging="426"/>
        <w:jc w:val="both"/>
        <w:rPr>
          <w:rFonts w:ascii="Arial" w:eastAsia="Arial Unicode MS" w:hAnsi="Arial" w:cs="Arial"/>
          <w:sz w:val="20"/>
          <w:szCs w:val="20"/>
        </w:rPr>
      </w:pPr>
      <w:r w:rsidRPr="00B30D81">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5B2AF83A" w14:textId="6195EA72" w:rsidR="000B079E" w:rsidRPr="00B30D81" w:rsidRDefault="004D1980" w:rsidP="00886471">
      <w:pPr>
        <w:pStyle w:val="Tekstpodstawowywcity22"/>
        <w:numPr>
          <w:ilvl w:val="0"/>
          <w:numId w:val="60"/>
        </w:numPr>
        <w:ind w:left="426" w:hanging="426"/>
        <w:rPr>
          <w:rFonts w:ascii="Arial" w:hAnsi="Arial" w:cs="Arial"/>
          <w:sz w:val="20"/>
        </w:rPr>
      </w:pPr>
      <w:r w:rsidRPr="00B30D81">
        <w:rPr>
          <w:rFonts w:ascii="Arial" w:hAnsi="Arial"/>
          <w:sz w:val="20"/>
        </w:rPr>
        <w:t>Oświadczamy, że nie zamierzamy powierzać wykonania żadnej części zamówienia podwykonawcom</w:t>
      </w:r>
    </w:p>
    <w:p w14:paraId="78498342" w14:textId="35DFD85C" w:rsidR="0095406F" w:rsidRPr="0062302C" w:rsidRDefault="0095406F" w:rsidP="00886471">
      <w:pPr>
        <w:pStyle w:val="Akapitzlist"/>
        <w:numPr>
          <w:ilvl w:val="0"/>
          <w:numId w:val="60"/>
        </w:numPr>
        <w:ind w:left="426" w:hanging="426"/>
        <w:jc w:val="both"/>
        <w:rPr>
          <w:rFonts w:ascii="Arial" w:eastAsia="Arial Unicode MS" w:hAnsi="Arial" w:cs="Arial"/>
          <w:sz w:val="20"/>
          <w:szCs w:val="20"/>
        </w:rPr>
      </w:pPr>
      <w:r w:rsidRPr="0062302C">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373D61DB" w14:textId="60CA53C3" w:rsidR="0095406F" w:rsidRPr="0062302C" w:rsidRDefault="0095406F" w:rsidP="00886471">
      <w:pPr>
        <w:pStyle w:val="Akapitzlist"/>
        <w:numPr>
          <w:ilvl w:val="0"/>
          <w:numId w:val="60"/>
        </w:numPr>
        <w:autoSpaceDE w:val="0"/>
        <w:autoSpaceDN w:val="0"/>
        <w:adjustRightInd w:val="0"/>
        <w:ind w:left="426" w:hanging="426"/>
        <w:jc w:val="both"/>
        <w:rPr>
          <w:rFonts w:ascii="Arial" w:eastAsia="Arial Unicode MS" w:hAnsi="Arial" w:cs="Arial"/>
          <w:sz w:val="20"/>
          <w:szCs w:val="20"/>
        </w:rPr>
      </w:pPr>
      <w:r w:rsidRPr="0062302C">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8DFD12B" w14:textId="70E90A54" w:rsidR="0095406F" w:rsidRPr="0062302C" w:rsidRDefault="0095406F" w:rsidP="00886471">
      <w:pPr>
        <w:pStyle w:val="Akapitzlist"/>
        <w:numPr>
          <w:ilvl w:val="0"/>
          <w:numId w:val="60"/>
        </w:numPr>
        <w:ind w:left="426" w:hanging="426"/>
        <w:jc w:val="both"/>
        <w:rPr>
          <w:rFonts w:ascii="Arial" w:eastAsia="Arial Unicode MS" w:hAnsi="Arial" w:cs="Arial"/>
          <w:sz w:val="20"/>
          <w:szCs w:val="20"/>
        </w:rPr>
      </w:pPr>
      <w:r w:rsidRPr="0062302C">
        <w:rPr>
          <w:rFonts w:ascii="Arial" w:hAnsi="Arial" w:cs="Arial"/>
          <w:bCs/>
          <w:sz w:val="20"/>
          <w:szCs w:val="20"/>
          <w:lang w:eastAsia="pl-PL"/>
        </w:rPr>
        <w:t xml:space="preserve">Adres skrytki </w:t>
      </w:r>
      <w:proofErr w:type="spellStart"/>
      <w:r w:rsidRPr="0062302C">
        <w:rPr>
          <w:rFonts w:ascii="Arial" w:hAnsi="Arial" w:cs="Arial"/>
          <w:bCs/>
          <w:sz w:val="20"/>
          <w:szCs w:val="20"/>
          <w:lang w:eastAsia="pl-PL"/>
        </w:rPr>
        <w:t>ePUAP</w:t>
      </w:r>
      <w:proofErr w:type="spellEnd"/>
      <w:r w:rsidRPr="0062302C">
        <w:rPr>
          <w:rFonts w:ascii="Arial" w:hAnsi="Arial" w:cs="Arial"/>
          <w:bCs/>
          <w:sz w:val="20"/>
          <w:szCs w:val="20"/>
          <w:lang w:eastAsia="pl-PL"/>
        </w:rPr>
        <w:t>: ………………………………………………….</w:t>
      </w:r>
    </w:p>
    <w:p w14:paraId="4D684AD1" w14:textId="5790C5AE" w:rsidR="0095406F" w:rsidRPr="0062302C" w:rsidRDefault="0095406F" w:rsidP="00886471">
      <w:pPr>
        <w:pStyle w:val="Akapitzlist"/>
        <w:numPr>
          <w:ilvl w:val="0"/>
          <w:numId w:val="60"/>
        </w:numPr>
        <w:ind w:left="426" w:hanging="426"/>
        <w:jc w:val="both"/>
        <w:rPr>
          <w:rFonts w:ascii="Arial" w:eastAsia="Arial Unicode MS" w:hAnsi="Arial" w:cs="Arial"/>
          <w:sz w:val="20"/>
          <w:szCs w:val="20"/>
        </w:rPr>
      </w:pPr>
      <w:r w:rsidRPr="0062302C">
        <w:rPr>
          <w:rFonts w:ascii="Arial" w:eastAsia="Arial Unicode MS" w:hAnsi="Arial" w:cs="Arial"/>
          <w:sz w:val="20"/>
          <w:szCs w:val="20"/>
        </w:rPr>
        <w:t>Wszelką korespondencję w sprawie niniejszego postępowania należy kierować na poniższy adres: …..............................................................................................</w:t>
      </w:r>
    </w:p>
    <w:p w14:paraId="350B18DB" w14:textId="0C64AC00" w:rsidR="0095406F" w:rsidRPr="0062302C" w:rsidRDefault="0095406F" w:rsidP="00886471">
      <w:pPr>
        <w:pStyle w:val="Akapitzlist"/>
        <w:numPr>
          <w:ilvl w:val="0"/>
          <w:numId w:val="60"/>
        </w:numPr>
        <w:ind w:left="426" w:hanging="426"/>
        <w:jc w:val="both"/>
        <w:rPr>
          <w:rFonts w:ascii="Arial" w:eastAsia="Arial Unicode MS" w:hAnsi="Arial" w:cs="Arial"/>
          <w:sz w:val="20"/>
          <w:szCs w:val="20"/>
        </w:rPr>
      </w:pPr>
      <w:r w:rsidRPr="0062302C">
        <w:rPr>
          <w:rFonts w:ascii="Arial" w:eastAsia="Arial Unicode MS" w:hAnsi="Arial" w:cs="Arial"/>
          <w:sz w:val="20"/>
          <w:szCs w:val="20"/>
        </w:rPr>
        <w:t>Ofertę niniejszą składamy na _______________kolejno ponumerowanych stronach.</w:t>
      </w:r>
    </w:p>
    <w:p w14:paraId="05C556BD" w14:textId="253D2F92" w:rsidR="0095406F" w:rsidRPr="0062302C" w:rsidRDefault="007D69BC" w:rsidP="0095406F">
      <w:pPr>
        <w:ind w:left="426" w:hanging="426"/>
        <w:jc w:val="both"/>
        <w:rPr>
          <w:rFonts w:ascii="Arial" w:eastAsia="Arial Unicode MS" w:hAnsi="Arial" w:cs="Arial"/>
          <w:sz w:val="20"/>
          <w:szCs w:val="20"/>
        </w:rPr>
      </w:pPr>
      <w:r w:rsidRPr="0062302C">
        <w:rPr>
          <w:rFonts w:ascii="Arial" w:eastAsia="Arial Unicode MS" w:hAnsi="Arial" w:cs="Arial"/>
          <w:sz w:val="20"/>
          <w:szCs w:val="20"/>
        </w:rPr>
        <w:t xml:space="preserve">19. </w:t>
      </w:r>
      <w:r w:rsidR="0095406F" w:rsidRPr="0062302C">
        <w:rPr>
          <w:rFonts w:ascii="Arial" w:eastAsia="Arial Unicode MS" w:hAnsi="Arial" w:cs="Arial"/>
          <w:sz w:val="20"/>
          <w:szCs w:val="20"/>
        </w:rPr>
        <w:t>Do udzielania informacji w sprawie złożonej przez nas oferty wyznaczamy następującą osobę(y):</w:t>
      </w:r>
    </w:p>
    <w:p w14:paraId="7E9D4794" w14:textId="77777777" w:rsidR="0095406F" w:rsidRPr="0062302C" w:rsidRDefault="0095406F" w:rsidP="0095406F">
      <w:pPr>
        <w:tabs>
          <w:tab w:val="left" w:leader="dot" w:pos="4536"/>
          <w:tab w:val="left" w:leader="dot" w:pos="7938"/>
        </w:tabs>
        <w:ind w:left="567"/>
        <w:jc w:val="both"/>
        <w:rPr>
          <w:rFonts w:ascii="Arial" w:eastAsia="Arial Unicode MS" w:hAnsi="Arial" w:cs="Arial"/>
          <w:sz w:val="20"/>
          <w:szCs w:val="20"/>
          <w:lang w:val="en-US"/>
        </w:rPr>
      </w:pPr>
      <w:r w:rsidRPr="0062302C">
        <w:rPr>
          <w:rFonts w:ascii="Arial" w:eastAsia="Arial Unicode MS" w:hAnsi="Arial" w:cs="Arial"/>
          <w:sz w:val="20"/>
          <w:szCs w:val="20"/>
          <w:lang w:val="en-US"/>
        </w:rPr>
        <w:t xml:space="preserve">1) </w:t>
      </w:r>
      <w:r w:rsidRPr="0062302C">
        <w:rPr>
          <w:rFonts w:ascii="Arial" w:eastAsia="Arial Unicode MS" w:hAnsi="Arial" w:cs="Arial"/>
          <w:sz w:val="20"/>
          <w:szCs w:val="20"/>
          <w:lang w:val="en-US"/>
        </w:rPr>
        <w:tab/>
        <w:t xml:space="preserve">  tel. </w:t>
      </w:r>
      <w:r w:rsidRPr="0062302C">
        <w:rPr>
          <w:rFonts w:ascii="Arial" w:eastAsia="Arial Unicode MS" w:hAnsi="Arial" w:cs="Arial"/>
          <w:sz w:val="20"/>
          <w:szCs w:val="20"/>
          <w:lang w:val="en-US"/>
        </w:rPr>
        <w:tab/>
      </w:r>
      <w:r w:rsidRPr="0062302C">
        <w:rPr>
          <w:rFonts w:ascii="Arial" w:eastAsia="Arial Unicode MS" w:hAnsi="Arial" w:cs="Arial"/>
          <w:sz w:val="20"/>
          <w:szCs w:val="20"/>
          <w:lang w:val="en-US"/>
        </w:rPr>
        <w:br/>
        <w:t xml:space="preserve">fax </w:t>
      </w:r>
      <w:r w:rsidRPr="0062302C">
        <w:rPr>
          <w:rFonts w:ascii="Arial" w:eastAsia="Arial Unicode MS" w:hAnsi="Arial" w:cs="Arial"/>
          <w:sz w:val="20"/>
          <w:szCs w:val="20"/>
          <w:lang w:val="en-US"/>
        </w:rPr>
        <w:tab/>
        <w:t xml:space="preserve">  e-mail </w:t>
      </w:r>
      <w:r w:rsidRPr="0062302C">
        <w:rPr>
          <w:rFonts w:ascii="Arial" w:eastAsia="Arial Unicode MS" w:hAnsi="Arial" w:cs="Arial"/>
          <w:sz w:val="20"/>
          <w:szCs w:val="20"/>
          <w:lang w:val="en-US"/>
        </w:rPr>
        <w:tab/>
      </w:r>
    </w:p>
    <w:p w14:paraId="72CFFE6F" w14:textId="77777777" w:rsidR="0095406F" w:rsidRPr="0062302C" w:rsidRDefault="0095406F" w:rsidP="0095406F">
      <w:pPr>
        <w:tabs>
          <w:tab w:val="left" w:leader="dot" w:pos="4536"/>
          <w:tab w:val="left" w:leader="dot" w:pos="7938"/>
        </w:tabs>
        <w:ind w:left="567"/>
        <w:jc w:val="both"/>
        <w:rPr>
          <w:rFonts w:ascii="Arial" w:eastAsia="Arial Unicode MS" w:hAnsi="Arial" w:cs="Arial"/>
          <w:sz w:val="20"/>
          <w:szCs w:val="20"/>
        </w:rPr>
      </w:pPr>
      <w:r w:rsidRPr="0062302C">
        <w:rPr>
          <w:rFonts w:ascii="Arial" w:eastAsia="Arial Unicode MS" w:hAnsi="Arial" w:cs="Arial"/>
          <w:sz w:val="20"/>
          <w:szCs w:val="20"/>
          <w:lang w:val="en-US"/>
        </w:rPr>
        <w:t xml:space="preserve">1) </w:t>
      </w:r>
      <w:r w:rsidRPr="0062302C">
        <w:rPr>
          <w:rFonts w:ascii="Arial" w:eastAsia="Arial Unicode MS" w:hAnsi="Arial" w:cs="Arial"/>
          <w:sz w:val="20"/>
          <w:szCs w:val="20"/>
          <w:lang w:val="en-US"/>
        </w:rPr>
        <w:tab/>
        <w:t xml:space="preserve">  tel. </w:t>
      </w:r>
      <w:r w:rsidRPr="0062302C">
        <w:rPr>
          <w:rFonts w:ascii="Arial" w:eastAsia="Arial Unicode MS" w:hAnsi="Arial" w:cs="Arial"/>
          <w:sz w:val="20"/>
          <w:szCs w:val="20"/>
          <w:lang w:val="en-US"/>
        </w:rPr>
        <w:tab/>
      </w:r>
      <w:r w:rsidRPr="0062302C">
        <w:rPr>
          <w:rFonts w:ascii="Arial" w:eastAsia="Arial Unicode MS" w:hAnsi="Arial" w:cs="Arial"/>
          <w:sz w:val="20"/>
          <w:szCs w:val="20"/>
          <w:lang w:val="en-US"/>
        </w:rPr>
        <w:br/>
      </w:r>
      <w:r w:rsidRPr="0062302C">
        <w:rPr>
          <w:rFonts w:ascii="Arial" w:eastAsia="Arial Unicode MS" w:hAnsi="Arial" w:cs="Arial"/>
          <w:sz w:val="20"/>
          <w:szCs w:val="20"/>
        </w:rPr>
        <w:t xml:space="preserve">fax </w:t>
      </w:r>
      <w:r w:rsidRPr="0062302C">
        <w:rPr>
          <w:rFonts w:ascii="Arial" w:eastAsia="Arial Unicode MS" w:hAnsi="Arial" w:cs="Arial"/>
          <w:sz w:val="20"/>
          <w:szCs w:val="20"/>
        </w:rPr>
        <w:tab/>
        <w:t xml:space="preserve">  e-mail </w:t>
      </w:r>
      <w:r w:rsidRPr="0062302C">
        <w:rPr>
          <w:rFonts w:ascii="Arial" w:eastAsia="Arial Unicode MS" w:hAnsi="Arial" w:cs="Arial"/>
          <w:sz w:val="20"/>
          <w:szCs w:val="20"/>
        </w:rPr>
        <w:tab/>
      </w:r>
    </w:p>
    <w:p w14:paraId="3060EA53" w14:textId="3B877B44" w:rsidR="0095406F" w:rsidRPr="0062302C" w:rsidRDefault="00BD2AC4" w:rsidP="0095406F">
      <w:pPr>
        <w:jc w:val="both"/>
        <w:rPr>
          <w:rFonts w:ascii="Arial" w:eastAsia="Arial Unicode MS" w:hAnsi="Arial" w:cs="Arial"/>
          <w:sz w:val="20"/>
          <w:szCs w:val="20"/>
        </w:rPr>
      </w:pPr>
      <w:r w:rsidRPr="0062302C">
        <w:rPr>
          <w:rFonts w:ascii="Arial" w:eastAsia="Arial Unicode MS" w:hAnsi="Arial" w:cs="Arial"/>
          <w:sz w:val="20"/>
          <w:szCs w:val="20"/>
        </w:rPr>
        <w:t>20.</w:t>
      </w:r>
      <w:r w:rsidR="0095406F" w:rsidRPr="0062302C">
        <w:rPr>
          <w:rFonts w:ascii="Arial" w:eastAsia="Arial Unicode MS" w:hAnsi="Arial" w:cs="Arial"/>
          <w:sz w:val="20"/>
          <w:szCs w:val="20"/>
        </w:rPr>
        <w:t xml:space="preserve">  Załącznikami do niniejszej oferty są:</w:t>
      </w:r>
    </w:p>
    <w:p w14:paraId="110A51B0" w14:textId="77777777" w:rsidR="0095406F" w:rsidRPr="0062302C" w:rsidRDefault="0095406F" w:rsidP="0095406F">
      <w:pPr>
        <w:tabs>
          <w:tab w:val="left" w:leader="dot" w:pos="4536"/>
          <w:tab w:val="left" w:leader="dot" w:pos="7938"/>
        </w:tabs>
        <w:ind w:left="567"/>
        <w:jc w:val="both"/>
        <w:rPr>
          <w:rFonts w:ascii="Arial" w:eastAsia="Arial Unicode MS" w:hAnsi="Arial" w:cs="Arial"/>
          <w:sz w:val="20"/>
          <w:szCs w:val="20"/>
        </w:rPr>
      </w:pPr>
      <w:r w:rsidRPr="0062302C">
        <w:rPr>
          <w:rFonts w:ascii="Arial" w:eastAsia="Arial Unicode MS" w:hAnsi="Arial" w:cs="Arial"/>
          <w:sz w:val="20"/>
          <w:szCs w:val="20"/>
        </w:rPr>
        <w:t xml:space="preserve">1) </w:t>
      </w:r>
      <w:r w:rsidRPr="0062302C">
        <w:rPr>
          <w:rFonts w:ascii="Arial" w:eastAsia="Arial Unicode MS" w:hAnsi="Arial" w:cs="Arial"/>
          <w:sz w:val="20"/>
          <w:szCs w:val="20"/>
        </w:rPr>
        <w:tab/>
      </w:r>
    </w:p>
    <w:p w14:paraId="53EC971E" w14:textId="77777777" w:rsidR="0095406F" w:rsidRPr="0062302C" w:rsidRDefault="0095406F" w:rsidP="0095406F">
      <w:pPr>
        <w:tabs>
          <w:tab w:val="left" w:leader="dot" w:pos="4536"/>
          <w:tab w:val="left" w:leader="dot" w:pos="7938"/>
        </w:tabs>
        <w:ind w:left="567"/>
        <w:jc w:val="both"/>
        <w:rPr>
          <w:rFonts w:ascii="Arial" w:eastAsia="Arial Unicode MS" w:hAnsi="Arial" w:cs="Arial"/>
          <w:sz w:val="20"/>
          <w:szCs w:val="20"/>
        </w:rPr>
      </w:pPr>
      <w:r w:rsidRPr="0062302C">
        <w:rPr>
          <w:rFonts w:ascii="Arial" w:eastAsia="Arial Unicode MS" w:hAnsi="Arial" w:cs="Arial"/>
          <w:sz w:val="20"/>
          <w:szCs w:val="20"/>
        </w:rPr>
        <w:t xml:space="preserve">2) </w:t>
      </w:r>
      <w:r w:rsidRPr="0062302C">
        <w:rPr>
          <w:rFonts w:ascii="Arial" w:eastAsia="Arial Unicode MS" w:hAnsi="Arial" w:cs="Arial"/>
          <w:sz w:val="20"/>
          <w:szCs w:val="20"/>
        </w:rPr>
        <w:tab/>
      </w:r>
    </w:p>
    <w:p w14:paraId="1F7FEA62" w14:textId="77777777" w:rsidR="000B079E" w:rsidRPr="00B30D81" w:rsidRDefault="000B079E" w:rsidP="0095406F">
      <w:pPr>
        <w:jc w:val="both"/>
        <w:rPr>
          <w:rFonts w:ascii="Arial" w:hAnsi="Arial" w:cs="Arial"/>
          <w:b/>
          <w:sz w:val="18"/>
          <w:szCs w:val="18"/>
        </w:rPr>
      </w:pPr>
    </w:p>
    <w:p w14:paraId="094F7C16" w14:textId="77777777" w:rsidR="000B079E" w:rsidRDefault="000B079E" w:rsidP="0095406F">
      <w:pPr>
        <w:jc w:val="both"/>
        <w:rPr>
          <w:rFonts w:ascii="Arial" w:hAnsi="Arial" w:cs="Arial"/>
          <w:b/>
          <w:sz w:val="18"/>
          <w:szCs w:val="18"/>
        </w:rPr>
      </w:pPr>
    </w:p>
    <w:p w14:paraId="702166AC" w14:textId="77777777" w:rsidR="0062302C" w:rsidRDefault="0062302C" w:rsidP="0095406F">
      <w:pPr>
        <w:jc w:val="both"/>
        <w:rPr>
          <w:rFonts w:ascii="Arial" w:hAnsi="Arial" w:cs="Arial"/>
          <w:b/>
          <w:sz w:val="18"/>
          <w:szCs w:val="18"/>
        </w:rPr>
      </w:pPr>
    </w:p>
    <w:p w14:paraId="4C6CD2F7" w14:textId="77777777" w:rsidR="0062302C" w:rsidRDefault="0062302C" w:rsidP="0095406F">
      <w:pPr>
        <w:jc w:val="both"/>
        <w:rPr>
          <w:rFonts w:ascii="Arial" w:hAnsi="Arial" w:cs="Arial"/>
          <w:b/>
          <w:sz w:val="18"/>
          <w:szCs w:val="18"/>
        </w:rPr>
      </w:pPr>
    </w:p>
    <w:p w14:paraId="05E61896" w14:textId="77777777" w:rsidR="0062302C" w:rsidRPr="00B30D81" w:rsidRDefault="0062302C" w:rsidP="0095406F">
      <w:pPr>
        <w:jc w:val="both"/>
        <w:rPr>
          <w:rFonts w:ascii="Arial" w:hAnsi="Arial" w:cs="Arial"/>
          <w:b/>
          <w:sz w:val="18"/>
          <w:szCs w:val="18"/>
        </w:rPr>
      </w:pPr>
    </w:p>
    <w:p w14:paraId="1987943D" w14:textId="46D9C733" w:rsidR="0095406F" w:rsidRPr="00B30D81" w:rsidRDefault="00E129BE" w:rsidP="0095406F">
      <w:pPr>
        <w:jc w:val="both"/>
        <w:rPr>
          <w:rFonts w:ascii="Arial" w:hAnsi="Arial" w:cs="Arial"/>
          <w:b/>
          <w:sz w:val="18"/>
          <w:szCs w:val="18"/>
        </w:rPr>
      </w:pPr>
      <w:r w:rsidRPr="00B30D81">
        <w:rPr>
          <w:rFonts w:ascii="Arial" w:hAnsi="Arial" w:cs="Arial"/>
          <w:b/>
          <w:sz w:val="18"/>
          <w:szCs w:val="18"/>
        </w:rPr>
        <w:t>*</w:t>
      </w:r>
      <w:r w:rsidR="0095406F" w:rsidRPr="00B30D81">
        <w:rPr>
          <w:rFonts w:ascii="Arial" w:hAnsi="Arial" w:cs="Arial"/>
          <w:b/>
          <w:sz w:val="18"/>
          <w:szCs w:val="18"/>
        </w:rPr>
        <w:t xml:space="preserve"> - w przypadku, gdy wykonawca poda ceny w walucie obcej, zamawiający przeliczy je na PLN stosując średni kurs wymiany waluty NBP obowiązujący na dzień otwarcia ofert.</w:t>
      </w:r>
    </w:p>
    <w:p w14:paraId="6905E06B" w14:textId="217F5A17" w:rsidR="000B079E" w:rsidRPr="00B30D81" w:rsidRDefault="000B079E" w:rsidP="000B079E">
      <w:pPr>
        <w:jc w:val="both"/>
        <w:rPr>
          <w:rFonts w:ascii="Arial" w:hAnsi="Arial" w:cs="Arial"/>
          <w:b/>
          <w:sz w:val="18"/>
          <w:szCs w:val="18"/>
        </w:rPr>
      </w:pPr>
      <w:r w:rsidRPr="00B30D81">
        <w:rPr>
          <w:rFonts w:ascii="Arial" w:hAnsi="Arial" w:cs="Arial"/>
          <w:b/>
          <w:sz w:val="18"/>
          <w:szCs w:val="18"/>
        </w:rPr>
        <w:t>** - niepotrzebne skreślić.</w:t>
      </w:r>
    </w:p>
    <w:p w14:paraId="4C47201D" w14:textId="03E17284" w:rsidR="0095406F" w:rsidRPr="00B30D81" w:rsidRDefault="0095406F" w:rsidP="0095406F">
      <w:pPr>
        <w:autoSpaceDE w:val="0"/>
        <w:autoSpaceDN w:val="0"/>
        <w:adjustRightInd w:val="0"/>
        <w:jc w:val="both"/>
        <w:rPr>
          <w:rFonts w:ascii="Arial" w:hAnsi="Arial" w:cs="Arial"/>
          <w:b/>
          <w:sz w:val="18"/>
          <w:szCs w:val="18"/>
        </w:rPr>
      </w:pPr>
      <w:r w:rsidRPr="00B30D81">
        <w:rPr>
          <w:rFonts w:ascii="Arial" w:hAnsi="Arial" w:cs="Arial"/>
          <w:b/>
          <w:sz w:val="18"/>
          <w:szCs w:val="18"/>
          <w:lang w:eastAsia="pl-PL"/>
        </w:rPr>
        <w:t>*</w:t>
      </w:r>
      <w:r w:rsidR="00E129BE" w:rsidRPr="00B30D81">
        <w:rPr>
          <w:rFonts w:ascii="Arial" w:hAnsi="Arial" w:cs="Arial"/>
          <w:b/>
          <w:sz w:val="18"/>
          <w:szCs w:val="18"/>
          <w:lang w:eastAsia="pl-PL"/>
        </w:rPr>
        <w:t>*</w:t>
      </w:r>
      <w:r w:rsidR="009A252E" w:rsidRPr="00B30D81">
        <w:rPr>
          <w:rFonts w:ascii="Arial" w:hAnsi="Arial" w:cs="Arial"/>
          <w:b/>
          <w:sz w:val="18"/>
          <w:szCs w:val="18"/>
          <w:lang w:eastAsia="pl-PL"/>
        </w:rPr>
        <w:t>*</w:t>
      </w:r>
      <w:r w:rsidRPr="00B30D81">
        <w:rPr>
          <w:rFonts w:ascii="Arial" w:hAnsi="Arial" w:cs="Arial"/>
          <w:b/>
          <w:sz w:val="18"/>
          <w:szCs w:val="18"/>
          <w:lang w:eastAsia="pl-PL"/>
        </w:rPr>
        <w:t xml:space="preserve"> - </w:t>
      </w:r>
      <w:r w:rsidRPr="00B30D81">
        <w:rPr>
          <w:rFonts w:ascii="Arial" w:hAnsi="Arial" w:cs="Arial"/>
          <w:b/>
          <w:iCs/>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6749F793" w14:textId="77777777" w:rsidR="0062302C" w:rsidRDefault="0062302C" w:rsidP="00A77071">
      <w:pPr>
        <w:widowControl w:val="0"/>
        <w:autoSpaceDE w:val="0"/>
        <w:autoSpaceDN w:val="0"/>
        <w:adjustRightInd w:val="0"/>
        <w:jc w:val="right"/>
        <w:rPr>
          <w:rFonts w:ascii="Arial" w:hAnsi="Arial" w:cs="Arial"/>
          <w:b/>
        </w:rPr>
      </w:pPr>
    </w:p>
    <w:p w14:paraId="139AE7B7" w14:textId="4F51CDD6" w:rsidR="00A77071" w:rsidRPr="00B30D81" w:rsidRDefault="00916653" w:rsidP="00A77071">
      <w:pPr>
        <w:widowControl w:val="0"/>
        <w:autoSpaceDE w:val="0"/>
        <w:autoSpaceDN w:val="0"/>
        <w:adjustRightInd w:val="0"/>
        <w:jc w:val="right"/>
        <w:rPr>
          <w:rFonts w:ascii="Arial" w:hAnsi="Arial" w:cs="Arial"/>
          <w:b/>
        </w:rPr>
      </w:pPr>
      <w:r w:rsidRPr="00B30D81">
        <w:rPr>
          <w:rFonts w:ascii="Arial" w:hAnsi="Arial" w:cs="Arial"/>
          <w:b/>
        </w:rPr>
        <w:lastRenderedPageBreak/>
        <w:t>Z</w:t>
      </w:r>
      <w:r w:rsidR="00A77071" w:rsidRPr="00B30D81">
        <w:rPr>
          <w:rFonts w:ascii="Arial" w:hAnsi="Arial" w:cs="Arial"/>
          <w:b/>
        </w:rPr>
        <w:t>ałącznik nr 2</w:t>
      </w:r>
    </w:p>
    <w:p w14:paraId="0D03CCED" w14:textId="77777777" w:rsidR="007B169E" w:rsidRPr="00B30D81" w:rsidRDefault="007B169E" w:rsidP="00A77071">
      <w:pPr>
        <w:widowControl w:val="0"/>
        <w:autoSpaceDE w:val="0"/>
        <w:autoSpaceDN w:val="0"/>
        <w:adjustRightInd w:val="0"/>
        <w:jc w:val="right"/>
        <w:rPr>
          <w:rFonts w:ascii="Arial" w:hAnsi="Arial" w:cs="Arial"/>
          <w:b/>
        </w:rPr>
      </w:pPr>
    </w:p>
    <w:p w14:paraId="38B80616" w14:textId="77777777" w:rsidR="00A77071" w:rsidRPr="00B30D81" w:rsidRDefault="00A77071" w:rsidP="00A77071">
      <w:pPr>
        <w:jc w:val="right"/>
        <w:rPr>
          <w:rFonts w:ascii="Arial" w:hAnsi="Arial" w:cs="Arial"/>
          <w:b/>
          <w:bCs/>
        </w:rPr>
      </w:pPr>
    </w:p>
    <w:p w14:paraId="36B9B28E" w14:textId="77777777" w:rsidR="007B169E" w:rsidRPr="00B30D81" w:rsidRDefault="007B169E" w:rsidP="007B169E">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1DB8D01D" w14:textId="77777777" w:rsidR="007B169E" w:rsidRPr="00B30D81" w:rsidRDefault="007B169E" w:rsidP="007B169E">
      <w:pPr>
        <w:jc w:val="right"/>
        <w:rPr>
          <w:rFonts w:ascii="Arial" w:hAnsi="Arial" w:cs="Arial"/>
          <w:b/>
          <w:bCs/>
        </w:rPr>
      </w:pPr>
    </w:p>
    <w:p w14:paraId="06CE5316" w14:textId="77777777" w:rsidR="00A77071" w:rsidRPr="00B30D81" w:rsidRDefault="00A77071" w:rsidP="00A77071">
      <w:pPr>
        <w:jc w:val="center"/>
        <w:rPr>
          <w:rFonts w:ascii="Arial" w:hAnsi="Arial" w:cs="Arial"/>
          <w:b/>
          <w:bCs/>
        </w:rPr>
      </w:pPr>
      <w:r w:rsidRPr="00B30D81">
        <w:rPr>
          <w:rFonts w:ascii="Arial" w:hAnsi="Arial" w:cs="Arial"/>
          <w:b/>
          <w:bCs/>
        </w:rPr>
        <w:t xml:space="preserve">Oświadczenie Wykonawcy składane na podstawie art. 125 ust. 1 ustawy z dnia 11 września 2019 r. Prawo zamówień publicznych (dalej jako: ustawa </w:t>
      </w:r>
      <w:proofErr w:type="spellStart"/>
      <w:r w:rsidRPr="00B30D81">
        <w:rPr>
          <w:rFonts w:ascii="Arial" w:hAnsi="Arial" w:cs="Arial"/>
          <w:b/>
          <w:bCs/>
        </w:rPr>
        <w:t>Pzp</w:t>
      </w:r>
      <w:proofErr w:type="spellEnd"/>
      <w:r w:rsidRPr="00B30D81">
        <w:rPr>
          <w:rFonts w:ascii="Arial" w:hAnsi="Arial" w:cs="Arial"/>
          <w:b/>
          <w:bCs/>
        </w:rPr>
        <w:t xml:space="preserve">), </w:t>
      </w:r>
    </w:p>
    <w:p w14:paraId="34562558" w14:textId="77777777" w:rsidR="00A77071" w:rsidRPr="00B30D81" w:rsidRDefault="00A77071" w:rsidP="00A77071">
      <w:pPr>
        <w:jc w:val="center"/>
        <w:rPr>
          <w:rFonts w:ascii="Arial" w:eastAsia="Calibri" w:hAnsi="Arial" w:cs="Arial"/>
          <w:b/>
        </w:rPr>
      </w:pPr>
      <w:r w:rsidRPr="00B30D81">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B30D81" w14:paraId="4D5908E7" w14:textId="77777777" w:rsidTr="00065FC3">
        <w:tc>
          <w:tcPr>
            <w:tcW w:w="3627" w:type="pct"/>
            <w:tcBorders>
              <w:top w:val="nil"/>
              <w:left w:val="nil"/>
              <w:bottom w:val="nil"/>
              <w:right w:val="nil"/>
            </w:tcBorders>
          </w:tcPr>
          <w:p w14:paraId="67E37D34" w14:textId="77777777" w:rsidR="00A77071" w:rsidRPr="00B30D81"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B30D81" w:rsidRDefault="00A77071" w:rsidP="00065FC3">
            <w:pPr>
              <w:jc w:val="right"/>
              <w:rPr>
                <w:rFonts w:ascii="Arial" w:eastAsia="Calibri" w:hAnsi="Arial" w:cs="Arial"/>
              </w:rPr>
            </w:pPr>
          </w:p>
        </w:tc>
      </w:tr>
    </w:tbl>
    <w:p w14:paraId="6BB76021" w14:textId="6CB1A4FC" w:rsidR="00A77071" w:rsidRPr="00B30D81" w:rsidRDefault="00A77071" w:rsidP="00F664B1">
      <w:pPr>
        <w:rPr>
          <w:rFonts w:ascii="Arial" w:hAnsi="Arial" w:cs="Arial"/>
          <w:b/>
        </w:rPr>
      </w:pPr>
      <w:r w:rsidRPr="00B30D81">
        <w:rPr>
          <w:rFonts w:ascii="Arial" w:hAnsi="Arial" w:cs="Arial"/>
          <w:b/>
          <w:bCs/>
        </w:rPr>
        <w:t xml:space="preserve">Nr referencyjny nadany sprawie przez Zamawiającego: </w:t>
      </w:r>
      <w:r w:rsidR="00EB1FA2">
        <w:rPr>
          <w:rFonts w:ascii="Arial" w:hAnsi="Arial" w:cs="Arial"/>
          <w:b/>
          <w:bCs/>
        </w:rPr>
        <w:t>9</w:t>
      </w:r>
      <w:r w:rsidRPr="00B30D81">
        <w:rPr>
          <w:rFonts w:ascii="Arial" w:hAnsi="Arial" w:cs="Arial"/>
          <w:b/>
          <w:bCs/>
        </w:rPr>
        <w:t>/2</w:t>
      </w:r>
      <w:r w:rsidR="009A252E" w:rsidRPr="00B30D81">
        <w:rPr>
          <w:rFonts w:ascii="Arial" w:hAnsi="Arial" w:cs="Arial"/>
          <w:b/>
          <w:bCs/>
        </w:rPr>
        <w:t>2</w:t>
      </w:r>
      <w:r w:rsidRPr="00B30D81">
        <w:rPr>
          <w:rFonts w:ascii="Arial" w:hAnsi="Arial" w:cs="Arial"/>
          <w:b/>
          <w:bCs/>
        </w:rPr>
        <w:t>/ZP</w:t>
      </w:r>
    </w:p>
    <w:p w14:paraId="74EFC680" w14:textId="77777777" w:rsidR="00A77071" w:rsidRPr="00B30D81" w:rsidRDefault="00A77071" w:rsidP="00A77071">
      <w:pPr>
        <w:spacing w:before="240" w:after="60" w:line="280" w:lineRule="exact"/>
        <w:contextualSpacing/>
        <w:jc w:val="both"/>
        <w:rPr>
          <w:rFonts w:ascii="Arial" w:hAnsi="Arial" w:cs="Arial"/>
        </w:rPr>
      </w:pPr>
    </w:p>
    <w:p w14:paraId="2D9F07B9" w14:textId="7E8E695F" w:rsidR="00A77071" w:rsidRPr="00B30D81" w:rsidRDefault="00A77071" w:rsidP="00A77071">
      <w:pPr>
        <w:spacing w:before="240" w:after="60" w:line="280" w:lineRule="exact"/>
        <w:contextualSpacing/>
        <w:jc w:val="center"/>
        <w:rPr>
          <w:rFonts w:ascii="Arial" w:hAnsi="Arial" w:cs="Arial"/>
        </w:rPr>
      </w:pPr>
      <w:r w:rsidRPr="00B30D81">
        <w:rPr>
          <w:rFonts w:ascii="Arial" w:hAnsi="Arial" w:cs="Arial"/>
        </w:rPr>
        <w:t>„</w:t>
      </w:r>
      <w:r w:rsidR="004D1980" w:rsidRPr="00B30D81">
        <w:rPr>
          <w:rFonts w:ascii="Arial" w:hAnsi="Arial" w:cs="Arial"/>
        </w:rPr>
        <w:t>Świadczenie usług telefonii komórkowej dla Polskiej Agencji Prasowej S.A.</w:t>
      </w:r>
      <w:r w:rsidRPr="00B30D81">
        <w:rPr>
          <w:rFonts w:ascii="Arial" w:hAnsi="Arial" w:cs="Arial"/>
        </w:rPr>
        <w:t xml:space="preserve">” </w:t>
      </w:r>
    </w:p>
    <w:p w14:paraId="48F81B59" w14:textId="77777777" w:rsidR="00A77071" w:rsidRPr="00B30D81" w:rsidRDefault="00A77071" w:rsidP="00A77071">
      <w:pPr>
        <w:spacing w:before="240" w:after="60" w:line="280" w:lineRule="exact"/>
        <w:contextualSpacing/>
        <w:jc w:val="center"/>
        <w:rPr>
          <w:rFonts w:ascii="Arial" w:hAnsi="Arial" w:cs="Arial"/>
        </w:rPr>
      </w:pPr>
    </w:p>
    <w:p w14:paraId="73E01C3B" w14:textId="77777777" w:rsidR="00A77071" w:rsidRPr="00B30D81" w:rsidRDefault="00A77071" w:rsidP="00A77071">
      <w:pPr>
        <w:contextualSpacing/>
        <w:jc w:val="both"/>
        <w:rPr>
          <w:rFonts w:ascii="Arial" w:eastAsia="Calibri" w:hAnsi="Arial" w:cs="Arial"/>
          <w:b/>
        </w:rPr>
      </w:pPr>
      <w:r w:rsidRPr="00B30D81">
        <w:rPr>
          <w:rFonts w:ascii="Arial" w:eastAsia="Calibri" w:hAnsi="Arial" w:cs="Arial"/>
          <w:b/>
        </w:rPr>
        <w:t>Zamawiający:</w:t>
      </w:r>
    </w:p>
    <w:p w14:paraId="77A7EA9B"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Polska Agencja Prasowa S.A.</w:t>
      </w:r>
    </w:p>
    <w:p w14:paraId="7FE04127"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ul. Bracka 6/8</w:t>
      </w:r>
    </w:p>
    <w:p w14:paraId="59307751"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00 – 502 Warszawa</w:t>
      </w:r>
    </w:p>
    <w:p w14:paraId="335E4BE6" w14:textId="77777777" w:rsidR="00A77071" w:rsidRPr="00B30D81" w:rsidRDefault="00A77071" w:rsidP="00A77071">
      <w:pPr>
        <w:contextualSpacing/>
        <w:jc w:val="both"/>
        <w:rPr>
          <w:rFonts w:ascii="Arial" w:eastAsia="Calibri" w:hAnsi="Arial" w:cs="Arial"/>
        </w:rPr>
      </w:pPr>
    </w:p>
    <w:p w14:paraId="4392787E" w14:textId="77777777" w:rsidR="00A77071" w:rsidRPr="00B30D81" w:rsidRDefault="00A77071" w:rsidP="00A77071">
      <w:pPr>
        <w:contextualSpacing/>
        <w:jc w:val="both"/>
        <w:rPr>
          <w:rFonts w:ascii="Arial" w:eastAsia="Calibri" w:hAnsi="Arial" w:cs="Arial"/>
        </w:rPr>
      </w:pPr>
    </w:p>
    <w:p w14:paraId="65254D9E" w14:textId="77777777" w:rsidR="00A77071" w:rsidRPr="00B30D81" w:rsidRDefault="00A77071" w:rsidP="00A77071">
      <w:pPr>
        <w:jc w:val="both"/>
        <w:rPr>
          <w:rFonts w:ascii="Arial" w:hAnsi="Arial" w:cs="Arial"/>
          <w:kern w:val="1"/>
        </w:rPr>
      </w:pPr>
      <w:r w:rsidRPr="00B30D81">
        <w:rPr>
          <w:rFonts w:ascii="Arial" w:hAnsi="Arial" w:cs="Arial"/>
          <w:kern w:val="1"/>
        </w:rPr>
        <w:t>Nazwa Wykonawcy: .................................................................................................................</w:t>
      </w:r>
    </w:p>
    <w:p w14:paraId="631F8A0D" w14:textId="77777777" w:rsidR="00A77071" w:rsidRPr="00B30D81" w:rsidRDefault="00A77071" w:rsidP="00A77071">
      <w:pPr>
        <w:jc w:val="both"/>
        <w:rPr>
          <w:rFonts w:ascii="Arial" w:hAnsi="Arial" w:cs="Arial"/>
        </w:rPr>
      </w:pPr>
    </w:p>
    <w:p w14:paraId="4C0004E4" w14:textId="77777777" w:rsidR="00A77071" w:rsidRPr="00B30D81" w:rsidRDefault="00A77071" w:rsidP="00A77071">
      <w:pPr>
        <w:jc w:val="both"/>
        <w:rPr>
          <w:rFonts w:ascii="Arial" w:hAnsi="Arial" w:cs="Arial"/>
        </w:rPr>
      </w:pPr>
      <w:r w:rsidRPr="00B30D81">
        <w:rPr>
          <w:rFonts w:ascii="Arial" w:hAnsi="Arial" w:cs="Arial"/>
        </w:rPr>
        <w:t>Adres Wykonawcy: ....................................................................................................................</w:t>
      </w:r>
    </w:p>
    <w:p w14:paraId="37C87572" w14:textId="77777777" w:rsidR="00A77071" w:rsidRPr="00B30D81" w:rsidRDefault="00A77071" w:rsidP="00A77071">
      <w:pPr>
        <w:contextualSpacing/>
        <w:jc w:val="both"/>
        <w:rPr>
          <w:rFonts w:ascii="Arial" w:eastAsia="Calibri" w:hAnsi="Arial" w:cs="Arial"/>
        </w:rPr>
      </w:pPr>
    </w:p>
    <w:p w14:paraId="204E6F5B" w14:textId="77777777" w:rsidR="00A77071" w:rsidRPr="00B30D81" w:rsidRDefault="00A77071" w:rsidP="00A77071">
      <w:pPr>
        <w:jc w:val="both"/>
        <w:rPr>
          <w:rFonts w:ascii="Arial" w:eastAsia="Calibri" w:hAnsi="Arial" w:cs="Arial"/>
        </w:rPr>
      </w:pPr>
    </w:p>
    <w:p w14:paraId="7C12C0D5" w14:textId="1A4C29C9"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 xml:space="preserve">Na potrzeby postępowania o udzielenie zamówienia publicznego </w:t>
      </w:r>
      <w:r w:rsidRPr="00B30D81">
        <w:rPr>
          <w:rFonts w:ascii="Arial" w:hAnsi="Arial" w:cs="Arial"/>
        </w:rPr>
        <w:t xml:space="preserve">na </w:t>
      </w:r>
      <w:r w:rsidR="003370AA" w:rsidRPr="00B30D81">
        <w:rPr>
          <w:rFonts w:ascii="Arial" w:hAnsi="Arial" w:cs="Arial"/>
        </w:rPr>
        <w:t>świadczenie usług telefonii komórkowej dla Polskiej Agencji Prasowej S.A.,</w:t>
      </w:r>
      <w:r w:rsidRPr="00B30D81">
        <w:rPr>
          <w:rFonts w:ascii="Arial" w:hAnsi="Arial" w:cs="Arial"/>
        </w:rPr>
        <w:t xml:space="preserve"> </w:t>
      </w:r>
      <w:r w:rsidRPr="00B30D81">
        <w:rPr>
          <w:rFonts w:ascii="Arial" w:eastAsia="Calibri" w:hAnsi="Arial" w:cs="Arial"/>
        </w:rPr>
        <w:t>oświadczamy, co następuje:</w:t>
      </w:r>
    </w:p>
    <w:p w14:paraId="767CB638" w14:textId="77777777" w:rsidR="00A77071" w:rsidRPr="00B30D81" w:rsidRDefault="00A77071" w:rsidP="00A77071">
      <w:pPr>
        <w:jc w:val="center"/>
        <w:rPr>
          <w:rFonts w:ascii="Arial" w:eastAsia="Calibri" w:hAnsi="Arial" w:cs="Arial"/>
        </w:rPr>
      </w:pPr>
    </w:p>
    <w:p w14:paraId="29677283" w14:textId="77777777" w:rsidR="00A77071" w:rsidRPr="00B30D81" w:rsidRDefault="00A77071" w:rsidP="00A77071">
      <w:pPr>
        <w:spacing w:line="360" w:lineRule="auto"/>
        <w:jc w:val="center"/>
        <w:rPr>
          <w:rFonts w:ascii="Arial" w:eastAsia="Calibri" w:hAnsi="Arial" w:cs="Arial"/>
          <w:b/>
        </w:rPr>
      </w:pPr>
      <w:r w:rsidRPr="00B30D81">
        <w:rPr>
          <w:rFonts w:ascii="Arial" w:eastAsia="Calibri" w:hAnsi="Arial" w:cs="Arial"/>
          <w:b/>
        </w:rPr>
        <w:t>OŚWIADCZENIA DOTYCZĄCE WYKONAWCY</w:t>
      </w:r>
    </w:p>
    <w:p w14:paraId="230CE8E7" w14:textId="1837E193" w:rsidR="00E716B3" w:rsidRPr="00B30D81" w:rsidRDefault="00E716B3" w:rsidP="00886471">
      <w:pPr>
        <w:numPr>
          <w:ilvl w:val="0"/>
          <w:numId w:val="66"/>
        </w:numPr>
        <w:spacing w:line="360" w:lineRule="auto"/>
        <w:ind w:left="426" w:hanging="426"/>
        <w:contextualSpacing/>
        <w:jc w:val="both"/>
        <w:rPr>
          <w:rFonts w:ascii="Arial" w:eastAsia="Calibri" w:hAnsi="Arial" w:cs="Arial"/>
        </w:rPr>
      </w:pPr>
      <w:r w:rsidRPr="00B30D81">
        <w:rPr>
          <w:rFonts w:ascii="Arial" w:eastAsia="Calibri" w:hAnsi="Arial" w:cs="Arial"/>
        </w:rPr>
        <w:t>Oświadczam, że spełniam warunki udziału w postępowaniu określone przez Zamawiającego w specyfikacji warunków zamówienia.</w:t>
      </w:r>
    </w:p>
    <w:p w14:paraId="699FE1C2" w14:textId="03BBE206" w:rsidR="00E716B3" w:rsidRPr="00B30D81" w:rsidRDefault="00E716B3" w:rsidP="00886471">
      <w:pPr>
        <w:numPr>
          <w:ilvl w:val="0"/>
          <w:numId w:val="66"/>
        </w:numPr>
        <w:spacing w:line="360" w:lineRule="auto"/>
        <w:ind w:left="426" w:hanging="426"/>
        <w:contextualSpacing/>
        <w:jc w:val="both"/>
        <w:rPr>
          <w:rFonts w:ascii="Arial" w:eastAsia="Calibri" w:hAnsi="Arial" w:cs="Arial"/>
        </w:rPr>
      </w:pPr>
      <w:r w:rsidRPr="00B30D81">
        <w:rPr>
          <w:rFonts w:ascii="Arial" w:eastAsia="Calibri" w:hAnsi="Arial" w:cs="Arial"/>
        </w:rPr>
        <w:t xml:space="preserve">Oświadczam, że </w:t>
      </w:r>
      <w:r w:rsidRPr="00B30D81">
        <w:rPr>
          <w:rFonts w:ascii="Arial" w:hAnsi="Arial" w:cs="Arial"/>
          <w:lang w:eastAsia="pl-PL"/>
        </w:rPr>
        <w:t xml:space="preserve">w okresie ostatnich 3 lat, wykonałem ………. </w:t>
      </w:r>
      <w:r w:rsidR="00B02BED" w:rsidRPr="00B30D81">
        <w:rPr>
          <w:rFonts w:ascii="Arial" w:hAnsi="Arial" w:cs="Arial"/>
          <w:lang w:eastAsia="pl-PL"/>
        </w:rPr>
        <w:t>zamówienia</w:t>
      </w:r>
      <w:r w:rsidRPr="00B30D81">
        <w:rPr>
          <w:rFonts w:ascii="Arial" w:hAnsi="Arial" w:cs="Arial"/>
          <w:lang w:eastAsia="pl-PL"/>
        </w:rPr>
        <w:t xml:space="preserve"> </w:t>
      </w:r>
      <w:r w:rsidR="00B02BED" w:rsidRPr="00B30D81">
        <w:rPr>
          <w:rFonts w:ascii="Arial" w:hAnsi="Arial" w:cs="Arial"/>
          <w:lang w:eastAsia="pl-PL"/>
        </w:rPr>
        <w:t xml:space="preserve">polegające na </w:t>
      </w:r>
      <w:r w:rsidR="003370AA" w:rsidRPr="00B30D81">
        <w:rPr>
          <w:rFonts w:ascii="Arial" w:hAnsi="Arial" w:cs="Arial"/>
          <w:lang w:eastAsia="pl-PL"/>
        </w:rPr>
        <w:t>świadczeniu usługi telefonii komórkowej</w:t>
      </w:r>
      <w:r w:rsidRPr="00B30D81">
        <w:rPr>
          <w:rFonts w:ascii="Arial" w:hAnsi="Arial" w:cs="Arial"/>
        </w:rPr>
        <w:t xml:space="preserve">, o wartości usługi przekraczającej równowartość </w:t>
      </w:r>
      <w:r w:rsidR="003370AA" w:rsidRPr="00B30D81">
        <w:rPr>
          <w:rFonts w:ascii="Arial" w:hAnsi="Arial" w:cs="Arial"/>
        </w:rPr>
        <w:t>3</w:t>
      </w:r>
      <w:r w:rsidRPr="00B30D81">
        <w:rPr>
          <w:rFonts w:ascii="Arial" w:hAnsi="Arial" w:cs="Arial"/>
        </w:rPr>
        <w:t>00.000,00 zł netto każde.</w:t>
      </w:r>
    </w:p>
    <w:p w14:paraId="35A4CFAE" w14:textId="77777777" w:rsidR="00E716B3" w:rsidRPr="00B30D81" w:rsidRDefault="00E716B3" w:rsidP="00886471">
      <w:pPr>
        <w:pStyle w:val="Nagwek"/>
        <w:numPr>
          <w:ilvl w:val="0"/>
          <w:numId w:val="66"/>
        </w:numPr>
        <w:tabs>
          <w:tab w:val="clear" w:pos="4536"/>
          <w:tab w:val="clear" w:pos="9072"/>
        </w:tabs>
        <w:suppressAutoHyphens/>
        <w:spacing w:line="360" w:lineRule="auto"/>
        <w:ind w:left="426" w:hanging="426"/>
        <w:jc w:val="both"/>
        <w:rPr>
          <w:rFonts w:ascii="Arial" w:hAnsi="Arial" w:cs="Arial"/>
        </w:rPr>
      </w:pPr>
      <w:r w:rsidRPr="00B30D81">
        <w:rPr>
          <w:rFonts w:ascii="Arial" w:eastAsia="Calibri" w:hAnsi="Arial" w:cs="Arial"/>
        </w:rPr>
        <w:t xml:space="preserve">Oświadczam, że posiadam </w:t>
      </w:r>
      <w:r w:rsidRPr="00B30D81">
        <w:rPr>
          <w:rFonts w:ascii="Arial" w:hAnsi="Arial" w:cs="Arial"/>
        </w:rPr>
        <w:t xml:space="preserve">ubezpieczenie </w:t>
      </w:r>
      <w:r w:rsidRPr="00B30D81">
        <w:rPr>
          <w:rFonts w:ascii="Arial" w:hAnsi="Arial" w:cs="Arial"/>
          <w:lang w:eastAsia="pl-PL"/>
        </w:rPr>
        <w:t>od odpowiedzialności cywilnej w zakresie prowadzonej działalności związanej z przedmiotem zamówienia na sumę gwarancyjną w wysokości</w:t>
      </w:r>
      <w:r w:rsidRPr="00B30D81">
        <w:rPr>
          <w:rFonts w:ascii="Arial" w:hAnsi="Arial" w:cs="Arial"/>
        </w:rPr>
        <w:t xml:space="preserve"> …………………….. zł (słownie: …………………………………………………..).</w:t>
      </w:r>
    </w:p>
    <w:p w14:paraId="6C87CF16" w14:textId="29449D48" w:rsidR="003370AA" w:rsidRPr="00B30D81" w:rsidRDefault="003370AA" w:rsidP="00886471">
      <w:pPr>
        <w:numPr>
          <w:ilvl w:val="0"/>
          <w:numId w:val="66"/>
        </w:numPr>
        <w:spacing w:line="360" w:lineRule="auto"/>
        <w:ind w:left="426" w:hanging="426"/>
        <w:jc w:val="both"/>
        <w:rPr>
          <w:rFonts w:ascii="Arial" w:hAnsi="Arial" w:cs="Arial"/>
          <w:lang w:eastAsia="pl-PL"/>
        </w:rPr>
      </w:pPr>
      <w:r w:rsidRPr="00B30D81">
        <w:rPr>
          <w:rFonts w:ascii="Arial" w:eastAsia="Calibri" w:hAnsi="Arial" w:cs="Arial"/>
        </w:rPr>
        <w:t>Oświadczam, że</w:t>
      </w:r>
      <w:r w:rsidRPr="00B30D81">
        <w:rPr>
          <w:rFonts w:ascii="Arial" w:hAnsi="Arial" w:cs="Arial"/>
        </w:rPr>
        <w:t xml:space="preserve"> </w:t>
      </w:r>
      <w:r w:rsidRPr="00B30D81">
        <w:rPr>
          <w:rFonts w:ascii="Arial" w:hAnsi="Arial" w:cs="Arial"/>
          <w:lang w:eastAsia="pl-PL"/>
        </w:rPr>
        <w:t xml:space="preserve">wobec mnie nie wydano prawomocnego wyroku sądu lub ostatecznej decyzji administracyjnej o zaleganiu z uiszczaniem podatków, opłat lub składek na ubezpieczenia społeczne lub zdrowotne w zakresie określonym przez Zamawiającego na podstawie art. 109 ust. 1 pkt. 1 ustawy </w:t>
      </w:r>
      <w:proofErr w:type="spellStart"/>
      <w:r w:rsidRPr="00B30D81">
        <w:rPr>
          <w:rFonts w:ascii="Arial" w:hAnsi="Arial" w:cs="Arial"/>
          <w:lang w:eastAsia="pl-PL"/>
        </w:rPr>
        <w:t>Pzp</w:t>
      </w:r>
      <w:proofErr w:type="spellEnd"/>
      <w:r w:rsidRPr="00B30D81">
        <w:rPr>
          <w:rFonts w:ascii="Arial" w:hAnsi="Arial" w:cs="Arial"/>
          <w:lang w:eastAsia="pl-PL"/>
        </w:rPr>
        <w:t>.</w:t>
      </w:r>
    </w:p>
    <w:p w14:paraId="312063FF" w14:textId="77777777" w:rsidR="003370AA" w:rsidRPr="00B30D81" w:rsidRDefault="003370AA" w:rsidP="00886471">
      <w:pPr>
        <w:numPr>
          <w:ilvl w:val="0"/>
          <w:numId w:val="66"/>
        </w:numPr>
        <w:spacing w:line="360" w:lineRule="auto"/>
        <w:ind w:left="426" w:hanging="426"/>
        <w:jc w:val="both"/>
        <w:rPr>
          <w:rFonts w:ascii="Arial" w:hAnsi="Arial" w:cs="Arial"/>
          <w:lang w:eastAsia="pl-PL"/>
        </w:rPr>
      </w:pPr>
      <w:r w:rsidRPr="00B30D81">
        <w:rPr>
          <w:rFonts w:ascii="Arial" w:eastAsia="Calibri" w:hAnsi="Arial" w:cs="Arial"/>
        </w:rPr>
        <w:t>Oświadczam, że</w:t>
      </w:r>
      <w:r w:rsidRPr="00B30D81">
        <w:rPr>
          <w:rFonts w:ascii="Arial" w:hAnsi="Arial" w:cs="Arial"/>
        </w:rPr>
        <w:t xml:space="preserve"> nie jestem </w:t>
      </w:r>
      <w:r w:rsidRPr="00B30D81">
        <w:rPr>
          <w:rFonts w:ascii="Arial" w:hAnsi="Arial" w:cs="Arial"/>
          <w:lang w:eastAsia="pl-PL"/>
        </w:rPr>
        <w:t xml:space="preserve">objęty środkiem zapobiegawczym w postaci zakazu ubiegania się o zamówienie publiczne </w:t>
      </w:r>
      <w:r w:rsidRPr="00B30D81">
        <w:rPr>
          <w:rFonts w:ascii="Arial" w:hAnsi="Arial" w:cs="Arial"/>
        </w:rPr>
        <w:t xml:space="preserve">w zakresie art. 108 ust. 1 pkt 4 ustawy </w:t>
      </w:r>
      <w:proofErr w:type="spellStart"/>
      <w:r w:rsidRPr="00B30D81">
        <w:rPr>
          <w:rFonts w:ascii="Arial" w:hAnsi="Arial" w:cs="Arial"/>
        </w:rPr>
        <w:t>Pzp</w:t>
      </w:r>
      <w:proofErr w:type="spellEnd"/>
      <w:r w:rsidRPr="00B30D81">
        <w:rPr>
          <w:rFonts w:ascii="Arial" w:hAnsi="Arial" w:cs="Arial"/>
          <w:lang w:eastAsia="pl-PL"/>
        </w:rPr>
        <w:t>.</w:t>
      </w:r>
    </w:p>
    <w:p w14:paraId="42A901C8" w14:textId="77777777" w:rsidR="003370AA" w:rsidRPr="00B30D81" w:rsidRDefault="003370AA" w:rsidP="00886471">
      <w:pPr>
        <w:numPr>
          <w:ilvl w:val="0"/>
          <w:numId w:val="66"/>
        </w:numPr>
        <w:spacing w:line="360" w:lineRule="auto"/>
        <w:ind w:left="426" w:hanging="426"/>
        <w:jc w:val="both"/>
        <w:rPr>
          <w:rFonts w:ascii="Arial" w:hAnsi="Arial" w:cs="Arial"/>
          <w:lang w:eastAsia="pl-PL"/>
        </w:rPr>
      </w:pPr>
      <w:r w:rsidRPr="00B30D81">
        <w:rPr>
          <w:rFonts w:ascii="Arial" w:eastAsia="Calibri" w:hAnsi="Arial" w:cs="Arial"/>
        </w:rPr>
        <w:t>Oświadczam, że</w:t>
      </w:r>
      <w:r w:rsidRPr="00B30D81">
        <w:rPr>
          <w:rFonts w:ascii="Arial" w:hAnsi="Arial" w:cs="Arial"/>
        </w:rPr>
        <w:t xml:space="preserve"> </w:t>
      </w:r>
      <w:r w:rsidRPr="00B30D81">
        <w:rPr>
          <w:rFonts w:ascii="Arial" w:hAnsi="Arial" w:cs="Arial"/>
          <w:lang w:eastAsia="pl-PL"/>
        </w:rPr>
        <w:t xml:space="preserve">wobec mnie nie wydano prawomocnego wyroku sądu skazującego za wykroczenie na karę ograniczenia wolności lub grzywny w zakresie określonym przez Zamawiającego na podstawie art. 109 ust. 1 pkt. 2 lit. a) i b) i 3 ustawy </w:t>
      </w:r>
      <w:proofErr w:type="spellStart"/>
      <w:r w:rsidRPr="00B30D81">
        <w:rPr>
          <w:rFonts w:ascii="Arial" w:hAnsi="Arial" w:cs="Arial"/>
          <w:lang w:eastAsia="pl-PL"/>
        </w:rPr>
        <w:t>Pzp</w:t>
      </w:r>
      <w:proofErr w:type="spellEnd"/>
      <w:r w:rsidRPr="00B30D81">
        <w:rPr>
          <w:rFonts w:ascii="Arial" w:hAnsi="Arial" w:cs="Arial"/>
          <w:lang w:eastAsia="pl-PL"/>
        </w:rPr>
        <w:t>.</w:t>
      </w:r>
    </w:p>
    <w:p w14:paraId="68B62ED2" w14:textId="77777777" w:rsidR="003370AA" w:rsidRPr="00B30D81" w:rsidRDefault="003370AA" w:rsidP="00886471">
      <w:pPr>
        <w:numPr>
          <w:ilvl w:val="0"/>
          <w:numId w:val="66"/>
        </w:numPr>
        <w:spacing w:line="360" w:lineRule="auto"/>
        <w:ind w:left="426" w:hanging="426"/>
        <w:jc w:val="both"/>
        <w:rPr>
          <w:rFonts w:ascii="Arial" w:hAnsi="Arial" w:cs="Arial"/>
          <w:lang w:eastAsia="pl-PL"/>
        </w:rPr>
      </w:pPr>
      <w:r w:rsidRPr="00B30D81">
        <w:rPr>
          <w:rFonts w:ascii="Arial" w:eastAsia="Calibri" w:hAnsi="Arial" w:cs="Arial"/>
        </w:rPr>
        <w:lastRenderedPageBreak/>
        <w:t>Oświadczam, że</w:t>
      </w:r>
      <w:r w:rsidRPr="00B30D81">
        <w:rPr>
          <w:rFonts w:ascii="Arial" w:hAnsi="Arial" w:cs="Arial"/>
        </w:rPr>
        <w:t xml:space="preserve"> </w:t>
      </w:r>
      <w:r w:rsidRPr="00B30D81">
        <w:rPr>
          <w:rFonts w:ascii="Arial" w:hAnsi="Arial" w:cs="Arial"/>
          <w:lang w:eastAsia="pl-PL"/>
        </w:rPr>
        <w:t xml:space="preserve">wobec mnie nie wydano ostatecznej decyzji administracyjnej o naruszeniu obowiązków wynikających z przepisów prawa pracy, prawa ochrony środowiska lub przepisów o zabezpieczeniu społecznym w zakresie określonym przez Zamawiającego na podstawie 109 ust. 1 pkt. 2 lit. c) ustawy </w:t>
      </w:r>
      <w:proofErr w:type="spellStart"/>
      <w:r w:rsidRPr="00B30D81">
        <w:rPr>
          <w:rFonts w:ascii="Arial" w:hAnsi="Arial" w:cs="Arial"/>
          <w:lang w:eastAsia="pl-PL"/>
        </w:rPr>
        <w:t>Pzp</w:t>
      </w:r>
      <w:proofErr w:type="spellEnd"/>
      <w:r w:rsidRPr="00B30D81">
        <w:rPr>
          <w:rFonts w:ascii="Arial" w:hAnsi="Arial" w:cs="Arial"/>
          <w:lang w:eastAsia="pl-PL"/>
        </w:rPr>
        <w:t>.</w:t>
      </w:r>
    </w:p>
    <w:p w14:paraId="302F0DF9" w14:textId="77777777" w:rsidR="003370AA" w:rsidRPr="00B30D81" w:rsidRDefault="003370AA" w:rsidP="00886471">
      <w:pPr>
        <w:numPr>
          <w:ilvl w:val="0"/>
          <w:numId w:val="66"/>
        </w:numPr>
        <w:spacing w:line="360" w:lineRule="auto"/>
        <w:ind w:left="426" w:hanging="492"/>
        <w:jc w:val="both"/>
        <w:rPr>
          <w:rFonts w:ascii="Arial" w:hAnsi="Arial" w:cs="Arial"/>
          <w:sz w:val="18"/>
        </w:rPr>
      </w:pPr>
      <w:r w:rsidRPr="00B30D81">
        <w:rPr>
          <w:rFonts w:ascii="Arial" w:eastAsia="Calibri" w:hAnsi="Arial" w:cs="Arial"/>
        </w:rPr>
        <w:t>Oświadczam, że</w:t>
      </w:r>
      <w:r w:rsidRPr="00B30D81">
        <w:rPr>
          <w:rFonts w:ascii="Arial" w:hAnsi="Arial" w:cs="Arial"/>
          <w:lang w:eastAsia="pl-PL"/>
        </w:rPr>
        <w:t xml:space="preserve"> nie zalegam z opłacaniem podatków i opłat lokalnych, o których mowa w ustawie z dnia 12 stycznia 1991 r. o podatkach i opłatach lokalnych. </w:t>
      </w:r>
    </w:p>
    <w:p w14:paraId="59DAB035" w14:textId="77777777" w:rsidR="003370AA" w:rsidRPr="00B30D81" w:rsidRDefault="003370AA" w:rsidP="003370AA">
      <w:pPr>
        <w:pStyle w:val="Nagwek"/>
        <w:tabs>
          <w:tab w:val="clear" w:pos="4536"/>
          <w:tab w:val="clear" w:pos="9072"/>
        </w:tabs>
        <w:suppressAutoHyphens/>
        <w:spacing w:line="360" w:lineRule="auto"/>
        <w:jc w:val="both"/>
        <w:rPr>
          <w:rFonts w:ascii="Arial" w:hAnsi="Arial" w:cs="Arial"/>
        </w:rPr>
      </w:pPr>
    </w:p>
    <w:p w14:paraId="2F8A493C" w14:textId="77777777" w:rsidR="00040755" w:rsidRPr="00B30D81" w:rsidRDefault="00040755" w:rsidP="00A77071">
      <w:pPr>
        <w:spacing w:line="360" w:lineRule="auto"/>
        <w:jc w:val="center"/>
        <w:rPr>
          <w:rFonts w:ascii="Arial" w:eastAsia="Calibri" w:hAnsi="Arial" w:cs="Arial"/>
          <w:b/>
        </w:rPr>
      </w:pPr>
    </w:p>
    <w:p w14:paraId="7B8628C2" w14:textId="227CF9DD" w:rsidR="00A77071" w:rsidRPr="00B30D81" w:rsidRDefault="00A77071" w:rsidP="00A77071">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64D699B4" w14:textId="77777777" w:rsidR="00A77071" w:rsidRPr="00B30D81" w:rsidRDefault="00A77071" w:rsidP="00A77071">
      <w:pPr>
        <w:spacing w:line="360" w:lineRule="auto"/>
        <w:jc w:val="both"/>
        <w:rPr>
          <w:rFonts w:ascii="Arial" w:eastAsia="Calibri" w:hAnsi="Arial" w:cs="Arial"/>
        </w:rPr>
      </w:pPr>
    </w:p>
    <w:p w14:paraId="17D378B7"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26CAD4A8" w14:textId="77777777" w:rsidR="00A77071" w:rsidRPr="00B30D81" w:rsidRDefault="00A77071" w:rsidP="00A77071">
      <w:pPr>
        <w:widowControl w:val="0"/>
        <w:autoSpaceDE w:val="0"/>
        <w:autoSpaceDN w:val="0"/>
        <w:adjustRightInd w:val="0"/>
        <w:jc w:val="right"/>
        <w:rPr>
          <w:rFonts w:ascii="Arial" w:hAnsi="Arial" w:cs="Arial"/>
          <w:b/>
        </w:rPr>
      </w:pPr>
      <w:r w:rsidRPr="00B30D81">
        <w:rPr>
          <w:rFonts w:ascii="Arial" w:hAnsi="Arial" w:cs="Arial"/>
          <w:b/>
        </w:rPr>
        <w:br w:type="page"/>
      </w:r>
    </w:p>
    <w:p w14:paraId="4E4CF225" w14:textId="77777777" w:rsidR="00A77071" w:rsidRPr="00B30D81" w:rsidRDefault="00A77071" w:rsidP="00A77071">
      <w:pPr>
        <w:widowControl w:val="0"/>
        <w:autoSpaceDE w:val="0"/>
        <w:autoSpaceDN w:val="0"/>
        <w:adjustRightInd w:val="0"/>
        <w:jc w:val="right"/>
        <w:rPr>
          <w:rFonts w:ascii="Arial" w:hAnsi="Arial" w:cs="Arial"/>
          <w:b/>
        </w:rPr>
      </w:pPr>
      <w:r w:rsidRPr="00B30D81">
        <w:rPr>
          <w:rFonts w:ascii="Arial" w:hAnsi="Arial" w:cs="Arial"/>
          <w:b/>
        </w:rPr>
        <w:lastRenderedPageBreak/>
        <w:t>Załącznik nr 3</w:t>
      </w:r>
    </w:p>
    <w:p w14:paraId="78F2495C" w14:textId="77777777" w:rsidR="00A77071" w:rsidRPr="00B30D81" w:rsidRDefault="00A77071" w:rsidP="00A77071">
      <w:pPr>
        <w:jc w:val="right"/>
        <w:rPr>
          <w:rFonts w:ascii="Arial" w:hAnsi="Arial" w:cs="Arial"/>
          <w:b/>
          <w:bCs/>
        </w:rPr>
      </w:pPr>
    </w:p>
    <w:p w14:paraId="5FD20444" w14:textId="77777777" w:rsidR="007B169E" w:rsidRPr="00B30D81" w:rsidRDefault="007B169E" w:rsidP="007B169E">
      <w:pPr>
        <w:widowControl w:val="0"/>
        <w:suppressAutoHyphens/>
        <w:spacing w:after="120"/>
        <w:jc w:val="right"/>
        <w:rPr>
          <w:rFonts w:ascii="Arial" w:eastAsia="Courier New" w:hAnsi="Arial" w:cs="Arial"/>
          <w:lang w:eastAsia="ar-SA"/>
        </w:rPr>
      </w:pPr>
    </w:p>
    <w:p w14:paraId="65D963AE" w14:textId="77777777" w:rsidR="007B169E" w:rsidRPr="00B30D81" w:rsidRDefault="007B169E" w:rsidP="007B169E">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01F5390D" w14:textId="77777777" w:rsidR="00A77071" w:rsidRPr="00B30D81" w:rsidRDefault="00A77071" w:rsidP="00A77071">
      <w:pPr>
        <w:jc w:val="center"/>
        <w:rPr>
          <w:rFonts w:ascii="Arial" w:hAnsi="Arial" w:cs="Arial"/>
          <w:b/>
          <w:bCs/>
        </w:rPr>
      </w:pPr>
    </w:p>
    <w:p w14:paraId="379A471E" w14:textId="77777777" w:rsidR="00A77071" w:rsidRPr="00B30D81" w:rsidRDefault="00A77071" w:rsidP="00A77071">
      <w:pPr>
        <w:jc w:val="center"/>
        <w:rPr>
          <w:rFonts w:ascii="Arial" w:hAnsi="Arial" w:cs="Arial"/>
          <w:b/>
          <w:bCs/>
        </w:rPr>
      </w:pPr>
      <w:r w:rsidRPr="00B30D81">
        <w:rPr>
          <w:rFonts w:ascii="Arial" w:hAnsi="Arial" w:cs="Arial"/>
          <w:b/>
          <w:bCs/>
        </w:rPr>
        <w:t xml:space="preserve">Oświadczenie Wykonawcy składane na podstawie </w:t>
      </w:r>
      <w:r w:rsidRPr="00B30D81">
        <w:rPr>
          <w:rFonts w:ascii="Arial" w:hAnsi="Arial" w:cs="Arial"/>
          <w:b/>
          <w:lang w:eastAsia="pl-PL"/>
        </w:rPr>
        <w:t>art. 108 ust. 1 oraz art. 109 ust. 1</w:t>
      </w:r>
      <w:r w:rsidRPr="00B30D81">
        <w:rPr>
          <w:rFonts w:ascii="Arial" w:hAnsi="Arial" w:cs="Arial"/>
          <w:lang w:eastAsia="pl-PL"/>
        </w:rPr>
        <w:t xml:space="preserve"> </w:t>
      </w:r>
      <w:r w:rsidRPr="00B30D81">
        <w:rPr>
          <w:rFonts w:ascii="Arial" w:hAnsi="Arial" w:cs="Arial"/>
          <w:b/>
          <w:bCs/>
        </w:rPr>
        <w:t xml:space="preserve">ustawy z dnia 11 września 2019 r. Prawo zamówień publicznych (dalej jako: ustawa </w:t>
      </w:r>
      <w:proofErr w:type="spellStart"/>
      <w:r w:rsidRPr="00B30D81">
        <w:rPr>
          <w:rFonts w:ascii="Arial" w:hAnsi="Arial" w:cs="Arial"/>
          <w:b/>
          <w:bCs/>
        </w:rPr>
        <w:t>Pzp</w:t>
      </w:r>
      <w:proofErr w:type="spellEnd"/>
      <w:r w:rsidRPr="00B30D81">
        <w:rPr>
          <w:rFonts w:ascii="Arial" w:hAnsi="Arial" w:cs="Arial"/>
          <w:b/>
          <w:bCs/>
        </w:rPr>
        <w:t xml:space="preserve">), </w:t>
      </w:r>
    </w:p>
    <w:p w14:paraId="34A727DD" w14:textId="77777777" w:rsidR="00A77071" w:rsidRPr="00B30D81" w:rsidRDefault="00A77071" w:rsidP="00A77071">
      <w:pPr>
        <w:jc w:val="center"/>
        <w:rPr>
          <w:rFonts w:ascii="Arial" w:eastAsia="Calibri" w:hAnsi="Arial" w:cs="Arial"/>
          <w:b/>
        </w:rPr>
      </w:pPr>
      <w:r w:rsidRPr="00B30D81">
        <w:rPr>
          <w:rFonts w:ascii="Arial" w:hAnsi="Arial" w:cs="Arial"/>
          <w:b/>
          <w:bCs/>
        </w:rPr>
        <w:t>DOTYCZĄCE PRZESŁANEK WYKLUCZENIA Z POSTĘPOWANIA</w:t>
      </w:r>
    </w:p>
    <w:p w14:paraId="4B5BFA8B" w14:textId="77777777" w:rsidR="00A77071" w:rsidRPr="00B30D81" w:rsidRDefault="00A77071" w:rsidP="00A77071">
      <w:pPr>
        <w:ind w:left="357"/>
        <w:rPr>
          <w:rFonts w:ascii="Arial" w:hAnsi="Arial" w:cs="Arial"/>
          <w:b/>
          <w:bCs/>
        </w:rPr>
      </w:pPr>
    </w:p>
    <w:p w14:paraId="22A77D1E" w14:textId="48DE799B" w:rsidR="00A77071" w:rsidRPr="00B30D81" w:rsidRDefault="00A77071" w:rsidP="00F664B1">
      <w:pPr>
        <w:rPr>
          <w:rFonts w:ascii="Arial" w:hAnsi="Arial" w:cs="Arial"/>
          <w:b/>
        </w:rPr>
      </w:pPr>
      <w:r w:rsidRPr="00B30D81">
        <w:rPr>
          <w:rFonts w:ascii="Arial" w:hAnsi="Arial" w:cs="Arial"/>
          <w:b/>
          <w:bCs/>
        </w:rPr>
        <w:t xml:space="preserve">Nr referencyjny nadany sprawie przez Zamawiającego: </w:t>
      </w:r>
      <w:r w:rsidR="00125B6A">
        <w:rPr>
          <w:rFonts w:ascii="Arial" w:hAnsi="Arial" w:cs="Arial"/>
          <w:b/>
          <w:bCs/>
        </w:rPr>
        <w:t>9</w:t>
      </w:r>
      <w:r w:rsidR="00AD7A1A" w:rsidRPr="00B30D81">
        <w:rPr>
          <w:rFonts w:ascii="Arial" w:hAnsi="Arial" w:cs="Arial"/>
          <w:b/>
          <w:bCs/>
        </w:rPr>
        <w:t>/2</w:t>
      </w:r>
      <w:r w:rsidR="00FD362B" w:rsidRPr="00B30D81">
        <w:rPr>
          <w:rFonts w:ascii="Arial" w:hAnsi="Arial" w:cs="Arial"/>
          <w:b/>
          <w:bCs/>
        </w:rPr>
        <w:t>2</w:t>
      </w:r>
      <w:r w:rsidR="00AD7A1A" w:rsidRPr="00B30D81">
        <w:rPr>
          <w:rFonts w:ascii="Arial" w:hAnsi="Arial" w:cs="Arial"/>
          <w:b/>
          <w:bCs/>
        </w:rPr>
        <w:t>/ZP</w:t>
      </w:r>
    </w:p>
    <w:p w14:paraId="0E779A7A" w14:textId="77777777" w:rsidR="00A77071" w:rsidRPr="00B30D81" w:rsidRDefault="00A77071" w:rsidP="00A77071">
      <w:pPr>
        <w:spacing w:before="240" w:after="60" w:line="280" w:lineRule="exact"/>
        <w:contextualSpacing/>
        <w:jc w:val="both"/>
        <w:rPr>
          <w:rFonts w:ascii="Arial" w:hAnsi="Arial" w:cs="Arial"/>
        </w:rPr>
      </w:pPr>
    </w:p>
    <w:p w14:paraId="1D6E051A" w14:textId="51634499" w:rsidR="00A77071" w:rsidRPr="00B30D81" w:rsidRDefault="003370AA" w:rsidP="00A77071">
      <w:pPr>
        <w:spacing w:before="240" w:after="60" w:line="280" w:lineRule="exact"/>
        <w:contextualSpacing/>
        <w:jc w:val="center"/>
        <w:rPr>
          <w:rFonts w:ascii="Arial" w:hAnsi="Arial" w:cs="Arial"/>
        </w:rPr>
      </w:pPr>
      <w:r w:rsidRPr="00B30D81">
        <w:rPr>
          <w:rFonts w:ascii="Arial" w:hAnsi="Arial" w:cs="Arial"/>
        </w:rPr>
        <w:t xml:space="preserve">„Świadczenie usług telefonii komórkowej dla Polskiej Agencji Prasowej S.A.” </w:t>
      </w:r>
      <w:r w:rsidR="00A77071" w:rsidRPr="00B30D81">
        <w:rPr>
          <w:rFonts w:ascii="Arial" w:hAnsi="Arial" w:cs="Arial"/>
        </w:rPr>
        <w:t xml:space="preserve"> </w:t>
      </w:r>
    </w:p>
    <w:p w14:paraId="20C67490" w14:textId="77777777" w:rsidR="00A77071" w:rsidRPr="00B30D81" w:rsidRDefault="00A77071" w:rsidP="00A77071">
      <w:pPr>
        <w:spacing w:before="240" w:after="60" w:line="280" w:lineRule="exact"/>
        <w:contextualSpacing/>
        <w:jc w:val="both"/>
        <w:rPr>
          <w:rFonts w:ascii="Arial" w:eastAsia="Calibri" w:hAnsi="Arial" w:cs="Arial"/>
          <w:b/>
        </w:rPr>
      </w:pPr>
    </w:p>
    <w:p w14:paraId="5BF3AFA5" w14:textId="77777777" w:rsidR="00A77071" w:rsidRPr="00B30D81" w:rsidRDefault="00A77071" w:rsidP="00A77071">
      <w:pPr>
        <w:contextualSpacing/>
        <w:jc w:val="both"/>
        <w:rPr>
          <w:rFonts w:ascii="Arial" w:eastAsia="Calibri" w:hAnsi="Arial" w:cs="Arial"/>
          <w:b/>
        </w:rPr>
      </w:pPr>
      <w:r w:rsidRPr="00B30D81">
        <w:rPr>
          <w:rFonts w:ascii="Arial" w:eastAsia="Calibri" w:hAnsi="Arial" w:cs="Arial"/>
          <w:b/>
        </w:rPr>
        <w:t>Zamawiający:</w:t>
      </w:r>
    </w:p>
    <w:p w14:paraId="2EA62A14"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Polska Agencja Prasowa S.A.</w:t>
      </w:r>
    </w:p>
    <w:p w14:paraId="37A912A3"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ul. Bracka 6/8</w:t>
      </w:r>
    </w:p>
    <w:p w14:paraId="6C3CDB18"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00 – 502 Warszawa</w:t>
      </w:r>
    </w:p>
    <w:p w14:paraId="75AE066D" w14:textId="77777777" w:rsidR="00A77071" w:rsidRPr="00B30D81" w:rsidRDefault="00A77071" w:rsidP="00A77071">
      <w:pPr>
        <w:spacing w:before="240" w:after="60" w:line="280" w:lineRule="exact"/>
        <w:contextualSpacing/>
        <w:jc w:val="both"/>
        <w:rPr>
          <w:rFonts w:ascii="Arial" w:eastAsia="Calibri" w:hAnsi="Arial" w:cs="Arial"/>
          <w:b/>
        </w:rPr>
      </w:pPr>
    </w:p>
    <w:p w14:paraId="30397437" w14:textId="77777777" w:rsidR="00A77071" w:rsidRPr="00B30D81" w:rsidRDefault="00A77071" w:rsidP="00A77071">
      <w:pPr>
        <w:spacing w:before="240" w:after="60" w:line="280" w:lineRule="exact"/>
        <w:contextualSpacing/>
        <w:jc w:val="both"/>
        <w:rPr>
          <w:rFonts w:ascii="Arial" w:eastAsia="Calibri" w:hAnsi="Arial" w:cs="Arial"/>
          <w:b/>
        </w:rPr>
      </w:pPr>
    </w:p>
    <w:p w14:paraId="272C3C1F" w14:textId="77777777" w:rsidR="00A77071" w:rsidRPr="00B30D81" w:rsidRDefault="00A77071" w:rsidP="00A77071">
      <w:pPr>
        <w:jc w:val="both"/>
        <w:rPr>
          <w:rFonts w:ascii="Arial" w:hAnsi="Arial" w:cs="Arial"/>
          <w:kern w:val="1"/>
        </w:rPr>
      </w:pPr>
      <w:r w:rsidRPr="00B30D81">
        <w:rPr>
          <w:rFonts w:ascii="Arial" w:hAnsi="Arial" w:cs="Arial"/>
          <w:kern w:val="1"/>
        </w:rPr>
        <w:t>Nazwa Wykonawcy:....................................................................................................................</w:t>
      </w:r>
    </w:p>
    <w:p w14:paraId="670B3871" w14:textId="77777777" w:rsidR="00A77071" w:rsidRPr="00B30D81" w:rsidRDefault="00A77071" w:rsidP="00A77071">
      <w:pPr>
        <w:jc w:val="both"/>
        <w:rPr>
          <w:rFonts w:ascii="Arial" w:hAnsi="Arial" w:cs="Arial"/>
        </w:rPr>
      </w:pPr>
    </w:p>
    <w:p w14:paraId="34813652" w14:textId="77777777" w:rsidR="00A77071" w:rsidRPr="00B30D81" w:rsidRDefault="00A77071" w:rsidP="00A77071">
      <w:pPr>
        <w:jc w:val="both"/>
        <w:rPr>
          <w:rFonts w:ascii="Arial" w:hAnsi="Arial" w:cs="Arial"/>
        </w:rPr>
      </w:pPr>
      <w:r w:rsidRPr="00B30D81">
        <w:rPr>
          <w:rFonts w:ascii="Arial" w:hAnsi="Arial" w:cs="Arial"/>
        </w:rPr>
        <w:t>Adres Wykonawcy:....................................................................................................................</w:t>
      </w:r>
    </w:p>
    <w:p w14:paraId="5C0DB783" w14:textId="77777777" w:rsidR="00A77071" w:rsidRPr="00B30D81" w:rsidRDefault="00A77071" w:rsidP="00A77071">
      <w:pPr>
        <w:spacing w:line="360" w:lineRule="auto"/>
        <w:contextualSpacing/>
        <w:jc w:val="both"/>
        <w:rPr>
          <w:rFonts w:ascii="Arial" w:eastAsia="Calibri" w:hAnsi="Arial" w:cs="Arial"/>
          <w:b/>
        </w:rPr>
      </w:pPr>
    </w:p>
    <w:p w14:paraId="1546009F" w14:textId="77777777" w:rsidR="00A77071" w:rsidRPr="00B30D81" w:rsidRDefault="00A77071" w:rsidP="00A77071">
      <w:pPr>
        <w:spacing w:line="360" w:lineRule="auto"/>
        <w:jc w:val="both"/>
        <w:rPr>
          <w:rFonts w:ascii="Arial" w:eastAsia="Calibri" w:hAnsi="Arial" w:cs="Arial"/>
        </w:rPr>
      </w:pPr>
    </w:p>
    <w:p w14:paraId="39929A0C" w14:textId="3D8C8343" w:rsidR="00A77071" w:rsidRPr="00B30D81" w:rsidRDefault="00FD362B" w:rsidP="00A77071">
      <w:pPr>
        <w:spacing w:line="360" w:lineRule="auto"/>
        <w:jc w:val="both"/>
        <w:rPr>
          <w:rFonts w:ascii="Arial" w:eastAsia="Calibri" w:hAnsi="Arial" w:cs="Arial"/>
        </w:rPr>
      </w:pPr>
      <w:r w:rsidRPr="00B30D81">
        <w:rPr>
          <w:rFonts w:ascii="Arial" w:eastAsia="Calibri" w:hAnsi="Arial" w:cs="Arial"/>
        </w:rPr>
        <w:t xml:space="preserve">Na potrzeby postępowania o udzielenie zamówienia publicznego </w:t>
      </w:r>
      <w:r w:rsidR="003370AA" w:rsidRPr="00B30D81">
        <w:rPr>
          <w:rFonts w:ascii="Arial" w:hAnsi="Arial" w:cs="Arial"/>
        </w:rPr>
        <w:t>na świadczenie usług telefonii komórkowej dla Polskiej Agencji Prasowej S.A.,</w:t>
      </w:r>
      <w:r w:rsidRPr="00B30D81">
        <w:rPr>
          <w:rFonts w:ascii="Arial" w:hAnsi="Arial" w:cs="Arial"/>
        </w:rPr>
        <w:t xml:space="preserve"> </w:t>
      </w:r>
      <w:r w:rsidRPr="00B30D81">
        <w:rPr>
          <w:rFonts w:ascii="Arial" w:eastAsia="Calibri" w:hAnsi="Arial" w:cs="Arial"/>
        </w:rPr>
        <w:t>oświadczamy, co następuje:</w:t>
      </w:r>
    </w:p>
    <w:p w14:paraId="482C805F" w14:textId="77777777" w:rsidR="00A77071" w:rsidRPr="00B30D81" w:rsidRDefault="00A77071" w:rsidP="00A77071">
      <w:pPr>
        <w:spacing w:line="360" w:lineRule="auto"/>
        <w:jc w:val="both"/>
        <w:rPr>
          <w:rFonts w:ascii="Arial" w:eastAsia="Calibri" w:hAnsi="Arial" w:cs="Arial"/>
        </w:rPr>
      </w:pPr>
    </w:p>
    <w:p w14:paraId="6E459753" w14:textId="77777777" w:rsidR="00A77071" w:rsidRPr="00B30D81" w:rsidRDefault="00A77071" w:rsidP="00A77071">
      <w:pPr>
        <w:spacing w:line="360" w:lineRule="auto"/>
        <w:jc w:val="center"/>
        <w:rPr>
          <w:rFonts w:ascii="Arial" w:eastAsia="Calibri" w:hAnsi="Arial" w:cs="Arial"/>
          <w:b/>
        </w:rPr>
      </w:pPr>
      <w:r w:rsidRPr="00B30D81">
        <w:rPr>
          <w:rFonts w:ascii="Arial" w:eastAsia="Calibri" w:hAnsi="Arial" w:cs="Arial"/>
          <w:b/>
        </w:rPr>
        <w:t>OŚWIADCZENIA DOTYCZĄCE WYKONAWCY:</w:t>
      </w:r>
    </w:p>
    <w:p w14:paraId="7ECB2AAF" w14:textId="77777777" w:rsidR="00A77071" w:rsidRPr="00B30D81" w:rsidRDefault="00A77071" w:rsidP="00A77071">
      <w:pPr>
        <w:spacing w:line="360" w:lineRule="auto"/>
        <w:contextualSpacing/>
        <w:jc w:val="both"/>
        <w:rPr>
          <w:rFonts w:ascii="Arial" w:eastAsia="Calibri" w:hAnsi="Arial" w:cs="Arial"/>
        </w:rPr>
      </w:pPr>
      <w:r w:rsidRPr="00B30D81">
        <w:rPr>
          <w:rFonts w:ascii="Arial" w:eastAsia="Calibri" w:hAnsi="Arial" w:cs="Arial"/>
        </w:rPr>
        <w:t xml:space="preserve">Oświadczamy, że nie podlegamy wykluczeniu z postępowania na podstawie </w:t>
      </w:r>
      <w:r w:rsidRPr="00B30D81">
        <w:rPr>
          <w:rFonts w:ascii="Arial" w:hAnsi="Arial" w:cs="Arial"/>
          <w:lang w:eastAsia="pl-PL"/>
        </w:rPr>
        <w:t xml:space="preserve">art. 108 ust. 1 oraz art. 109 ust. 1 </w:t>
      </w:r>
      <w:r w:rsidRPr="00B30D81">
        <w:rPr>
          <w:rFonts w:ascii="Arial" w:eastAsia="Calibri" w:hAnsi="Arial" w:cs="Arial"/>
        </w:rPr>
        <w:t xml:space="preserve">ustawy </w:t>
      </w:r>
      <w:proofErr w:type="spellStart"/>
      <w:r w:rsidRPr="00B30D81">
        <w:rPr>
          <w:rFonts w:ascii="Arial" w:eastAsia="Calibri" w:hAnsi="Arial" w:cs="Arial"/>
        </w:rPr>
        <w:t>Pzp</w:t>
      </w:r>
      <w:proofErr w:type="spellEnd"/>
      <w:r w:rsidRPr="00B30D81">
        <w:rPr>
          <w:rFonts w:ascii="Arial" w:eastAsia="Calibri" w:hAnsi="Arial" w:cs="Arial"/>
        </w:rPr>
        <w:t>.</w:t>
      </w:r>
    </w:p>
    <w:p w14:paraId="53316C31" w14:textId="77777777" w:rsidR="00A77071" w:rsidRPr="00B30D81" w:rsidRDefault="00A77071" w:rsidP="00A77071">
      <w:pPr>
        <w:spacing w:line="360" w:lineRule="auto"/>
        <w:jc w:val="center"/>
        <w:rPr>
          <w:rFonts w:ascii="Arial" w:eastAsia="Calibri" w:hAnsi="Arial" w:cs="Arial"/>
          <w:b/>
        </w:rPr>
      </w:pPr>
    </w:p>
    <w:p w14:paraId="2A106DF1" w14:textId="77777777" w:rsidR="00A77071" w:rsidRPr="00B30D81" w:rsidRDefault="00A77071" w:rsidP="00A77071">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53567DBB" w14:textId="77777777" w:rsidR="00A77071" w:rsidRPr="00B30D81" w:rsidRDefault="00A77071" w:rsidP="00A77071">
      <w:pPr>
        <w:spacing w:line="360" w:lineRule="auto"/>
        <w:jc w:val="both"/>
        <w:rPr>
          <w:rFonts w:ascii="Arial" w:eastAsia="Calibri" w:hAnsi="Arial" w:cs="Arial"/>
        </w:rPr>
      </w:pPr>
    </w:p>
    <w:p w14:paraId="38225E34"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B30D81" w:rsidRDefault="00A77071" w:rsidP="00A77071">
      <w:pPr>
        <w:spacing w:line="360" w:lineRule="auto"/>
        <w:contextualSpacing/>
        <w:jc w:val="both"/>
        <w:rPr>
          <w:rFonts w:ascii="Arial" w:eastAsia="Calibri" w:hAnsi="Arial" w:cs="Arial"/>
        </w:rPr>
      </w:pPr>
    </w:p>
    <w:p w14:paraId="438A9C49" w14:textId="77777777" w:rsidR="00B02BED" w:rsidRPr="00B30D81" w:rsidRDefault="00B02BED" w:rsidP="00A77071">
      <w:pPr>
        <w:spacing w:line="360" w:lineRule="auto"/>
        <w:contextualSpacing/>
        <w:jc w:val="both"/>
        <w:rPr>
          <w:rFonts w:ascii="Arial" w:eastAsia="Calibri" w:hAnsi="Arial" w:cs="Arial"/>
        </w:rPr>
      </w:pPr>
    </w:p>
    <w:p w14:paraId="14DE2B11"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b/>
        </w:rPr>
        <w:t>OŚWIADCZENIE DOTYCZĄCE PODMIOTU, NA KTÓREGO ZASOBY POWOŁUJE SIĘ WYKONAWCA:</w:t>
      </w:r>
    </w:p>
    <w:p w14:paraId="2A26F176" w14:textId="77777777" w:rsidR="00A77071" w:rsidRPr="00B30D81" w:rsidRDefault="00A77071" w:rsidP="00C2612B">
      <w:pPr>
        <w:numPr>
          <w:ilvl w:val="0"/>
          <w:numId w:val="8"/>
        </w:numPr>
        <w:spacing w:line="360" w:lineRule="auto"/>
        <w:ind w:left="426" w:hanging="426"/>
        <w:contextualSpacing/>
        <w:jc w:val="both"/>
        <w:rPr>
          <w:rFonts w:ascii="Arial" w:eastAsia="Calibri" w:hAnsi="Arial" w:cs="Arial"/>
        </w:rPr>
      </w:pPr>
      <w:r w:rsidRPr="00B30D81">
        <w:rPr>
          <w:rFonts w:ascii="Arial" w:eastAsia="Calibri" w:hAnsi="Arial" w:cs="Arial"/>
        </w:rPr>
        <w:t>Oświadczamy, że w celu wykazania spełniania warunków udziału w postępowaniu, określonych przez Zamawiającego w…………………………………………… (</w:t>
      </w:r>
      <w:r w:rsidRPr="00B30D81">
        <w:rPr>
          <w:rFonts w:ascii="Arial" w:eastAsia="Calibri" w:hAnsi="Arial" w:cs="Arial"/>
          <w:i/>
        </w:rPr>
        <w:t xml:space="preserve">wskazać </w:t>
      </w:r>
      <w:r w:rsidRPr="00B30D81">
        <w:rPr>
          <w:rFonts w:ascii="Arial" w:eastAsia="Calibri" w:hAnsi="Arial" w:cs="Arial"/>
          <w:i/>
        </w:rPr>
        <w:lastRenderedPageBreak/>
        <w:t xml:space="preserve">dokument i właściwą jednostkę redakcyjną SWZ, w której określono warunki udziału w postępowaniu lub dokument i art. w ustawie </w:t>
      </w:r>
      <w:proofErr w:type="spellStart"/>
      <w:r w:rsidRPr="00B30D81">
        <w:rPr>
          <w:rFonts w:ascii="Arial" w:eastAsia="Calibri" w:hAnsi="Arial" w:cs="Arial"/>
          <w:i/>
        </w:rPr>
        <w:t>Pzp</w:t>
      </w:r>
      <w:proofErr w:type="spellEnd"/>
      <w:r w:rsidRPr="00B30D81">
        <w:rPr>
          <w:rFonts w:ascii="Arial" w:eastAsia="Calibri" w:hAnsi="Arial" w:cs="Arial"/>
        </w:rPr>
        <w:t>), polegamy na zasobach następującego/</w:t>
      </w:r>
      <w:proofErr w:type="spellStart"/>
      <w:r w:rsidRPr="00B30D81">
        <w:rPr>
          <w:rFonts w:ascii="Arial" w:eastAsia="Calibri" w:hAnsi="Arial" w:cs="Arial"/>
        </w:rPr>
        <w:t>ych</w:t>
      </w:r>
      <w:proofErr w:type="spellEnd"/>
      <w:r w:rsidRPr="00B30D81">
        <w:rPr>
          <w:rFonts w:ascii="Arial" w:eastAsia="Calibri" w:hAnsi="Arial" w:cs="Arial"/>
        </w:rPr>
        <w:t xml:space="preserve"> podmiotu/ów: …………………………………………………</w:t>
      </w:r>
    </w:p>
    <w:p w14:paraId="3309FDE1" w14:textId="77777777" w:rsidR="00A77071" w:rsidRPr="00B30D81" w:rsidRDefault="00A77071" w:rsidP="00A77071">
      <w:pPr>
        <w:spacing w:line="360" w:lineRule="auto"/>
        <w:ind w:left="426"/>
        <w:jc w:val="both"/>
        <w:rPr>
          <w:rFonts w:ascii="Arial" w:eastAsia="Calibri" w:hAnsi="Arial" w:cs="Arial"/>
        </w:rPr>
      </w:pPr>
      <w:r w:rsidRPr="00B30D81">
        <w:rPr>
          <w:rFonts w:ascii="Arial" w:eastAsia="Calibri" w:hAnsi="Arial" w:cs="Arial"/>
        </w:rPr>
        <w:t>..…………………………………………………………………………………………………….w następującym zakresie: ……………………………………………………………………..</w:t>
      </w:r>
    </w:p>
    <w:p w14:paraId="215D7B8E" w14:textId="77777777" w:rsidR="00A77071" w:rsidRPr="00B30D81" w:rsidRDefault="00A77071" w:rsidP="00A77071">
      <w:pPr>
        <w:spacing w:line="360" w:lineRule="auto"/>
        <w:ind w:left="426"/>
        <w:jc w:val="both"/>
        <w:rPr>
          <w:rFonts w:ascii="Arial" w:eastAsia="Calibri" w:hAnsi="Arial" w:cs="Arial"/>
        </w:rPr>
      </w:pPr>
      <w:r w:rsidRPr="00B30D81">
        <w:rPr>
          <w:rFonts w:ascii="Arial" w:eastAsia="Calibri" w:hAnsi="Arial" w:cs="Arial"/>
        </w:rPr>
        <w:t>………………………………………………………………………..…………………………………………….……………………………………………………………………………….……</w:t>
      </w:r>
    </w:p>
    <w:p w14:paraId="1A59AFC2" w14:textId="77777777" w:rsidR="00A77071" w:rsidRPr="00B30D81" w:rsidRDefault="00A77071" w:rsidP="00A77071">
      <w:pPr>
        <w:spacing w:line="360" w:lineRule="auto"/>
        <w:ind w:left="426"/>
        <w:jc w:val="both"/>
        <w:rPr>
          <w:rFonts w:ascii="Arial" w:eastAsia="Calibri" w:hAnsi="Arial" w:cs="Arial"/>
          <w:i/>
          <w:sz w:val="18"/>
          <w:szCs w:val="18"/>
        </w:rPr>
      </w:pPr>
      <w:r w:rsidRPr="00B30D81">
        <w:rPr>
          <w:rFonts w:ascii="Arial" w:eastAsia="Calibri" w:hAnsi="Arial" w:cs="Arial"/>
          <w:i/>
          <w:sz w:val="18"/>
          <w:szCs w:val="18"/>
        </w:rPr>
        <w:t xml:space="preserve">(wskazać podmiot i określić odpowiedni zakres dla wskazanego podmiotu). </w:t>
      </w:r>
    </w:p>
    <w:p w14:paraId="7DB86FA7" w14:textId="77777777" w:rsidR="00A77071" w:rsidRPr="00B30D81" w:rsidRDefault="00A77071" w:rsidP="00A77071">
      <w:pPr>
        <w:spacing w:line="360" w:lineRule="auto"/>
        <w:ind w:left="426" w:hanging="426"/>
        <w:jc w:val="both"/>
        <w:rPr>
          <w:rFonts w:ascii="Arial" w:eastAsia="Calibri" w:hAnsi="Arial" w:cs="Arial"/>
        </w:rPr>
      </w:pPr>
    </w:p>
    <w:p w14:paraId="27A05321" w14:textId="77777777" w:rsidR="00A77071" w:rsidRPr="00B30D81" w:rsidRDefault="00A77071" w:rsidP="00C2612B">
      <w:pPr>
        <w:numPr>
          <w:ilvl w:val="0"/>
          <w:numId w:val="8"/>
        </w:numPr>
        <w:spacing w:line="360" w:lineRule="auto"/>
        <w:ind w:left="426" w:hanging="426"/>
        <w:contextualSpacing/>
        <w:jc w:val="both"/>
        <w:rPr>
          <w:rFonts w:ascii="Arial" w:eastAsia="Calibri" w:hAnsi="Arial" w:cs="Arial"/>
        </w:rPr>
      </w:pPr>
      <w:r w:rsidRPr="00B30D81">
        <w:rPr>
          <w:rFonts w:ascii="Arial" w:eastAsia="Calibri" w:hAnsi="Arial" w:cs="Arial"/>
        </w:rPr>
        <w:t>Oświadczamy, że następujący/e podmiot/y, na którego/</w:t>
      </w:r>
      <w:proofErr w:type="spellStart"/>
      <w:r w:rsidRPr="00B30D81">
        <w:rPr>
          <w:rFonts w:ascii="Arial" w:eastAsia="Calibri" w:hAnsi="Arial" w:cs="Arial"/>
        </w:rPr>
        <w:t>ych</w:t>
      </w:r>
      <w:proofErr w:type="spellEnd"/>
      <w:r w:rsidRPr="00B30D81">
        <w:rPr>
          <w:rFonts w:ascii="Arial" w:eastAsia="Calibri" w:hAnsi="Arial" w:cs="Arial"/>
        </w:rPr>
        <w:t xml:space="preserve"> zasoby powołujemy się w niniejszym postępowaniu, tj.: ……………………………………………………………. </w:t>
      </w:r>
      <w:r w:rsidRPr="00B30D81">
        <w:rPr>
          <w:rFonts w:ascii="Arial" w:eastAsia="Calibri" w:hAnsi="Arial" w:cs="Arial"/>
          <w:i/>
        </w:rPr>
        <w:t>(podać pełną nazwę/firmę, adres, a także w zależności od podmiotu: NIP/PESEL, KRS/</w:t>
      </w:r>
      <w:proofErr w:type="spellStart"/>
      <w:r w:rsidRPr="00B30D81">
        <w:rPr>
          <w:rFonts w:ascii="Arial" w:eastAsia="Calibri" w:hAnsi="Arial" w:cs="Arial"/>
          <w:i/>
        </w:rPr>
        <w:t>CEiDG</w:t>
      </w:r>
      <w:proofErr w:type="spellEnd"/>
      <w:r w:rsidRPr="00B30D81">
        <w:rPr>
          <w:rFonts w:ascii="Arial" w:eastAsia="Calibri" w:hAnsi="Arial" w:cs="Arial"/>
          <w:i/>
        </w:rPr>
        <w:t xml:space="preserve">) </w:t>
      </w:r>
      <w:r w:rsidRPr="00B30D81">
        <w:rPr>
          <w:rFonts w:ascii="Arial" w:eastAsia="Calibri" w:hAnsi="Arial" w:cs="Arial"/>
        </w:rPr>
        <w:t>nie podlegają wykluczeniu z postępowania o udzielenie zamówienia.</w:t>
      </w:r>
    </w:p>
    <w:p w14:paraId="4CA1DD66" w14:textId="77777777" w:rsidR="00A77071" w:rsidRPr="00B30D81" w:rsidRDefault="00A77071" w:rsidP="00C2612B">
      <w:pPr>
        <w:numPr>
          <w:ilvl w:val="0"/>
          <w:numId w:val="8"/>
        </w:numPr>
        <w:spacing w:line="360" w:lineRule="auto"/>
        <w:ind w:left="426" w:hanging="426"/>
        <w:contextualSpacing/>
        <w:jc w:val="both"/>
        <w:rPr>
          <w:rFonts w:ascii="Arial" w:eastAsia="Calibri" w:hAnsi="Arial" w:cs="Arial"/>
          <w:i/>
        </w:rPr>
      </w:pPr>
      <w:r w:rsidRPr="00B30D81">
        <w:rPr>
          <w:rFonts w:ascii="Arial" w:eastAsia="Calibri" w:hAnsi="Arial" w:cs="Arial"/>
          <w:i/>
        </w:rPr>
        <w:t>Oświadczamy, że zachodzą w stosunku do ………………………………………….… (podać pełną nazwę/firmę, adres, a także w zależności od podmiotu: NIP/PESEL, KRS/</w:t>
      </w:r>
      <w:proofErr w:type="spellStart"/>
      <w:r w:rsidRPr="00B30D81">
        <w:rPr>
          <w:rFonts w:ascii="Arial" w:eastAsia="Calibri" w:hAnsi="Arial" w:cs="Arial"/>
          <w:i/>
        </w:rPr>
        <w:t>CEiDG</w:t>
      </w:r>
      <w:proofErr w:type="spellEnd"/>
      <w:r w:rsidRPr="00B30D81">
        <w:rPr>
          <w:rFonts w:ascii="Arial" w:eastAsia="Calibri" w:hAnsi="Arial" w:cs="Arial"/>
          <w:i/>
        </w:rPr>
        <w:t xml:space="preserve"> podmiotu trzeciego) podstawy wykluczenia z postępowania na podstawie art. ………….  ustawy </w:t>
      </w:r>
      <w:proofErr w:type="spellStart"/>
      <w:r w:rsidRPr="00B30D81">
        <w:rPr>
          <w:rFonts w:ascii="Arial" w:eastAsia="Calibri" w:hAnsi="Arial" w:cs="Arial"/>
          <w:i/>
        </w:rPr>
        <w:t>Pzp</w:t>
      </w:r>
      <w:proofErr w:type="spellEnd"/>
      <w:r w:rsidRPr="00B30D81">
        <w:rPr>
          <w:rFonts w:ascii="Arial" w:eastAsia="Calibri" w:hAnsi="Arial" w:cs="Arial"/>
          <w:i/>
        </w:rPr>
        <w:t xml:space="preserve"> (proszę podać mającą zastosowanie podstawę wykluczenia spośród wymienionych w </w:t>
      </w:r>
      <w:r w:rsidRPr="00B30D81">
        <w:rPr>
          <w:rFonts w:ascii="Arial" w:hAnsi="Arial" w:cs="Arial"/>
          <w:i/>
          <w:lang w:eastAsia="pl-PL"/>
        </w:rPr>
        <w:t>art. 108 ust. 1 lub w art. 109 ust. 1</w:t>
      </w:r>
      <w:r w:rsidRPr="00B30D81">
        <w:rPr>
          <w:rFonts w:ascii="Arial" w:eastAsia="Calibri" w:hAnsi="Arial" w:cs="Arial"/>
          <w:i/>
        </w:rPr>
        <w:t xml:space="preserve">ustawy </w:t>
      </w:r>
      <w:proofErr w:type="spellStart"/>
      <w:r w:rsidRPr="00B30D81">
        <w:rPr>
          <w:rFonts w:ascii="Arial" w:eastAsia="Calibri" w:hAnsi="Arial" w:cs="Arial"/>
          <w:i/>
        </w:rPr>
        <w:t>Pzp</w:t>
      </w:r>
      <w:proofErr w:type="spellEnd"/>
      <w:r w:rsidRPr="00B30D81">
        <w:rPr>
          <w:rFonts w:ascii="Arial" w:eastAsia="Calibri" w:hAnsi="Arial" w:cs="Arial"/>
          <w:i/>
        </w:rPr>
        <w:t xml:space="preserve">). Jednocześnie oświadczamy, że w związku z ww. okolicznością, na podstawie art. 125 ust. 5 ustawy </w:t>
      </w:r>
      <w:proofErr w:type="spellStart"/>
      <w:r w:rsidRPr="00B30D81">
        <w:rPr>
          <w:rFonts w:ascii="Arial" w:eastAsia="Calibri" w:hAnsi="Arial" w:cs="Arial"/>
          <w:i/>
        </w:rPr>
        <w:t>Pzp</w:t>
      </w:r>
      <w:proofErr w:type="spellEnd"/>
      <w:r w:rsidRPr="00B30D81">
        <w:rPr>
          <w:rFonts w:ascii="Arial" w:eastAsia="Calibri" w:hAnsi="Arial" w:cs="Arial"/>
          <w:i/>
        </w:rPr>
        <w:t xml:space="preserve"> podjął następujące środki naprawcze: </w:t>
      </w:r>
    </w:p>
    <w:p w14:paraId="78B765AC" w14:textId="77777777" w:rsidR="00A77071" w:rsidRPr="00B30D81" w:rsidRDefault="00A77071" w:rsidP="00A77071">
      <w:pPr>
        <w:spacing w:line="360" w:lineRule="auto"/>
        <w:contextualSpacing/>
        <w:jc w:val="both"/>
        <w:rPr>
          <w:rFonts w:ascii="Arial" w:eastAsia="Calibri" w:hAnsi="Arial" w:cs="Arial"/>
          <w:i/>
        </w:rPr>
      </w:pPr>
    </w:p>
    <w:p w14:paraId="2EC46C99" w14:textId="77777777" w:rsidR="00A77071" w:rsidRPr="00B30D81" w:rsidRDefault="00A77071" w:rsidP="00A77071">
      <w:pPr>
        <w:spacing w:line="360" w:lineRule="auto"/>
        <w:ind w:left="426"/>
        <w:contextualSpacing/>
        <w:rPr>
          <w:rFonts w:ascii="Arial" w:eastAsia="Calibri" w:hAnsi="Arial" w:cs="Arial"/>
        </w:rPr>
      </w:pPr>
      <w:r w:rsidRPr="00B30D81">
        <w:rPr>
          <w:rFonts w:ascii="Arial" w:eastAsia="Calibri" w:hAnsi="Arial" w:cs="Arial"/>
        </w:rPr>
        <w:t>………………………………………………………..…………………...........…………………………………………………………………………………………………………………………………………………………………………………………………………………………………</w:t>
      </w:r>
    </w:p>
    <w:p w14:paraId="4086FFD3" w14:textId="77777777" w:rsidR="00A77071" w:rsidRPr="00B30D81" w:rsidRDefault="00A77071" w:rsidP="00A77071">
      <w:pPr>
        <w:spacing w:line="360" w:lineRule="auto"/>
        <w:jc w:val="both"/>
        <w:rPr>
          <w:rFonts w:ascii="Arial" w:eastAsia="Calibri" w:hAnsi="Arial" w:cs="Arial"/>
        </w:rPr>
      </w:pPr>
    </w:p>
    <w:p w14:paraId="16111E1E" w14:textId="77777777" w:rsidR="00A77071" w:rsidRPr="00B30D81" w:rsidRDefault="00A77071" w:rsidP="00A77071">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29BD1DEC" w14:textId="77777777" w:rsidR="00A77071" w:rsidRPr="00B30D81" w:rsidRDefault="00A77071" w:rsidP="00A77071">
      <w:pPr>
        <w:spacing w:line="360" w:lineRule="auto"/>
        <w:jc w:val="both"/>
        <w:rPr>
          <w:rFonts w:ascii="Arial" w:eastAsia="Calibri" w:hAnsi="Arial" w:cs="Arial"/>
        </w:rPr>
      </w:pPr>
    </w:p>
    <w:p w14:paraId="5731A2FA" w14:textId="77777777" w:rsidR="00A77071" w:rsidRPr="00B30D81" w:rsidRDefault="00A77071" w:rsidP="00A77071">
      <w:pPr>
        <w:spacing w:line="360" w:lineRule="auto"/>
        <w:jc w:val="both"/>
        <w:rPr>
          <w:rFonts w:ascii="Arial" w:eastAsia="Calibri" w:hAnsi="Arial" w:cs="Arial"/>
        </w:rPr>
      </w:pPr>
    </w:p>
    <w:p w14:paraId="26462C29"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B30D81" w:rsidRDefault="00A77071" w:rsidP="00A77071">
      <w:pPr>
        <w:spacing w:line="360" w:lineRule="auto"/>
        <w:ind w:left="426"/>
        <w:contextualSpacing/>
        <w:jc w:val="both"/>
        <w:rPr>
          <w:rFonts w:ascii="Arial" w:eastAsia="Calibri" w:hAnsi="Arial" w:cs="Arial"/>
        </w:rPr>
      </w:pPr>
    </w:p>
    <w:p w14:paraId="6F021660" w14:textId="77777777" w:rsidR="00A77071" w:rsidRPr="00B30D81" w:rsidRDefault="00A77071" w:rsidP="00A77071">
      <w:pPr>
        <w:spacing w:line="360" w:lineRule="auto"/>
        <w:ind w:left="426"/>
        <w:contextualSpacing/>
        <w:jc w:val="both"/>
        <w:rPr>
          <w:rFonts w:ascii="Arial" w:eastAsia="Calibri" w:hAnsi="Arial" w:cs="Arial"/>
        </w:rPr>
      </w:pPr>
    </w:p>
    <w:p w14:paraId="52948884" w14:textId="77777777" w:rsidR="003370AA" w:rsidRPr="00B30D81" w:rsidRDefault="003370AA" w:rsidP="00A77071">
      <w:pPr>
        <w:spacing w:line="360" w:lineRule="auto"/>
        <w:ind w:left="426"/>
        <w:contextualSpacing/>
        <w:jc w:val="both"/>
        <w:rPr>
          <w:rFonts w:ascii="Arial" w:eastAsia="Calibri" w:hAnsi="Arial" w:cs="Arial"/>
        </w:rPr>
      </w:pPr>
    </w:p>
    <w:p w14:paraId="27460E5D" w14:textId="77777777" w:rsidR="003370AA" w:rsidRPr="00B30D81" w:rsidRDefault="003370AA" w:rsidP="00A77071">
      <w:pPr>
        <w:spacing w:line="360" w:lineRule="auto"/>
        <w:ind w:left="426"/>
        <w:contextualSpacing/>
        <w:jc w:val="both"/>
        <w:rPr>
          <w:rFonts w:ascii="Arial" w:eastAsia="Calibri" w:hAnsi="Arial" w:cs="Arial"/>
        </w:rPr>
      </w:pPr>
    </w:p>
    <w:p w14:paraId="45A1DA87" w14:textId="77777777" w:rsidR="003370AA" w:rsidRPr="00B30D81" w:rsidRDefault="003370AA" w:rsidP="00A77071">
      <w:pPr>
        <w:spacing w:line="360" w:lineRule="auto"/>
        <w:ind w:left="426"/>
        <w:contextualSpacing/>
        <w:jc w:val="both"/>
        <w:rPr>
          <w:rFonts w:ascii="Arial" w:eastAsia="Calibri" w:hAnsi="Arial" w:cs="Arial"/>
        </w:rPr>
      </w:pPr>
    </w:p>
    <w:p w14:paraId="6D495797" w14:textId="77777777" w:rsidR="003370AA" w:rsidRPr="00B30D81" w:rsidRDefault="003370AA" w:rsidP="00A77071">
      <w:pPr>
        <w:spacing w:line="360" w:lineRule="auto"/>
        <w:ind w:left="426"/>
        <w:contextualSpacing/>
        <w:jc w:val="both"/>
        <w:rPr>
          <w:rFonts w:ascii="Arial" w:eastAsia="Calibri" w:hAnsi="Arial" w:cs="Arial"/>
        </w:rPr>
      </w:pPr>
    </w:p>
    <w:p w14:paraId="51CA135A" w14:textId="77777777" w:rsidR="00A77071" w:rsidRPr="00B30D81" w:rsidRDefault="00A77071" w:rsidP="00A77071">
      <w:pPr>
        <w:widowControl w:val="0"/>
        <w:autoSpaceDE w:val="0"/>
        <w:autoSpaceDN w:val="0"/>
        <w:adjustRightInd w:val="0"/>
        <w:jc w:val="right"/>
        <w:rPr>
          <w:rFonts w:ascii="Arial" w:hAnsi="Arial" w:cs="Arial"/>
          <w:b/>
        </w:rPr>
      </w:pPr>
      <w:r w:rsidRPr="00B30D81">
        <w:rPr>
          <w:rFonts w:ascii="Arial" w:hAnsi="Arial" w:cs="Arial"/>
          <w:b/>
        </w:rPr>
        <w:lastRenderedPageBreak/>
        <w:t>Załącznik nr 4</w:t>
      </w:r>
    </w:p>
    <w:p w14:paraId="50553FEE" w14:textId="77777777" w:rsidR="00A77071" w:rsidRPr="00B30D81" w:rsidRDefault="00A77071" w:rsidP="00A77071">
      <w:pPr>
        <w:rPr>
          <w:rFonts w:ascii="Arial" w:hAnsi="Arial" w:cs="Arial"/>
          <w:b/>
          <w:bCs/>
        </w:rPr>
      </w:pPr>
      <w:r w:rsidRPr="00B30D81">
        <w:rPr>
          <w:rFonts w:ascii="Arial" w:hAnsi="Arial" w:cs="Arial"/>
          <w:b/>
          <w:bCs/>
        </w:rPr>
        <w:t xml:space="preserve"> </w:t>
      </w:r>
    </w:p>
    <w:p w14:paraId="4547B3E6" w14:textId="77777777" w:rsidR="007B169E" w:rsidRPr="00B30D81" w:rsidRDefault="007B169E" w:rsidP="00A77071">
      <w:pPr>
        <w:rPr>
          <w:rFonts w:ascii="Arial" w:hAnsi="Arial" w:cs="Arial"/>
          <w:b/>
          <w:bCs/>
        </w:rPr>
      </w:pPr>
    </w:p>
    <w:p w14:paraId="0A21946C" w14:textId="77777777" w:rsidR="007B169E" w:rsidRPr="00B30D81" w:rsidRDefault="007B169E" w:rsidP="007B169E">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71827E4D" w14:textId="77777777" w:rsidR="00A77071" w:rsidRPr="00B30D81"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B30D81"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B30D81">
        <w:rPr>
          <w:rFonts w:ascii="Arial" w:eastAsia="Arial Unicode MS" w:hAnsi="Arial" w:cs="Arial"/>
          <w:b/>
          <w:lang w:eastAsia="pl-PL"/>
        </w:rPr>
        <w:t>WZÓR ZOBOWIĄZANIA PODMIOTU TRZECIEGO do oddania do dyspozycji Wykonawcy niezbędnych zasobów na okres korzystania z nich przy wykonywaniu zamówienia</w:t>
      </w:r>
    </w:p>
    <w:p w14:paraId="739947AC" w14:textId="77777777" w:rsidR="00F664B1" w:rsidRPr="00B30D81" w:rsidRDefault="00F664B1" w:rsidP="00A77071">
      <w:pPr>
        <w:ind w:left="357"/>
        <w:rPr>
          <w:rFonts w:ascii="Arial" w:hAnsi="Arial" w:cs="Arial"/>
          <w:b/>
          <w:bCs/>
        </w:rPr>
      </w:pPr>
    </w:p>
    <w:p w14:paraId="5D01F5B3" w14:textId="0D1CA004" w:rsidR="00A77071" w:rsidRPr="00B30D81" w:rsidRDefault="00A77071" w:rsidP="00BB01B8">
      <w:pPr>
        <w:rPr>
          <w:rFonts w:ascii="Arial" w:hAnsi="Arial" w:cs="Arial"/>
          <w:b/>
        </w:rPr>
      </w:pPr>
      <w:r w:rsidRPr="00B30D81">
        <w:rPr>
          <w:rFonts w:ascii="Arial" w:hAnsi="Arial" w:cs="Arial"/>
          <w:b/>
          <w:bCs/>
        </w:rPr>
        <w:t xml:space="preserve">Nr referencyjny nadany sprawie przez Zamawiającego: </w:t>
      </w:r>
      <w:r w:rsidR="00125B6A">
        <w:rPr>
          <w:rFonts w:ascii="Arial" w:hAnsi="Arial" w:cs="Arial"/>
          <w:b/>
          <w:bCs/>
        </w:rPr>
        <w:t>9</w:t>
      </w:r>
      <w:r w:rsidR="00AD7A1A" w:rsidRPr="00B30D81">
        <w:rPr>
          <w:rFonts w:ascii="Arial" w:hAnsi="Arial" w:cs="Arial"/>
          <w:b/>
          <w:bCs/>
        </w:rPr>
        <w:t>/2</w:t>
      </w:r>
      <w:r w:rsidR="005E2A3A" w:rsidRPr="00B30D81">
        <w:rPr>
          <w:rFonts w:ascii="Arial" w:hAnsi="Arial" w:cs="Arial"/>
          <w:b/>
          <w:bCs/>
        </w:rPr>
        <w:t>2</w:t>
      </w:r>
      <w:r w:rsidR="00AD7A1A" w:rsidRPr="00B30D81">
        <w:rPr>
          <w:rFonts w:ascii="Arial" w:hAnsi="Arial" w:cs="Arial"/>
          <w:b/>
          <w:bCs/>
        </w:rPr>
        <w:t>/ZP</w:t>
      </w:r>
    </w:p>
    <w:p w14:paraId="2F3BCBC4" w14:textId="77777777" w:rsidR="00A77071" w:rsidRPr="00B30D81" w:rsidRDefault="00A77071" w:rsidP="00A77071">
      <w:pPr>
        <w:spacing w:before="240" w:after="60" w:line="280" w:lineRule="exact"/>
        <w:contextualSpacing/>
        <w:jc w:val="both"/>
        <w:rPr>
          <w:rFonts w:ascii="Arial" w:hAnsi="Arial" w:cs="Arial"/>
        </w:rPr>
      </w:pPr>
    </w:p>
    <w:p w14:paraId="2404DBB9" w14:textId="0AB0CE22" w:rsidR="00A77071" w:rsidRPr="00B30D81" w:rsidRDefault="003370AA" w:rsidP="00A77071">
      <w:pPr>
        <w:spacing w:before="240" w:after="60" w:line="280" w:lineRule="exact"/>
        <w:contextualSpacing/>
        <w:jc w:val="center"/>
        <w:rPr>
          <w:rFonts w:ascii="Arial" w:hAnsi="Arial" w:cs="Arial"/>
        </w:rPr>
      </w:pPr>
      <w:r w:rsidRPr="00B30D81">
        <w:rPr>
          <w:rFonts w:ascii="Arial" w:hAnsi="Arial" w:cs="Arial"/>
        </w:rPr>
        <w:t>„Świadczenie usług telefonii komórkowej dla Polskiej Agencji Prasowej S.A.”</w:t>
      </w:r>
    </w:p>
    <w:p w14:paraId="696E008D" w14:textId="77777777" w:rsidR="00A77071" w:rsidRPr="00B30D81" w:rsidRDefault="00A77071" w:rsidP="00A77071">
      <w:pPr>
        <w:spacing w:before="240" w:after="60" w:line="280" w:lineRule="exact"/>
        <w:contextualSpacing/>
        <w:jc w:val="center"/>
        <w:rPr>
          <w:rFonts w:ascii="Arial" w:eastAsia="Calibri" w:hAnsi="Arial" w:cs="Arial"/>
          <w:b/>
        </w:rPr>
      </w:pPr>
    </w:p>
    <w:p w14:paraId="3C1811D7" w14:textId="77777777" w:rsidR="00A77071" w:rsidRPr="00B30D81" w:rsidRDefault="00A77071" w:rsidP="00A77071">
      <w:pPr>
        <w:contextualSpacing/>
        <w:jc w:val="both"/>
        <w:rPr>
          <w:rFonts w:ascii="Arial" w:eastAsia="Calibri" w:hAnsi="Arial" w:cs="Arial"/>
          <w:b/>
        </w:rPr>
      </w:pPr>
      <w:r w:rsidRPr="00B30D81">
        <w:rPr>
          <w:rFonts w:ascii="Arial" w:eastAsia="Calibri" w:hAnsi="Arial" w:cs="Arial"/>
          <w:b/>
        </w:rPr>
        <w:t>Zamawiający:</w:t>
      </w:r>
    </w:p>
    <w:p w14:paraId="02713F2C"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Polska Agencja Prasowa S.A.</w:t>
      </w:r>
    </w:p>
    <w:p w14:paraId="4D913B33"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ul. Bracka 6/8</w:t>
      </w:r>
    </w:p>
    <w:p w14:paraId="5798E08E" w14:textId="77777777" w:rsidR="00A77071" w:rsidRPr="00B30D81" w:rsidRDefault="00A77071" w:rsidP="00A77071">
      <w:pPr>
        <w:tabs>
          <w:tab w:val="left" w:pos="709"/>
        </w:tabs>
        <w:ind w:left="360"/>
        <w:contextualSpacing/>
        <w:jc w:val="both"/>
        <w:rPr>
          <w:rFonts w:ascii="Arial" w:hAnsi="Arial" w:cs="Arial"/>
        </w:rPr>
      </w:pPr>
      <w:r w:rsidRPr="00B30D81">
        <w:rPr>
          <w:rFonts w:ascii="Arial" w:hAnsi="Arial" w:cs="Arial"/>
        </w:rPr>
        <w:t>00 – 502 Warszawa</w:t>
      </w:r>
    </w:p>
    <w:p w14:paraId="1EEB8DF1" w14:textId="77777777" w:rsidR="00A77071" w:rsidRPr="00B30D81" w:rsidRDefault="00A77071" w:rsidP="00A77071">
      <w:pPr>
        <w:spacing w:before="240" w:after="60" w:line="280" w:lineRule="exact"/>
        <w:contextualSpacing/>
        <w:jc w:val="both"/>
        <w:rPr>
          <w:rFonts w:ascii="Arial" w:eastAsia="Calibri" w:hAnsi="Arial" w:cs="Arial"/>
          <w:b/>
        </w:rPr>
      </w:pPr>
    </w:p>
    <w:p w14:paraId="4DB10EAC" w14:textId="77777777" w:rsidR="00A77071" w:rsidRPr="00B30D81" w:rsidRDefault="00A77071" w:rsidP="00A77071">
      <w:pPr>
        <w:jc w:val="both"/>
        <w:rPr>
          <w:rFonts w:ascii="Arial" w:hAnsi="Arial" w:cs="Arial"/>
          <w:kern w:val="1"/>
        </w:rPr>
      </w:pPr>
      <w:r w:rsidRPr="00B30D81">
        <w:rPr>
          <w:rFonts w:ascii="Arial" w:hAnsi="Arial" w:cs="Arial"/>
          <w:kern w:val="1"/>
        </w:rPr>
        <w:t>Nazwa Wykonawcy:....................................................................................................................</w:t>
      </w:r>
    </w:p>
    <w:p w14:paraId="1C8CB833" w14:textId="77777777" w:rsidR="00A77071" w:rsidRPr="00B30D81" w:rsidRDefault="00A77071" w:rsidP="00A77071">
      <w:pPr>
        <w:jc w:val="both"/>
        <w:rPr>
          <w:rFonts w:ascii="Arial" w:hAnsi="Arial" w:cs="Arial"/>
        </w:rPr>
      </w:pPr>
    </w:p>
    <w:p w14:paraId="5D833C97" w14:textId="77777777" w:rsidR="00A77071" w:rsidRPr="00B30D81" w:rsidRDefault="00A77071" w:rsidP="00A77071">
      <w:pPr>
        <w:jc w:val="both"/>
        <w:rPr>
          <w:rFonts w:ascii="Arial" w:hAnsi="Arial" w:cs="Arial"/>
        </w:rPr>
      </w:pPr>
    </w:p>
    <w:p w14:paraId="0EB85250" w14:textId="77777777" w:rsidR="00A77071" w:rsidRPr="00B30D81" w:rsidRDefault="00A77071" w:rsidP="00A77071">
      <w:pPr>
        <w:spacing w:line="360" w:lineRule="auto"/>
        <w:jc w:val="both"/>
        <w:rPr>
          <w:rFonts w:ascii="Arial" w:hAnsi="Arial" w:cs="Arial"/>
        </w:rPr>
      </w:pPr>
      <w:r w:rsidRPr="00B30D81">
        <w:rPr>
          <w:rFonts w:ascii="Arial" w:hAnsi="Arial" w:cs="Arial"/>
        </w:rPr>
        <w:t>Adres Wykonawcy:.....................................................................................................................</w:t>
      </w:r>
    </w:p>
    <w:p w14:paraId="503A784A" w14:textId="77777777" w:rsidR="00A77071" w:rsidRPr="00B30D81" w:rsidRDefault="00A77071" w:rsidP="00A77071">
      <w:pPr>
        <w:spacing w:line="360" w:lineRule="auto"/>
        <w:jc w:val="both"/>
        <w:rPr>
          <w:rFonts w:ascii="Arial" w:hAnsi="Arial" w:cs="Arial"/>
          <w:sz w:val="16"/>
          <w:szCs w:val="16"/>
        </w:rPr>
      </w:pPr>
    </w:p>
    <w:p w14:paraId="6E2595AF" w14:textId="77777777" w:rsidR="00A77071" w:rsidRPr="00B30D81" w:rsidRDefault="00A77071" w:rsidP="00A77071">
      <w:pPr>
        <w:spacing w:line="360" w:lineRule="auto"/>
        <w:jc w:val="both"/>
        <w:rPr>
          <w:rFonts w:ascii="Arial" w:hAnsi="Arial" w:cs="Arial"/>
          <w:b/>
        </w:rPr>
      </w:pPr>
      <w:r w:rsidRPr="00B30D81">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7"/>
        <w:gridCol w:w="1909"/>
      </w:tblGrid>
      <w:tr w:rsidR="00A77071" w:rsidRPr="00B30D81"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B30D81" w:rsidRDefault="00A77071" w:rsidP="00065FC3">
            <w:pPr>
              <w:jc w:val="center"/>
              <w:rPr>
                <w:rFonts w:ascii="Arial" w:hAnsi="Arial" w:cs="Arial"/>
                <w:b/>
              </w:rPr>
            </w:pPr>
            <w:r w:rsidRPr="00B30D81">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B30D81" w:rsidRDefault="00A77071" w:rsidP="00065FC3">
            <w:pPr>
              <w:jc w:val="center"/>
              <w:rPr>
                <w:rFonts w:ascii="Arial" w:hAnsi="Arial" w:cs="Arial"/>
                <w:b/>
              </w:rPr>
            </w:pPr>
            <w:r w:rsidRPr="00B30D81">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B30D81" w:rsidRDefault="00A77071" w:rsidP="00065FC3">
            <w:pPr>
              <w:jc w:val="center"/>
              <w:rPr>
                <w:rFonts w:ascii="Arial" w:hAnsi="Arial" w:cs="Arial"/>
                <w:b/>
              </w:rPr>
            </w:pPr>
            <w:r w:rsidRPr="00B30D81">
              <w:rPr>
                <w:rFonts w:ascii="Arial" w:eastAsia="Arial Unicode MS" w:hAnsi="Arial" w:cs="Arial"/>
                <w:b/>
                <w:lang w:eastAsia="pl-PL"/>
              </w:rPr>
              <w:t>Adres(y) Wykonawcy(ów)</w:t>
            </w:r>
          </w:p>
        </w:tc>
      </w:tr>
      <w:tr w:rsidR="00A77071" w:rsidRPr="00B30D81"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B30D81"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B30D81"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B30D81" w:rsidRDefault="00A77071" w:rsidP="00065FC3">
            <w:pPr>
              <w:jc w:val="center"/>
              <w:rPr>
                <w:rFonts w:ascii="Arial" w:hAnsi="Arial" w:cs="Arial"/>
              </w:rPr>
            </w:pPr>
          </w:p>
        </w:tc>
      </w:tr>
      <w:tr w:rsidR="00A77071" w:rsidRPr="00B30D81"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B30D81"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B30D81"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B30D81" w:rsidRDefault="00A77071" w:rsidP="00065FC3">
            <w:pPr>
              <w:jc w:val="center"/>
              <w:rPr>
                <w:rFonts w:ascii="Arial" w:hAnsi="Arial" w:cs="Arial"/>
              </w:rPr>
            </w:pPr>
          </w:p>
        </w:tc>
      </w:tr>
      <w:tr w:rsidR="00A77071" w:rsidRPr="00B30D81"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B30D81"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B30D81"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B30D81" w:rsidRDefault="00A77071" w:rsidP="00065FC3">
            <w:pPr>
              <w:jc w:val="center"/>
              <w:rPr>
                <w:rFonts w:ascii="Arial" w:hAnsi="Arial" w:cs="Arial"/>
              </w:rPr>
            </w:pPr>
          </w:p>
        </w:tc>
      </w:tr>
    </w:tbl>
    <w:p w14:paraId="5F29C430" w14:textId="77777777" w:rsidR="00A77071" w:rsidRPr="00B30D81" w:rsidRDefault="00A77071" w:rsidP="00A77071">
      <w:pPr>
        <w:spacing w:line="360" w:lineRule="auto"/>
        <w:jc w:val="both"/>
        <w:rPr>
          <w:rFonts w:ascii="Arial" w:eastAsia="Calibri" w:hAnsi="Arial" w:cs="Arial"/>
          <w:b/>
          <w:i/>
        </w:rPr>
      </w:pPr>
    </w:p>
    <w:p w14:paraId="6058602B" w14:textId="77777777" w:rsidR="00A77071" w:rsidRPr="00B30D81"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B30D81">
        <w:rPr>
          <w:rFonts w:ascii="Arial" w:eastAsia="Arial Unicode MS" w:hAnsi="Arial" w:cs="Arial"/>
          <w:lang w:eastAsia="pl-PL"/>
        </w:rPr>
        <w:t>Oddając do dyspozycji Wykonawcy ubiegającego się o udzielenie zamówienia, niezbędne zasoby na okres korzystania z nich przy wykonywaniu zamówienia pn.:</w:t>
      </w:r>
      <w:r w:rsidRPr="00B30D81">
        <w:rPr>
          <w:rFonts w:ascii="Arial" w:eastAsia="Arial Unicode MS" w:hAnsi="Arial" w:cs="Arial"/>
          <w:lang w:eastAsia="pl-PL"/>
        </w:rPr>
        <w:tab/>
        <w:t xml:space="preserve"> ……………………...</w:t>
      </w:r>
    </w:p>
    <w:p w14:paraId="396E3FB1" w14:textId="77777777" w:rsidR="00A77071" w:rsidRPr="00B30D81"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B30D81">
        <w:rPr>
          <w:rFonts w:ascii="Arial" w:eastAsia="Arial Unicode MS" w:hAnsi="Arial" w:cs="Arial"/>
          <w:lang w:eastAsia="pl-PL"/>
        </w:rPr>
        <w:t>………………………………………………………………………………………………………….</w:t>
      </w:r>
    </w:p>
    <w:p w14:paraId="558E3C9F" w14:textId="77777777" w:rsidR="00A77071" w:rsidRPr="00B30D81" w:rsidRDefault="00A77071" w:rsidP="00A77071">
      <w:pPr>
        <w:autoSpaceDE w:val="0"/>
        <w:autoSpaceDN w:val="0"/>
        <w:adjustRightInd w:val="0"/>
        <w:spacing w:line="360" w:lineRule="auto"/>
        <w:rPr>
          <w:rFonts w:ascii="Arial" w:eastAsia="Arial Unicode MS" w:hAnsi="Arial" w:cs="Arial"/>
          <w:b/>
          <w:lang w:eastAsia="pl-PL"/>
        </w:rPr>
      </w:pPr>
      <w:r w:rsidRPr="00B30D81">
        <w:rPr>
          <w:rFonts w:ascii="Arial" w:eastAsia="Arial Unicode MS" w:hAnsi="Arial" w:cs="Arial"/>
          <w:b/>
          <w:lang w:eastAsia="pl-PL"/>
        </w:rPr>
        <w:t>UWAGA:</w:t>
      </w:r>
    </w:p>
    <w:p w14:paraId="4CB87900" w14:textId="77777777" w:rsidR="00A77071" w:rsidRPr="00B30D81" w:rsidRDefault="00A77071" w:rsidP="00A77071">
      <w:pPr>
        <w:jc w:val="both"/>
        <w:rPr>
          <w:rFonts w:ascii="Arial" w:eastAsia="Arial Unicode MS" w:hAnsi="Arial" w:cs="Arial"/>
          <w:b/>
          <w:lang w:eastAsia="pl-PL"/>
        </w:rPr>
      </w:pPr>
      <w:r w:rsidRPr="00B30D81">
        <w:rPr>
          <w:rFonts w:ascii="Arial" w:hAnsi="Arial" w:cs="Arial"/>
          <w:b/>
          <w:lang w:eastAsia="pl-PL"/>
        </w:rPr>
        <w:t xml:space="preserve">Zamawiający dopuszcza złożenie zobowiązania podmiotu udostępniającego zasoby na </w:t>
      </w:r>
      <w:r w:rsidRPr="00B30D81">
        <w:rPr>
          <w:rFonts w:ascii="Arial" w:hAnsi="Arial" w:cs="Arial"/>
          <w:b/>
        </w:rPr>
        <w:t xml:space="preserve">formularzach sporządzonych przez wykonawcę, pod warunkiem, że zawierać one będą wszystkie informacje wymagane w niniejszym załączniku. </w:t>
      </w:r>
      <w:r w:rsidRPr="00B30D81">
        <w:rPr>
          <w:rFonts w:ascii="Arial" w:hAnsi="Arial" w:cs="Arial"/>
          <w:b/>
          <w:lang w:eastAsia="pl-PL"/>
        </w:rPr>
        <w:t>Wykonawca może też dołączyć do oferty inny podmiotowy środek dowodowy potwierdzający, że realizując zamówienie, będzie dysponował niezbędnymi zasobami podmiotów udostępniających mu swoje zasoby.</w:t>
      </w:r>
    </w:p>
    <w:p w14:paraId="5C06DBA6" w14:textId="77777777" w:rsidR="00A77071" w:rsidRPr="00B30D81" w:rsidRDefault="00A77071" w:rsidP="00A77071">
      <w:pPr>
        <w:autoSpaceDE w:val="0"/>
        <w:autoSpaceDN w:val="0"/>
        <w:adjustRightInd w:val="0"/>
        <w:spacing w:line="360" w:lineRule="auto"/>
        <w:rPr>
          <w:rFonts w:ascii="Arial" w:eastAsia="Arial Unicode MS" w:hAnsi="Arial" w:cs="Arial"/>
          <w:b/>
          <w:lang w:eastAsia="pl-PL"/>
        </w:rPr>
      </w:pPr>
    </w:p>
    <w:p w14:paraId="0E2569AA"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Ja:</w:t>
      </w:r>
    </w:p>
    <w:p w14:paraId="4C5369FC" w14:textId="77777777" w:rsidR="00A77071" w:rsidRPr="00B30D81" w:rsidRDefault="00A77071" w:rsidP="00A77071">
      <w:pPr>
        <w:pStyle w:val="Style12"/>
        <w:widowControl/>
        <w:spacing w:line="240" w:lineRule="auto"/>
        <w:rPr>
          <w:rFonts w:cs="Arial"/>
          <w:sz w:val="22"/>
          <w:szCs w:val="22"/>
        </w:rPr>
      </w:pPr>
      <w:r w:rsidRPr="00B30D81">
        <w:rPr>
          <w:rFonts w:cs="Arial"/>
          <w:sz w:val="22"/>
          <w:szCs w:val="22"/>
        </w:rPr>
        <w:t>…………………………………………………………………………………………………..</w:t>
      </w:r>
    </w:p>
    <w:p w14:paraId="3715D079" w14:textId="77777777" w:rsidR="00A77071" w:rsidRPr="00B30D81" w:rsidRDefault="00A77071" w:rsidP="00A77071">
      <w:pPr>
        <w:pStyle w:val="Style12"/>
        <w:widowControl/>
        <w:spacing w:line="240" w:lineRule="auto"/>
        <w:ind w:left="426" w:hanging="1"/>
        <w:rPr>
          <w:rFonts w:cs="Arial"/>
          <w:i/>
          <w:sz w:val="18"/>
          <w:szCs w:val="18"/>
        </w:rPr>
      </w:pPr>
      <w:r w:rsidRPr="00B30D81">
        <w:rPr>
          <w:rStyle w:val="FontStyle78"/>
          <w:rFonts w:cs="Arial"/>
          <w:i/>
          <w:color w:val="auto"/>
          <w:sz w:val="18"/>
          <w:szCs w:val="18"/>
        </w:rPr>
        <w:t xml:space="preserve">           (imię i nazwisko osoby upoważnionej do reprezentowania podmiotu trzeciego, stanowisko </w:t>
      </w:r>
    </w:p>
    <w:p w14:paraId="5AEB8952" w14:textId="77777777" w:rsidR="00A77071" w:rsidRPr="00B30D81" w:rsidRDefault="00A77071" w:rsidP="00A77071">
      <w:pPr>
        <w:pStyle w:val="Style12"/>
        <w:widowControl/>
        <w:spacing w:line="360" w:lineRule="auto"/>
        <w:rPr>
          <w:rStyle w:val="FontStyle78"/>
          <w:rFonts w:cs="Arial"/>
          <w:color w:val="auto"/>
          <w:sz w:val="22"/>
          <w:szCs w:val="22"/>
        </w:rPr>
      </w:pPr>
    </w:p>
    <w:p w14:paraId="1900070D"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Działając w imieniu i na rzecz:</w:t>
      </w:r>
    </w:p>
    <w:p w14:paraId="311B45A8" w14:textId="77777777" w:rsidR="00A77071" w:rsidRPr="00B30D81" w:rsidRDefault="00A77071" w:rsidP="00A77071">
      <w:pPr>
        <w:pStyle w:val="Style12"/>
        <w:widowControl/>
        <w:spacing w:line="240" w:lineRule="auto"/>
        <w:rPr>
          <w:rFonts w:cs="Arial"/>
          <w:sz w:val="22"/>
          <w:szCs w:val="22"/>
        </w:rPr>
      </w:pPr>
      <w:r w:rsidRPr="00B30D81">
        <w:rPr>
          <w:rFonts w:cs="Arial"/>
          <w:sz w:val="22"/>
          <w:szCs w:val="22"/>
        </w:rPr>
        <w:t>………………………………………………………………………………………………………</w:t>
      </w:r>
    </w:p>
    <w:p w14:paraId="7E4BFFE4" w14:textId="77777777" w:rsidR="00A77071" w:rsidRPr="00B30D81" w:rsidRDefault="00A77071" w:rsidP="00A77071">
      <w:pPr>
        <w:pStyle w:val="Style12"/>
        <w:widowControl/>
        <w:spacing w:line="240" w:lineRule="auto"/>
        <w:rPr>
          <w:rStyle w:val="FontStyle78"/>
          <w:rFonts w:cs="Arial"/>
          <w:i/>
          <w:color w:val="auto"/>
          <w:sz w:val="18"/>
          <w:szCs w:val="18"/>
        </w:rPr>
      </w:pPr>
      <w:r w:rsidRPr="00B30D81">
        <w:rPr>
          <w:rStyle w:val="FontStyle78"/>
          <w:rFonts w:cs="Arial"/>
          <w:i/>
          <w:color w:val="auto"/>
          <w:sz w:val="18"/>
          <w:szCs w:val="18"/>
        </w:rPr>
        <w:t xml:space="preserve">                                               (nazwa podmiotu)</w:t>
      </w:r>
    </w:p>
    <w:p w14:paraId="44A4C111"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zobowiązuję się do oddania nw. zasobów na potrzeby wykonania zamówienia:</w:t>
      </w:r>
    </w:p>
    <w:p w14:paraId="7F8F9119" w14:textId="77777777" w:rsidR="00A77071" w:rsidRPr="00B30D81" w:rsidRDefault="00A77071" w:rsidP="00A77071">
      <w:pPr>
        <w:pStyle w:val="Style12"/>
        <w:widowControl/>
        <w:spacing w:line="240" w:lineRule="auto"/>
        <w:ind w:left="426" w:firstLine="0"/>
        <w:rPr>
          <w:rStyle w:val="FontStyle78"/>
          <w:rFonts w:cs="Arial"/>
          <w:color w:val="auto"/>
          <w:sz w:val="18"/>
          <w:szCs w:val="18"/>
        </w:rPr>
      </w:pPr>
      <w:r w:rsidRPr="00B30D81">
        <w:rPr>
          <w:rStyle w:val="FontStyle78"/>
          <w:rFonts w:cs="Arial"/>
          <w:color w:val="auto"/>
          <w:sz w:val="18"/>
          <w:szCs w:val="18"/>
        </w:rPr>
        <w:t>…………………………………………………………………………………………………………………………….</w:t>
      </w:r>
    </w:p>
    <w:p w14:paraId="41BE69D0" w14:textId="77777777" w:rsidR="00A77071" w:rsidRPr="00B30D81" w:rsidRDefault="00A77071" w:rsidP="00A77071">
      <w:pPr>
        <w:pStyle w:val="Style12"/>
        <w:widowControl/>
        <w:spacing w:line="240" w:lineRule="auto"/>
        <w:ind w:left="426" w:firstLine="0"/>
        <w:jc w:val="center"/>
        <w:rPr>
          <w:rStyle w:val="FontStyle78"/>
          <w:rFonts w:cs="Arial"/>
          <w:i/>
          <w:color w:val="auto"/>
          <w:sz w:val="18"/>
          <w:szCs w:val="18"/>
        </w:rPr>
      </w:pPr>
      <w:r w:rsidRPr="00B30D81">
        <w:rPr>
          <w:rStyle w:val="FontStyle78"/>
          <w:rFonts w:cs="Arial"/>
          <w:i/>
          <w:color w:val="auto"/>
          <w:sz w:val="18"/>
          <w:szCs w:val="18"/>
        </w:rPr>
        <w:t>(określenie zasobu - wiedza i doświadczenie, potencjał techniczny, osoby zdolne do wykonania zamówienia, zdolności finansowe lub ekonomiczne)</w:t>
      </w:r>
    </w:p>
    <w:p w14:paraId="40EE229C" w14:textId="77777777" w:rsidR="00A77071" w:rsidRPr="00B30D81" w:rsidRDefault="00A77071" w:rsidP="00A77071">
      <w:pPr>
        <w:pStyle w:val="Style12"/>
        <w:widowControl/>
        <w:spacing w:line="360" w:lineRule="auto"/>
        <w:rPr>
          <w:rFonts w:cs="Arial"/>
          <w:sz w:val="22"/>
          <w:szCs w:val="22"/>
        </w:rPr>
      </w:pPr>
    </w:p>
    <w:p w14:paraId="0AB2908B"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do dyspozycji:</w:t>
      </w:r>
    </w:p>
    <w:p w14:paraId="7F5FDE1D" w14:textId="77777777" w:rsidR="00A77071" w:rsidRPr="00B30D81" w:rsidRDefault="00A77071" w:rsidP="00A77071">
      <w:pPr>
        <w:pStyle w:val="Style12"/>
        <w:widowControl/>
        <w:spacing w:line="240" w:lineRule="auto"/>
        <w:rPr>
          <w:rFonts w:cs="Arial"/>
          <w:sz w:val="22"/>
          <w:szCs w:val="22"/>
        </w:rPr>
      </w:pPr>
      <w:r w:rsidRPr="00B30D81">
        <w:rPr>
          <w:rFonts w:cs="Arial"/>
          <w:sz w:val="22"/>
          <w:szCs w:val="22"/>
        </w:rPr>
        <w:t>……………………………………………………………………………………………………</w:t>
      </w:r>
    </w:p>
    <w:p w14:paraId="1BD8F287" w14:textId="77777777" w:rsidR="00A77071" w:rsidRPr="00B30D81" w:rsidRDefault="00A77071" w:rsidP="00A77071">
      <w:pPr>
        <w:pStyle w:val="Style12"/>
        <w:widowControl/>
        <w:spacing w:line="240" w:lineRule="auto"/>
        <w:jc w:val="center"/>
        <w:rPr>
          <w:rStyle w:val="FontStyle78"/>
          <w:rFonts w:cs="Arial"/>
          <w:i/>
          <w:color w:val="auto"/>
          <w:sz w:val="18"/>
          <w:szCs w:val="18"/>
        </w:rPr>
      </w:pPr>
      <w:r w:rsidRPr="00B30D81">
        <w:rPr>
          <w:rStyle w:val="FontStyle78"/>
          <w:rFonts w:cs="Arial"/>
          <w:i/>
          <w:color w:val="auto"/>
          <w:sz w:val="18"/>
          <w:szCs w:val="18"/>
        </w:rPr>
        <w:t>(nazwa Wykonawcy)</w:t>
      </w:r>
    </w:p>
    <w:p w14:paraId="6CDCDF69"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w trakcie wykonania zamówienia pod nazwą:</w:t>
      </w:r>
    </w:p>
    <w:p w14:paraId="7073AC16" w14:textId="77777777" w:rsidR="00A77071" w:rsidRPr="00B30D81" w:rsidRDefault="00A77071" w:rsidP="00A77071">
      <w:pPr>
        <w:pStyle w:val="Style12"/>
        <w:widowControl/>
        <w:spacing w:line="360" w:lineRule="auto"/>
        <w:rPr>
          <w:rFonts w:cs="Arial"/>
          <w:sz w:val="22"/>
          <w:szCs w:val="22"/>
        </w:rPr>
      </w:pPr>
      <w:r w:rsidRPr="00B30D81">
        <w:rPr>
          <w:rFonts w:cs="Arial"/>
          <w:sz w:val="22"/>
          <w:szCs w:val="22"/>
        </w:rPr>
        <w:t>……………………………………………………………………………………………………..</w:t>
      </w:r>
    </w:p>
    <w:p w14:paraId="209DCC65" w14:textId="77777777" w:rsidR="00A77071" w:rsidRPr="00B30D81" w:rsidRDefault="00A77071" w:rsidP="00A77071">
      <w:pPr>
        <w:pStyle w:val="Style12"/>
        <w:widowControl/>
        <w:spacing w:line="360" w:lineRule="auto"/>
        <w:rPr>
          <w:rStyle w:val="FontStyle78"/>
          <w:rFonts w:cs="Arial"/>
          <w:color w:val="auto"/>
          <w:sz w:val="22"/>
          <w:szCs w:val="22"/>
        </w:rPr>
      </w:pPr>
      <w:r w:rsidRPr="00B30D81">
        <w:rPr>
          <w:rStyle w:val="FontStyle78"/>
          <w:rFonts w:cs="Arial"/>
          <w:color w:val="auto"/>
          <w:sz w:val="22"/>
          <w:szCs w:val="22"/>
        </w:rPr>
        <w:t>Oświadczam, że:</w:t>
      </w:r>
    </w:p>
    <w:p w14:paraId="60B6F0AB" w14:textId="77777777" w:rsidR="00A77071" w:rsidRPr="00B30D81"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30D81">
        <w:rPr>
          <w:rStyle w:val="FontStyle78"/>
          <w:rFonts w:ascii="Arial" w:hAnsi="Arial" w:cs="Arial"/>
          <w:color w:val="auto"/>
          <w:sz w:val="22"/>
          <w:szCs w:val="22"/>
        </w:rPr>
        <w:t>udostępniam Wykonawcy ww. zasoby, w następującym zakresie:</w:t>
      </w:r>
    </w:p>
    <w:p w14:paraId="653BAFE1"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r w:rsidRPr="00B30D81">
        <w:rPr>
          <w:rStyle w:val="FontStyle78"/>
          <w:rFonts w:ascii="Arial" w:hAnsi="Arial" w:cs="Arial"/>
          <w:color w:val="auto"/>
          <w:sz w:val="22"/>
          <w:szCs w:val="22"/>
        </w:rPr>
        <w:t>…………………………………………………………………………………………….……</w:t>
      </w:r>
    </w:p>
    <w:p w14:paraId="3DD729D3" w14:textId="77777777" w:rsidR="00A77071" w:rsidRPr="00B30D81" w:rsidRDefault="00A77071" w:rsidP="00C2612B">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B30D81">
        <w:rPr>
          <w:rStyle w:val="FontStyle78"/>
          <w:rFonts w:ascii="Arial" w:hAnsi="Arial" w:cs="Arial"/>
          <w:color w:val="auto"/>
          <w:sz w:val="22"/>
          <w:szCs w:val="22"/>
        </w:rPr>
        <w:t>sposób wykorzystania udostępnionych przeze mnie zasobów będzie następujący:</w:t>
      </w:r>
    </w:p>
    <w:p w14:paraId="026C4A64" w14:textId="77777777" w:rsidR="00A77071" w:rsidRPr="00B30D81" w:rsidRDefault="00A77071" w:rsidP="00A77071">
      <w:pPr>
        <w:pStyle w:val="Style31"/>
        <w:widowControl/>
        <w:spacing w:line="360" w:lineRule="auto"/>
        <w:ind w:left="567"/>
        <w:jc w:val="both"/>
        <w:rPr>
          <w:rStyle w:val="FontStyle78"/>
          <w:rFonts w:ascii="Arial" w:hAnsi="Arial" w:cs="Arial"/>
          <w:color w:val="auto"/>
          <w:sz w:val="22"/>
          <w:szCs w:val="22"/>
        </w:rPr>
      </w:pPr>
      <w:r w:rsidRPr="00B30D81">
        <w:rPr>
          <w:rStyle w:val="FontStyle78"/>
          <w:rFonts w:ascii="Arial" w:hAnsi="Arial" w:cs="Arial"/>
          <w:color w:val="auto"/>
          <w:sz w:val="22"/>
          <w:szCs w:val="22"/>
        </w:rPr>
        <w:t>………………………………………………………………………………………………….</w:t>
      </w:r>
    </w:p>
    <w:p w14:paraId="0F6E7D6D" w14:textId="77777777" w:rsidR="00A77071" w:rsidRPr="00B30D81"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30D81">
        <w:rPr>
          <w:rStyle w:val="FontStyle78"/>
          <w:rFonts w:ascii="Arial" w:hAnsi="Arial" w:cs="Arial"/>
          <w:color w:val="auto"/>
          <w:sz w:val="22"/>
          <w:szCs w:val="22"/>
        </w:rPr>
        <w:t>zakres mojego udziału przy wykonywaniu zamówienia będzie następujący:</w:t>
      </w:r>
    </w:p>
    <w:p w14:paraId="1CCE80B0"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r w:rsidRPr="00B30D81">
        <w:rPr>
          <w:rStyle w:val="FontStyle78"/>
          <w:rFonts w:ascii="Arial" w:hAnsi="Arial" w:cs="Arial"/>
          <w:color w:val="auto"/>
          <w:sz w:val="22"/>
          <w:szCs w:val="22"/>
        </w:rPr>
        <w:t>………………………………………………………………………………………………….</w:t>
      </w:r>
    </w:p>
    <w:p w14:paraId="392BB25C" w14:textId="77777777" w:rsidR="00A77071" w:rsidRPr="00B30D81"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30D81">
        <w:rPr>
          <w:rStyle w:val="FontStyle78"/>
          <w:rFonts w:ascii="Arial" w:hAnsi="Arial" w:cs="Arial"/>
          <w:color w:val="auto"/>
          <w:sz w:val="22"/>
          <w:szCs w:val="22"/>
        </w:rPr>
        <w:t>okres mojego udziału przy wykonywaniu zamówienia będzie następujący:</w:t>
      </w:r>
    </w:p>
    <w:p w14:paraId="5C6645C4"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r w:rsidRPr="00B30D81">
        <w:rPr>
          <w:rStyle w:val="FontStyle78"/>
          <w:rFonts w:ascii="Arial" w:hAnsi="Arial" w:cs="Arial"/>
          <w:color w:val="auto"/>
          <w:sz w:val="22"/>
          <w:szCs w:val="22"/>
        </w:rPr>
        <w:t>………………………………………………………………………………………………….</w:t>
      </w:r>
    </w:p>
    <w:p w14:paraId="5A8F61F1" w14:textId="77777777" w:rsidR="00A77071" w:rsidRPr="00B30D81"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B30D81">
        <w:rPr>
          <w:rStyle w:val="FontStyle78"/>
          <w:rFonts w:ascii="Arial" w:hAnsi="Arial" w:cs="Arial"/>
          <w:color w:val="auto"/>
          <w:sz w:val="22"/>
          <w:szCs w:val="22"/>
        </w:rPr>
        <w:t>zrealizuję usługi, których wskazane zdolności dotyczą</w:t>
      </w:r>
    </w:p>
    <w:p w14:paraId="49AD506A"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r w:rsidRPr="00B30D81">
        <w:rPr>
          <w:rStyle w:val="FontStyle78"/>
          <w:rFonts w:ascii="Arial" w:hAnsi="Arial" w:cs="Arial"/>
          <w:color w:val="auto"/>
          <w:sz w:val="22"/>
          <w:szCs w:val="22"/>
        </w:rPr>
        <w:t>………………………………………………………………………………………….</w:t>
      </w:r>
    </w:p>
    <w:p w14:paraId="18F2C1A3"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p>
    <w:p w14:paraId="33FB3680"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p>
    <w:p w14:paraId="47668D63" w14:textId="77777777" w:rsidR="00A77071" w:rsidRPr="00B30D81"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B30D81" w:rsidRDefault="00A77071" w:rsidP="00A77071">
      <w:pPr>
        <w:spacing w:line="360" w:lineRule="auto"/>
        <w:jc w:val="center"/>
        <w:rPr>
          <w:rFonts w:ascii="Arial" w:eastAsia="Calibri" w:hAnsi="Arial" w:cs="Arial"/>
          <w:b/>
          <w:i/>
        </w:rPr>
      </w:pPr>
      <w:r w:rsidRPr="00B30D81">
        <w:rPr>
          <w:rFonts w:ascii="Arial" w:eastAsia="Calibri" w:hAnsi="Arial" w:cs="Arial"/>
          <w:b/>
        </w:rPr>
        <w:t>OŚWIADCZENIE DOTYCZĄCE PODANYCH INFORMACJI</w:t>
      </w:r>
    </w:p>
    <w:p w14:paraId="0A8CA498" w14:textId="77777777" w:rsidR="00A77071" w:rsidRPr="00B30D81" w:rsidRDefault="00A77071" w:rsidP="00A77071">
      <w:pPr>
        <w:spacing w:line="360" w:lineRule="auto"/>
        <w:jc w:val="both"/>
        <w:rPr>
          <w:rFonts w:ascii="Arial" w:eastAsia="Calibri" w:hAnsi="Arial" w:cs="Arial"/>
        </w:rPr>
      </w:pPr>
    </w:p>
    <w:p w14:paraId="50931FC7" w14:textId="77777777" w:rsidR="00A77071" w:rsidRPr="00B30D81" w:rsidRDefault="00A77071" w:rsidP="00A77071">
      <w:pPr>
        <w:spacing w:line="360" w:lineRule="auto"/>
        <w:jc w:val="both"/>
        <w:rPr>
          <w:rFonts w:ascii="Arial" w:eastAsia="Calibri" w:hAnsi="Arial" w:cs="Arial"/>
        </w:rPr>
      </w:pPr>
      <w:r w:rsidRPr="00B30D81">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BE0A0C7" w14:textId="77777777" w:rsidR="003370AA" w:rsidRPr="00B30D81" w:rsidRDefault="003370AA" w:rsidP="00B0052C">
      <w:pPr>
        <w:spacing w:after="120"/>
        <w:jc w:val="right"/>
        <w:rPr>
          <w:rFonts w:ascii="Arial" w:hAnsi="Arial" w:cs="Arial"/>
          <w:b/>
          <w:bCs/>
        </w:rPr>
      </w:pPr>
    </w:p>
    <w:p w14:paraId="3384D580" w14:textId="77777777" w:rsidR="003370AA" w:rsidRPr="00B30D81" w:rsidRDefault="003370AA" w:rsidP="00B0052C">
      <w:pPr>
        <w:spacing w:after="120"/>
        <w:jc w:val="right"/>
        <w:rPr>
          <w:rFonts w:ascii="Arial" w:hAnsi="Arial" w:cs="Arial"/>
          <w:b/>
          <w:bCs/>
        </w:rPr>
      </w:pPr>
    </w:p>
    <w:p w14:paraId="09FF55DC" w14:textId="77777777" w:rsidR="003370AA" w:rsidRPr="00B30D81" w:rsidRDefault="003370AA" w:rsidP="00B0052C">
      <w:pPr>
        <w:spacing w:after="120"/>
        <w:jc w:val="right"/>
        <w:rPr>
          <w:rFonts w:ascii="Arial" w:hAnsi="Arial" w:cs="Arial"/>
          <w:b/>
          <w:bCs/>
        </w:rPr>
      </w:pPr>
    </w:p>
    <w:p w14:paraId="3A9CD205" w14:textId="27FCE8EE" w:rsidR="00B0052C" w:rsidRPr="00B30D81" w:rsidRDefault="00B0052C" w:rsidP="00B0052C">
      <w:pPr>
        <w:spacing w:after="120"/>
        <w:jc w:val="right"/>
        <w:rPr>
          <w:rFonts w:ascii="Arial" w:hAnsi="Arial" w:cs="Arial"/>
          <w:b/>
          <w:bCs/>
        </w:rPr>
      </w:pPr>
      <w:r w:rsidRPr="00B30D81">
        <w:rPr>
          <w:rFonts w:ascii="Arial" w:hAnsi="Arial" w:cs="Arial"/>
          <w:b/>
          <w:bCs/>
        </w:rPr>
        <w:lastRenderedPageBreak/>
        <w:t xml:space="preserve">Załącznik nr 5 </w:t>
      </w:r>
    </w:p>
    <w:p w14:paraId="7C2B927D" w14:textId="77777777" w:rsidR="0062302C" w:rsidRDefault="0062302C" w:rsidP="00B0052C">
      <w:pPr>
        <w:widowControl w:val="0"/>
        <w:suppressAutoHyphens/>
        <w:spacing w:after="120"/>
        <w:jc w:val="right"/>
        <w:rPr>
          <w:rFonts w:ascii="Arial" w:eastAsia="Courier New" w:hAnsi="Arial" w:cs="Arial"/>
          <w:lang w:eastAsia="ar-SA"/>
        </w:rPr>
      </w:pPr>
    </w:p>
    <w:p w14:paraId="16257585" w14:textId="77777777" w:rsidR="00B0052C" w:rsidRPr="00B30D81" w:rsidRDefault="00B0052C" w:rsidP="00B0052C">
      <w:pPr>
        <w:widowControl w:val="0"/>
        <w:suppressAutoHyphens/>
        <w:spacing w:after="120"/>
        <w:jc w:val="right"/>
        <w:rPr>
          <w:rFonts w:ascii="Arial" w:eastAsia="Courier New" w:hAnsi="Arial" w:cs="Arial"/>
          <w:lang w:eastAsia="ar-SA"/>
        </w:rPr>
      </w:pPr>
      <w:r w:rsidRPr="00B30D81">
        <w:rPr>
          <w:rFonts w:ascii="Arial" w:eastAsia="Courier New" w:hAnsi="Arial" w:cs="Arial"/>
          <w:lang w:eastAsia="ar-SA"/>
        </w:rPr>
        <w:t xml:space="preserve">...................................., dnia ....................... 2022 r. </w:t>
      </w:r>
    </w:p>
    <w:p w14:paraId="34957F81" w14:textId="77777777" w:rsidR="00BB01B8" w:rsidRPr="00B30D81" w:rsidRDefault="00BB01B8" w:rsidP="00B0052C">
      <w:pPr>
        <w:widowControl w:val="0"/>
        <w:suppressAutoHyphens/>
        <w:spacing w:after="120"/>
        <w:jc w:val="center"/>
        <w:rPr>
          <w:rFonts w:ascii="Arial" w:eastAsia="Courier New" w:hAnsi="Arial" w:cs="Arial"/>
          <w:b/>
          <w:sz w:val="16"/>
          <w:szCs w:val="16"/>
          <w:lang w:eastAsia="ar-SA"/>
        </w:rPr>
      </w:pPr>
    </w:p>
    <w:p w14:paraId="2428923F" w14:textId="77777777" w:rsidR="00B0052C" w:rsidRPr="00B30D81" w:rsidRDefault="00B0052C" w:rsidP="00B0052C">
      <w:pPr>
        <w:widowControl w:val="0"/>
        <w:suppressAutoHyphens/>
        <w:spacing w:after="120"/>
        <w:jc w:val="center"/>
        <w:rPr>
          <w:rFonts w:ascii="Arial" w:eastAsia="Courier New" w:hAnsi="Arial" w:cs="Arial"/>
          <w:b/>
          <w:lang w:eastAsia="ar-SA"/>
        </w:rPr>
      </w:pPr>
      <w:r w:rsidRPr="00B30D81">
        <w:rPr>
          <w:rFonts w:ascii="Arial" w:eastAsia="Courier New" w:hAnsi="Arial" w:cs="Arial"/>
          <w:b/>
          <w:lang w:eastAsia="ar-SA"/>
        </w:rPr>
        <w:t>OŚWIADCZENIE WYKONAWCY</w:t>
      </w:r>
    </w:p>
    <w:p w14:paraId="437F48E3" w14:textId="77777777" w:rsidR="00B0052C" w:rsidRPr="00B30D81" w:rsidRDefault="00B0052C" w:rsidP="00B0052C">
      <w:pPr>
        <w:widowControl w:val="0"/>
        <w:suppressAutoHyphens/>
        <w:jc w:val="center"/>
        <w:rPr>
          <w:rFonts w:ascii="Arial" w:eastAsia="Courier New" w:hAnsi="Arial" w:cs="Arial"/>
          <w:b/>
          <w:sz w:val="20"/>
          <w:szCs w:val="20"/>
          <w:lang w:eastAsia="ar-SA"/>
        </w:rPr>
      </w:pPr>
      <w:r w:rsidRPr="00B30D81">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051C09AE" w14:textId="77777777" w:rsidR="00B0052C" w:rsidRPr="00B30D81" w:rsidRDefault="00B0052C" w:rsidP="00B0052C">
      <w:pPr>
        <w:widowControl w:val="0"/>
        <w:tabs>
          <w:tab w:val="left" w:pos="142"/>
        </w:tabs>
        <w:suppressAutoHyphens/>
        <w:jc w:val="center"/>
        <w:rPr>
          <w:rFonts w:ascii="Calibri" w:eastAsia="Courier New" w:hAnsi="Calibri" w:cs="Times New Roman"/>
          <w:b/>
          <w:sz w:val="16"/>
          <w:szCs w:val="16"/>
          <w:lang w:eastAsia="ar-SA"/>
        </w:rPr>
      </w:pPr>
    </w:p>
    <w:p w14:paraId="3670B692" w14:textId="39001471" w:rsidR="007B169E" w:rsidRPr="00B30D81" w:rsidRDefault="007B169E" w:rsidP="00BB01B8">
      <w:pPr>
        <w:rPr>
          <w:rFonts w:ascii="Arial" w:hAnsi="Arial" w:cs="Arial"/>
          <w:b/>
        </w:rPr>
      </w:pPr>
      <w:r w:rsidRPr="00B30D81">
        <w:rPr>
          <w:rFonts w:ascii="Arial" w:hAnsi="Arial" w:cs="Arial"/>
          <w:b/>
          <w:bCs/>
        </w:rPr>
        <w:t xml:space="preserve">Nr referencyjny nadany sprawie przez Zamawiającego: </w:t>
      </w:r>
      <w:r w:rsidR="00125B6A">
        <w:rPr>
          <w:rFonts w:ascii="Arial" w:hAnsi="Arial" w:cs="Arial"/>
          <w:b/>
          <w:bCs/>
        </w:rPr>
        <w:t>9</w:t>
      </w:r>
      <w:r w:rsidRPr="00B30D81">
        <w:rPr>
          <w:rFonts w:ascii="Arial" w:hAnsi="Arial" w:cs="Arial"/>
          <w:b/>
          <w:bCs/>
        </w:rPr>
        <w:t>/2</w:t>
      </w:r>
      <w:r w:rsidR="005E2A3A" w:rsidRPr="00B30D81">
        <w:rPr>
          <w:rFonts w:ascii="Arial" w:hAnsi="Arial" w:cs="Arial"/>
          <w:b/>
          <w:bCs/>
        </w:rPr>
        <w:t>2</w:t>
      </w:r>
      <w:r w:rsidRPr="00B30D81">
        <w:rPr>
          <w:rFonts w:ascii="Arial" w:hAnsi="Arial" w:cs="Arial"/>
          <w:b/>
          <w:bCs/>
        </w:rPr>
        <w:t>/ZP</w:t>
      </w:r>
    </w:p>
    <w:p w14:paraId="7637C13D" w14:textId="77777777" w:rsidR="007B169E" w:rsidRPr="00B30D81" w:rsidRDefault="007B169E" w:rsidP="00B0052C">
      <w:pPr>
        <w:widowControl w:val="0"/>
        <w:tabs>
          <w:tab w:val="left" w:pos="142"/>
        </w:tabs>
        <w:suppressAutoHyphens/>
        <w:jc w:val="center"/>
        <w:rPr>
          <w:rFonts w:ascii="Calibri" w:eastAsia="Courier New" w:hAnsi="Calibri" w:cs="Times New Roman"/>
          <w:b/>
          <w:sz w:val="16"/>
          <w:szCs w:val="16"/>
          <w:lang w:eastAsia="ar-SA"/>
        </w:rPr>
      </w:pPr>
    </w:p>
    <w:p w14:paraId="5E4C6A43" w14:textId="504093C9" w:rsidR="00BB01B8" w:rsidRPr="00B30D81" w:rsidRDefault="003370AA" w:rsidP="00BB01B8">
      <w:pPr>
        <w:spacing w:before="240" w:after="60" w:line="280" w:lineRule="exact"/>
        <w:contextualSpacing/>
        <w:jc w:val="center"/>
        <w:rPr>
          <w:rFonts w:ascii="Arial" w:hAnsi="Arial" w:cs="Arial"/>
        </w:rPr>
      </w:pPr>
      <w:r w:rsidRPr="00B30D81">
        <w:rPr>
          <w:rFonts w:ascii="Arial" w:hAnsi="Arial" w:cs="Arial"/>
        </w:rPr>
        <w:t xml:space="preserve">„Świadczenie usług telefonii komórkowej dla Polskiej Agencji Prasowej S.A.” </w:t>
      </w:r>
      <w:r w:rsidR="00BB01B8" w:rsidRPr="00B30D81">
        <w:rPr>
          <w:rFonts w:ascii="Arial" w:hAnsi="Arial" w:cs="Arial"/>
        </w:rPr>
        <w:t xml:space="preserve"> </w:t>
      </w:r>
    </w:p>
    <w:p w14:paraId="51B36677" w14:textId="77777777" w:rsidR="00BB01B8" w:rsidRPr="00B30D81" w:rsidRDefault="00BB01B8" w:rsidP="00B0052C">
      <w:pPr>
        <w:widowControl w:val="0"/>
        <w:tabs>
          <w:tab w:val="left" w:pos="142"/>
        </w:tabs>
        <w:suppressAutoHyphens/>
        <w:jc w:val="center"/>
        <w:rPr>
          <w:rFonts w:ascii="Calibri" w:eastAsia="Courier New" w:hAnsi="Calibri" w:cs="Times New Roman"/>
          <w:b/>
          <w:sz w:val="16"/>
          <w:szCs w:val="16"/>
          <w:lang w:eastAsia="ar-SA"/>
        </w:rPr>
      </w:pPr>
    </w:p>
    <w:p w14:paraId="3C4EFD25" w14:textId="77777777" w:rsidR="007B169E" w:rsidRPr="00B30D81" w:rsidRDefault="007B169E" w:rsidP="007B169E">
      <w:pPr>
        <w:contextualSpacing/>
        <w:jc w:val="both"/>
        <w:rPr>
          <w:rFonts w:ascii="Arial" w:eastAsia="Calibri" w:hAnsi="Arial" w:cs="Arial"/>
          <w:b/>
        </w:rPr>
      </w:pPr>
      <w:r w:rsidRPr="00B30D81">
        <w:rPr>
          <w:rFonts w:ascii="Arial" w:eastAsia="Calibri" w:hAnsi="Arial" w:cs="Arial"/>
          <w:b/>
        </w:rPr>
        <w:t>Zamawiający:</w:t>
      </w:r>
    </w:p>
    <w:p w14:paraId="3D525759" w14:textId="77777777" w:rsidR="007B169E" w:rsidRPr="00B30D81" w:rsidRDefault="007B169E" w:rsidP="007B169E">
      <w:pPr>
        <w:tabs>
          <w:tab w:val="left" w:pos="709"/>
        </w:tabs>
        <w:ind w:left="360"/>
        <w:contextualSpacing/>
        <w:jc w:val="both"/>
        <w:rPr>
          <w:rFonts w:ascii="Arial" w:hAnsi="Arial" w:cs="Arial"/>
        </w:rPr>
      </w:pPr>
      <w:r w:rsidRPr="00B30D81">
        <w:rPr>
          <w:rFonts w:ascii="Arial" w:hAnsi="Arial" w:cs="Arial"/>
        </w:rPr>
        <w:t>Polska Agencja Prasowa S.A.</w:t>
      </w:r>
    </w:p>
    <w:p w14:paraId="1AEDC22F" w14:textId="77777777" w:rsidR="007B169E" w:rsidRPr="00B30D81" w:rsidRDefault="007B169E" w:rsidP="007B169E">
      <w:pPr>
        <w:tabs>
          <w:tab w:val="left" w:pos="709"/>
        </w:tabs>
        <w:ind w:left="360"/>
        <w:contextualSpacing/>
        <w:jc w:val="both"/>
        <w:rPr>
          <w:rFonts w:ascii="Arial" w:hAnsi="Arial" w:cs="Arial"/>
        </w:rPr>
      </w:pPr>
      <w:r w:rsidRPr="00B30D81">
        <w:rPr>
          <w:rFonts w:ascii="Arial" w:hAnsi="Arial" w:cs="Arial"/>
        </w:rPr>
        <w:t>ul. Bracka 6/8</w:t>
      </w:r>
    </w:p>
    <w:p w14:paraId="2E3F382D" w14:textId="77777777" w:rsidR="007B169E" w:rsidRPr="00B30D81" w:rsidRDefault="007B169E" w:rsidP="007B169E">
      <w:pPr>
        <w:tabs>
          <w:tab w:val="left" w:pos="709"/>
        </w:tabs>
        <w:ind w:left="360"/>
        <w:contextualSpacing/>
        <w:jc w:val="both"/>
        <w:rPr>
          <w:rFonts w:ascii="Arial" w:hAnsi="Arial" w:cs="Arial"/>
        </w:rPr>
      </w:pPr>
      <w:r w:rsidRPr="00B30D81">
        <w:rPr>
          <w:rFonts w:ascii="Arial" w:hAnsi="Arial" w:cs="Arial"/>
        </w:rPr>
        <w:t>00 – 502 Warszawa</w:t>
      </w:r>
    </w:p>
    <w:p w14:paraId="4A5AEB8A" w14:textId="77777777" w:rsidR="007B169E" w:rsidRPr="00B30D81" w:rsidRDefault="007B169E" w:rsidP="007B169E">
      <w:pPr>
        <w:spacing w:before="240" w:after="60" w:line="280" w:lineRule="exact"/>
        <w:contextualSpacing/>
        <w:jc w:val="both"/>
        <w:rPr>
          <w:rFonts w:ascii="Arial" w:eastAsia="Calibri" w:hAnsi="Arial" w:cs="Arial"/>
          <w:b/>
          <w:sz w:val="16"/>
          <w:szCs w:val="16"/>
        </w:rPr>
      </w:pPr>
    </w:p>
    <w:p w14:paraId="1D0AFB21" w14:textId="77777777" w:rsidR="007B169E" w:rsidRPr="00B30D81" w:rsidRDefault="007B169E" w:rsidP="007B169E">
      <w:pPr>
        <w:jc w:val="both"/>
        <w:rPr>
          <w:rFonts w:ascii="Arial" w:hAnsi="Arial" w:cs="Arial"/>
          <w:kern w:val="1"/>
        </w:rPr>
      </w:pPr>
      <w:r w:rsidRPr="00B30D81">
        <w:rPr>
          <w:rFonts w:ascii="Arial" w:hAnsi="Arial" w:cs="Arial"/>
          <w:kern w:val="1"/>
        </w:rPr>
        <w:t>Nazwa Wykonawcy:....................................................................................................................</w:t>
      </w:r>
    </w:p>
    <w:p w14:paraId="4950ED57" w14:textId="77777777" w:rsidR="007B169E" w:rsidRPr="00B30D81" w:rsidRDefault="007B169E" w:rsidP="007B169E">
      <w:pPr>
        <w:jc w:val="both"/>
        <w:rPr>
          <w:rFonts w:ascii="Arial" w:hAnsi="Arial" w:cs="Arial"/>
        </w:rPr>
      </w:pPr>
    </w:p>
    <w:p w14:paraId="6E418D01" w14:textId="77777777" w:rsidR="007B169E" w:rsidRPr="00B30D81" w:rsidRDefault="007B169E" w:rsidP="007B169E">
      <w:pPr>
        <w:spacing w:line="360" w:lineRule="auto"/>
        <w:jc w:val="both"/>
        <w:rPr>
          <w:rFonts w:ascii="Arial" w:hAnsi="Arial" w:cs="Arial"/>
        </w:rPr>
      </w:pPr>
      <w:r w:rsidRPr="00B30D81">
        <w:rPr>
          <w:rFonts w:ascii="Arial" w:hAnsi="Arial" w:cs="Arial"/>
        </w:rPr>
        <w:t>Adres Wykonawcy:.....................................................................................................................</w:t>
      </w:r>
    </w:p>
    <w:p w14:paraId="1FAC0A31" w14:textId="53E4AEEC" w:rsidR="00B0052C" w:rsidRPr="00B30D81" w:rsidRDefault="00B0052C" w:rsidP="00B0052C">
      <w:pPr>
        <w:widowControl w:val="0"/>
        <w:suppressAutoHyphens/>
        <w:spacing w:line="360" w:lineRule="auto"/>
        <w:jc w:val="both"/>
        <w:rPr>
          <w:rFonts w:ascii="Arial" w:eastAsia="Courier New" w:hAnsi="Arial" w:cs="Arial"/>
          <w:lang w:eastAsia="ar-SA"/>
        </w:rPr>
      </w:pPr>
      <w:r w:rsidRPr="00B30D81">
        <w:rPr>
          <w:rFonts w:ascii="Arial" w:eastAsia="Courier New" w:hAnsi="Arial" w:cs="Arial"/>
          <w:lang w:eastAsia="ar-SA"/>
        </w:rPr>
        <w:t>Przystępując do postępowania o udzielenie zamówienia publicznego</w:t>
      </w:r>
      <w:r w:rsidRPr="00B30D81">
        <w:rPr>
          <w:rStyle w:val="Wyrnienieintensywne"/>
          <w:rFonts w:ascii="Arial" w:hAnsi="Arial" w:cs="Arial"/>
          <w:b w:val="0"/>
          <w:i w:val="0"/>
          <w:color w:val="auto"/>
        </w:rPr>
        <w:t xml:space="preserve"> </w:t>
      </w:r>
      <w:r w:rsidR="003370AA" w:rsidRPr="00B30D81">
        <w:rPr>
          <w:rFonts w:ascii="Arial" w:hAnsi="Arial" w:cs="Arial"/>
        </w:rPr>
        <w:t>na świadczenie usług telefonii komórkowej dla Polskiej Agencji Prasowej S.A.</w:t>
      </w:r>
      <w:r w:rsidRPr="00B30D81">
        <w:rPr>
          <w:rFonts w:ascii="Arial" w:eastAsia="Calibri" w:hAnsi="Arial" w:cs="Arial"/>
          <w:b/>
        </w:rPr>
        <w:t>,</w:t>
      </w:r>
      <w:r w:rsidRPr="00B30D81">
        <w:rPr>
          <w:rFonts w:ascii="Arial" w:eastAsia="Courier New" w:hAnsi="Arial" w:cs="Arial"/>
          <w:b/>
          <w:bCs/>
          <w:lang w:eastAsia="ar-SA"/>
        </w:rPr>
        <w:t xml:space="preserve"> </w:t>
      </w:r>
      <w:r w:rsidRPr="00B30D81">
        <w:rPr>
          <w:rFonts w:ascii="Arial" w:eastAsia="Courier New" w:hAnsi="Arial" w:cs="Arial"/>
          <w:lang w:eastAsia="ar-SA"/>
        </w:rPr>
        <w:t>oświadczam, że reprezentowany przeze mnie Wykonawca:</w:t>
      </w:r>
    </w:p>
    <w:p w14:paraId="260FB333" w14:textId="77777777" w:rsidR="00B0052C" w:rsidRPr="00B30D81" w:rsidRDefault="00B0052C" w:rsidP="00B0052C">
      <w:pPr>
        <w:spacing w:line="360" w:lineRule="auto"/>
        <w:ind w:left="709" w:hanging="709"/>
        <w:jc w:val="both"/>
        <w:rPr>
          <w:rFonts w:ascii="Arial" w:eastAsia="Calibri" w:hAnsi="Arial" w:cs="Arial"/>
        </w:rPr>
      </w:pPr>
      <w:r w:rsidRPr="00B30D81">
        <w:rPr>
          <w:rFonts w:ascii="Arial" w:eastAsia="Calibri" w:hAnsi="Arial" w:cs="Arial"/>
        </w:rPr>
        <w:sym w:font="Symbol" w:char="F07F"/>
      </w:r>
      <w:r w:rsidRPr="00B30D81">
        <w:rPr>
          <w:rFonts w:ascii="Arial" w:eastAsia="Calibri" w:hAnsi="Arial" w:cs="Arial"/>
        </w:rPr>
        <w:tab/>
        <w:t>nie należy do grupy kapitałowej</w:t>
      </w:r>
      <w:r w:rsidRPr="00B30D81">
        <w:rPr>
          <w:rFonts w:ascii="Arial" w:eastAsia="Calibri" w:hAnsi="Arial" w:cs="Arial"/>
          <w:vertAlign w:val="superscript"/>
        </w:rPr>
        <w:footnoteReference w:id="1"/>
      </w:r>
      <w:r w:rsidRPr="00B30D81">
        <w:rPr>
          <w:rFonts w:ascii="Arial" w:eastAsia="Calibri" w:hAnsi="Arial" w:cs="Arial"/>
        </w:rPr>
        <w:t xml:space="preserve"> w rozumieniu ustawy z dnia 16 lutego 2007 r. o ochronie konkurencji i konsumentów (tekst jedn.: Dz. U. z 2021 r. poz. 275)</w:t>
      </w:r>
      <w:r w:rsidRPr="00B30D81">
        <w:rPr>
          <w:rFonts w:ascii="Arial" w:eastAsia="Calibri" w:hAnsi="Arial" w:cs="Arial"/>
          <w:noProof/>
          <w:lang w:eastAsia="pl-PL"/>
        </w:rPr>
        <w:t xml:space="preserve"> z Wykonawcami, którzy złożyli odrębne oferty w przedmiotowym </w:t>
      </w:r>
      <w:r w:rsidRPr="00B30D81">
        <w:rPr>
          <w:rFonts w:ascii="Arial" w:eastAsia="Calibri" w:hAnsi="Arial" w:cs="Arial"/>
        </w:rPr>
        <w:t xml:space="preserve">postępowaniu o udzielenie zamówienia z innym Wykonawcą który złożył odrębną ofertę </w:t>
      </w:r>
      <w:r w:rsidRPr="00B30D81">
        <w:rPr>
          <w:rFonts w:ascii="Arial" w:eastAsia="Calibri" w:hAnsi="Arial" w:cs="Arial"/>
          <w:noProof/>
          <w:lang w:eastAsia="pl-PL"/>
        </w:rPr>
        <w:t xml:space="preserve">w przedmiotowym </w:t>
      </w:r>
      <w:r w:rsidRPr="00B30D81">
        <w:rPr>
          <w:rFonts w:ascii="Arial" w:eastAsia="Calibri" w:hAnsi="Arial" w:cs="Arial"/>
        </w:rPr>
        <w:t xml:space="preserve">postępowaniu o udzielenie zamówienia* </w:t>
      </w:r>
    </w:p>
    <w:p w14:paraId="435A6440" w14:textId="77777777" w:rsidR="00B0052C" w:rsidRPr="00B30D81" w:rsidRDefault="00B0052C" w:rsidP="00B0052C">
      <w:pPr>
        <w:spacing w:line="360" w:lineRule="auto"/>
        <w:ind w:left="709" w:hanging="709"/>
        <w:jc w:val="both"/>
        <w:rPr>
          <w:rFonts w:ascii="Arial" w:eastAsia="Calibri" w:hAnsi="Arial" w:cs="Arial"/>
        </w:rPr>
      </w:pPr>
      <w:r w:rsidRPr="00B30D81">
        <w:rPr>
          <w:rFonts w:ascii="Arial" w:eastAsia="Calibri" w:hAnsi="Arial" w:cs="Arial"/>
        </w:rPr>
        <w:sym w:font="Symbol" w:char="F07F"/>
      </w:r>
      <w:r w:rsidRPr="00B30D81">
        <w:rPr>
          <w:rFonts w:ascii="Arial" w:eastAsia="Calibri" w:hAnsi="Arial" w:cs="Arial"/>
        </w:rPr>
        <w:tab/>
      </w:r>
      <w:r w:rsidRPr="00B30D81">
        <w:rPr>
          <w:rFonts w:ascii="Arial" w:eastAsia="Calibri" w:hAnsi="Arial" w:cs="Arial"/>
          <w:noProof/>
          <w:lang w:eastAsia="pl-PL"/>
        </w:rPr>
        <w:t>należy do grupy kapitałowej</w:t>
      </w:r>
      <w:r w:rsidRPr="00B30D81">
        <w:rPr>
          <w:rFonts w:ascii="Arial" w:eastAsia="Calibri" w:hAnsi="Arial" w:cs="Arial"/>
          <w:noProof/>
          <w:vertAlign w:val="superscript"/>
          <w:lang w:eastAsia="pl-PL"/>
        </w:rPr>
        <w:footnoteReference w:id="2"/>
      </w:r>
      <w:r w:rsidRPr="00B30D81">
        <w:rPr>
          <w:rFonts w:ascii="Arial" w:eastAsia="Calibri" w:hAnsi="Arial" w:cs="Arial"/>
          <w:noProof/>
          <w:lang w:eastAsia="pl-PL"/>
        </w:rPr>
        <w:t xml:space="preserve"> w rozumieniu ustawy z dnia 16 lutego 2007 r. o ochronie konkurencji i konsumentów (</w:t>
      </w:r>
      <w:r w:rsidRPr="00B30D81">
        <w:rPr>
          <w:rFonts w:ascii="Arial" w:eastAsia="Calibri" w:hAnsi="Arial" w:cs="Arial"/>
        </w:rPr>
        <w:t>tekst jedn.: Dz. U. z 2021 r. poz. 275</w:t>
      </w:r>
      <w:r w:rsidRPr="00B30D81">
        <w:rPr>
          <w:rFonts w:ascii="Arial" w:eastAsia="Calibri" w:hAnsi="Arial" w:cs="Arial"/>
          <w:noProof/>
          <w:lang w:eastAsia="pl-PL"/>
        </w:rPr>
        <w:t>)</w:t>
      </w:r>
      <w:r w:rsidRPr="00B30D81">
        <w:rPr>
          <w:rFonts w:ascii="Arial" w:eastAsia="Calibri" w:hAnsi="Arial" w:cs="Arial"/>
        </w:rPr>
        <w:t>*</w:t>
      </w:r>
      <w:r w:rsidRPr="00B30D81">
        <w:rPr>
          <w:rFonts w:ascii="Arial" w:eastAsia="Calibri" w:hAnsi="Arial" w:cs="Arial"/>
          <w:noProof/>
          <w:lang w:eastAsia="pl-PL"/>
        </w:rPr>
        <w:t xml:space="preserve"> z nw. Wykonawcami</w:t>
      </w:r>
      <w:r w:rsidRPr="00B30D81">
        <w:rPr>
          <w:rFonts w:ascii="Arial" w:eastAsia="Calibri" w:hAnsi="Arial" w:cs="Arial"/>
          <w:noProof/>
          <w:vertAlign w:val="superscript"/>
          <w:lang w:eastAsia="pl-PL"/>
        </w:rPr>
        <w:footnoteReference w:id="3"/>
      </w:r>
      <w:r w:rsidRPr="00B30D81">
        <w:rPr>
          <w:rFonts w:ascii="Arial" w:eastAsia="Calibri" w:hAnsi="Arial" w:cs="Arial"/>
          <w:noProof/>
          <w:lang w:eastAsia="pl-PL"/>
        </w:rPr>
        <w:t xml:space="preserve">, którzy złożyli odrębne oferty w przedmiotowym </w:t>
      </w:r>
      <w:r w:rsidRPr="00B30D81">
        <w:rPr>
          <w:rFonts w:ascii="Arial" w:eastAsia="Calibri" w:hAnsi="Arial" w:cs="Arial"/>
        </w:rPr>
        <w:t>postępowaniu o udzielenie zamówienia:</w:t>
      </w:r>
    </w:p>
    <w:p w14:paraId="7DECD601" w14:textId="77777777" w:rsidR="00B0052C" w:rsidRPr="00B30D81" w:rsidRDefault="00B0052C" w:rsidP="00886471">
      <w:pPr>
        <w:widowControl w:val="0"/>
        <w:numPr>
          <w:ilvl w:val="0"/>
          <w:numId w:val="64"/>
        </w:numPr>
        <w:suppressAutoHyphens/>
        <w:rPr>
          <w:rFonts w:ascii="Arial" w:eastAsia="Calibri" w:hAnsi="Arial" w:cs="Arial"/>
          <w:sz w:val="20"/>
          <w:szCs w:val="20"/>
        </w:rPr>
      </w:pPr>
      <w:r w:rsidRPr="00B30D81">
        <w:rPr>
          <w:rFonts w:ascii="Arial" w:eastAsia="Calibri" w:hAnsi="Arial" w:cs="Arial"/>
          <w:sz w:val="20"/>
          <w:szCs w:val="20"/>
        </w:rPr>
        <w:t xml:space="preserve">……………………….………………………………………………. </w:t>
      </w:r>
    </w:p>
    <w:p w14:paraId="01DACCE4" w14:textId="77777777" w:rsidR="00B0052C" w:rsidRPr="00B30D81" w:rsidRDefault="00B0052C" w:rsidP="00B0052C">
      <w:pPr>
        <w:widowControl w:val="0"/>
        <w:suppressAutoHyphens/>
        <w:ind w:left="709"/>
        <w:rPr>
          <w:rFonts w:ascii="Arial" w:eastAsia="Calibri" w:hAnsi="Arial" w:cs="Arial"/>
          <w:sz w:val="20"/>
          <w:szCs w:val="20"/>
        </w:rPr>
      </w:pPr>
      <w:r w:rsidRPr="00B30D81">
        <w:rPr>
          <w:rFonts w:ascii="Arial" w:eastAsia="Calibri" w:hAnsi="Arial" w:cs="Arial"/>
          <w:sz w:val="20"/>
          <w:szCs w:val="20"/>
        </w:rPr>
        <w:t xml:space="preserve">          (</w:t>
      </w:r>
      <w:r w:rsidRPr="00B30D81">
        <w:rPr>
          <w:rFonts w:ascii="Arial" w:eastAsia="Calibri" w:hAnsi="Arial" w:cs="Arial"/>
          <w:i/>
          <w:sz w:val="20"/>
          <w:szCs w:val="20"/>
        </w:rPr>
        <w:t>należy podać nazwę (firmę) podmiotu i siedzibę</w:t>
      </w:r>
      <w:r w:rsidRPr="00B30D81">
        <w:rPr>
          <w:rFonts w:ascii="Arial" w:eastAsia="Calibri" w:hAnsi="Arial" w:cs="Arial"/>
          <w:sz w:val="20"/>
          <w:szCs w:val="20"/>
        </w:rPr>
        <w:t>)</w:t>
      </w:r>
    </w:p>
    <w:p w14:paraId="41F3094A" w14:textId="77777777" w:rsidR="00B0052C" w:rsidRPr="00B30D81" w:rsidRDefault="00B0052C" w:rsidP="00B0052C">
      <w:pPr>
        <w:widowControl w:val="0"/>
        <w:suppressAutoHyphens/>
        <w:ind w:left="709"/>
        <w:rPr>
          <w:rFonts w:ascii="Arial" w:eastAsia="Calibri" w:hAnsi="Arial" w:cs="Arial"/>
          <w:sz w:val="16"/>
          <w:szCs w:val="16"/>
        </w:rPr>
      </w:pPr>
    </w:p>
    <w:p w14:paraId="23B83A26" w14:textId="77777777" w:rsidR="00B0052C" w:rsidRPr="00B30D81" w:rsidRDefault="00B0052C" w:rsidP="00886471">
      <w:pPr>
        <w:widowControl w:val="0"/>
        <w:numPr>
          <w:ilvl w:val="0"/>
          <w:numId w:val="64"/>
        </w:numPr>
        <w:suppressAutoHyphens/>
        <w:rPr>
          <w:rFonts w:ascii="Arial" w:eastAsia="Calibri" w:hAnsi="Arial" w:cs="Arial"/>
          <w:sz w:val="20"/>
          <w:szCs w:val="20"/>
        </w:rPr>
      </w:pPr>
      <w:r w:rsidRPr="00B30D81">
        <w:rPr>
          <w:rFonts w:ascii="Arial" w:eastAsia="Calibri" w:hAnsi="Arial" w:cs="Arial"/>
          <w:sz w:val="20"/>
          <w:szCs w:val="20"/>
        </w:rPr>
        <w:t xml:space="preserve">………………………………………………….……………………. </w:t>
      </w:r>
    </w:p>
    <w:p w14:paraId="6D9B7B40" w14:textId="77777777" w:rsidR="00B0052C" w:rsidRPr="00B30D81" w:rsidRDefault="00B0052C" w:rsidP="00B0052C">
      <w:pPr>
        <w:widowControl w:val="0"/>
        <w:suppressAutoHyphens/>
        <w:ind w:left="709"/>
        <w:rPr>
          <w:rFonts w:ascii="Arial" w:eastAsia="Calibri" w:hAnsi="Arial" w:cs="Arial"/>
          <w:sz w:val="20"/>
          <w:szCs w:val="20"/>
        </w:rPr>
      </w:pPr>
      <w:r w:rsidRPr="00B30D81">
        <w:rPr>
          <w:rFonts w:ascii="Arial" w:eastAsia="Calibri" w:hAnsi="Arial" w:cs="Arial"/>
          <w:sz w:val="20"/>
          <w:szCs w:val="20"/>
        </w:rPr>
        <w:t xml:space="preserve">                 (</w:t>
      </w:r>
      <w:r w:rsidRPr="00B30D81">
        <w:rPr>
          <w:rFonts w:ascii="Arial" w:eastAsia="Calibri" w:hAnsi="Arial" w:cs="Arial"/>
          <w:i/>
          <w:sz w:val="20"/>
          <w:szCs w:val="20"/>
        </w:rPr>
        <w:t>należy podać nazwę (firmę) podmiotu i siedzibę</w:t>
      </w:r>
      <w:r w:rsidRPr="00B30D81">
        <w:rPr>
          <w:rFonts w:ascii="Arial" w:eastAsia="Calibri" w:hAnsi="Arial" w:cs="Arial"/>
          <w:sz w:val="20"/>
          <w:szCs w:val="20"/>
        </w:rPr>
        <w:t>)</w:t>
      </w:r>
    </w:p>
    <w:p w14:paraId="10D516E0" w14:textId="77777777" w:rsidR="00BB01B8" w:rsidRPr="00B30D81" w:rsidRDefault="00BB01B8" w:rsidP="00BB01B8">
      <w:pPr>
        <w:rPr>
          <w:rFonts w:ascii="Arial" w:eastAsia="Calibri" w:hAnsi="Arial" w:cs="Arial"/>
          <w:sz w:val="16"/>
          <w:szCs w:val="16"/>
        </w:rPr>
      </w:pPr>
    </w:p>
    <w:p w14:paraId="43D1B464" w14:textId="406C7227" w:rsidR="00B0052C" w:rsidRPr="00B30D81" w:rsidRDefault="00BB01B8" w:rsidP="00B0052C">
      <w:r w:rsidRPr="00B30D81">
        <w:rPr>
          <w:rFonts w:ascii="Arial" w:eastAsia="Calibri" w:hAnsi="Arial" w:cs="Arial"/>
          <w:sz w:val="16"/>
          <w:szCs w:val="16"/>
        </w:rPr>
        <w:t>* - właściwe zaznaczyć znakiem X</w:t>
      </w:r>
    </w:p>
    <w:sectPr w:rsidR="00B0052C" w:rsidRPr="00B30D81" w:rsidSect="00C16CD5">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778C" w14:textId="77777777" w:rsidR="006B23DF" w:rsidRDefault="006B23DF" w:rsidP="00771341">
      <w:r>
        <w:separator/>
      </w:r>
    </w:p>
  </w:endnote>
  <w:endnote w:type="continuationSeparator" w:id="0">
    <w:p w14:paraId="58026788" w14:textId="77777777" w:rsidR="006B23DF" w:rsidRDefault="006B23DF"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E20FA5" w:rsidRPr="009D24C2" w:rsidRDefault="00E20FA5">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6C3C47">
          <w:rPr>
            <w:rFonts w:ascii="Arial" w:hAnsi="Arial" w:cs="Arial"/>
            <w:noProof/>
            <w:sz w:val="20"/>
            <w:szCs w:val="20"/>
          </w:rPr>
          <w:t>48</w:t>
        </w:r>
        <w:r w:rsidRPr="009D24C2">
          <w:rPr>
            <w:rFonts w:ascii="Arial" w:hAnsi="Arial" w:cs="Arial"/>
            <w:sz w:val="20"/>
            <w:szCs w:val="20"/>
          </w:rPr>
          <w:fldChar w:fldCharType="end"/>
        </w:r>
      </w:p>
    </w:sdtContent>
  </w:sdt>
  <w:p w14:paraId="387EF25A" w14:textId="02208ED2" w:rsidR="00E20FA5" w:rsidRDefault="00E20F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97CB1" w14:textId="77777777" w:rsidR="006B23DF" w:rsidRDefault="006B23DF" w:rsidP="00771341">
      <w:r>
        <w:separator/>
      </w:r>
    </w:p>
  </w:footnote>
  <w:footnote w:type="continuationSeparator" w:id="0">
    <w:p w14:paraId="6A9C349D" w14:textId="77777777" w:rsidR="006B23DF" w:rsidRDefault="006B23DF" w:rsidP="00771341">
      <w:r>
        <w:continuationSeparator/>
      </w:r>
    </w:p>
  </w:footnote>
  <w:footnote w:id="1">
    <w:p w14:paraId="7356171A" w14:textId="77777777" w:rsidR="00E20FA5" w:rsidRPr="00BB01B8" w:rsidRDefault="00E20FA5" w:rsidP="00B0052C">
      <w:pPr>
        <w:jc w:val="both"/>
        <w:rPr>
          <w:rFonts w:ascii="Times New Roman" w:hAnsi="Times New Roman" w:cs="Times New Roman"/>
          <w:sz w:val="16"/>
          <w:szCs w:val="16"/>
        </w:rPr>
      </w:pPr>
      <w:r w:rsidRPr="00BB01B8">
        <w:rPr>
          <w:rStyle w:val="Odwoanieprzypisudolnego"/>
          <w:sz w:val="16"/>
          <w:szCs w:val="16"/>
        </w:rPr>
        <w:footnoteRef/>
      </w:r>
      <w:r w:rsidRPr="00BB01B8">
        <w:rPr>
          <w:rFonts w:ascii="Times New Roman" w:hAnsi="Times New Roman" w:cs="Times New Roman"/>
          <w:sz w:val="16"/>
          <w:szCs w:val="16"/>
        </w:rPr>
        <w:t xml:space="preserve"> Zgodnie z art. 4 pkt 14 ustawy z dnia 16 lutego 2007 r. o ochronie konkurencji i konsumentów (</w:t>
      </w:r>
      <w:r w:rsidRPr="00BB01B8">
        <w:rPr>
          <w:rFonts w:ascii="Times New Roman" w:eastAsia="Calibri" w:hAnsi="Times New Roman" w:cs="Times New Roman"/>
          <w:sz w:val="16"/>
          <w:szCs w:val="16"/>
        </w:rPr>
        <w:t>tekst jedn.: Dz. U. z 2021 r. poz. 275</w:t>
      </w:r>
      <w:r w:rsidRPr="00BB01B8">
        <w:rPr>
          <w:rFonts w:ascii="Times New Roman" w:hAnsi="Times New Roman" w:cs="Times New Roman"/>
          <w:sz w:val="16"/>
          <w:szCs w:val="16"/>
        </w:rPr>
        <w:t>) przez grupę kapitałową rozumie się wszystkich przedsiębiorców, który są kontrolowani w sposób bezpośredni lub pośredni przez jednego przedsiębiorcę, w tym również tego przedsiębiorcę.</w:t>
      </w:r>
    </w:p>
  </w:footnote>
  <w:footnote w:id="2">
    <w:p w14:paraId="48C12D2B" w14:textId="77777777" w:rsidR="00E20FA5" w:rsidRPr="00BB01B8" w:rsidRDefault="00E20FA5"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w:t>
      </w:r>
      <w:proofErr w:type="spellStart"/>
      <w:r w:rsidRPr="00BB01B8">
        <w:rPr>
          <w:sz w:val="16"/>
          <w:szCs w:val="16"/>
        </w:rPr>
        <w:t>j.w</w:t>
      </w:r>
      <w:proofErr w:type="spellEnd"/>
      <w:r w:rsidRPr="00BB01B8">
        <w:rPr>
          <w:sz w:val="16"/>
          <w:szCs w:val="16"/>
        </w:rPr>
        <w:t>.</w:t>
      </w:r>
    </w:p>
  </w:footnote>
  <w:footnote w:id="3">
    <w:p w14:paraId="35EE93AD" w14:textId="77777777" w:rsidR="00E20FA5" w:rsidRPr="00BB01B8" w:rsidRDefault="00E20FA5"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w:t>
      </w:r>
      <w:proofErr w:type="spellStart"/>
      <w:r w:rsidRPr="00BB01B8">
        <w:rPr>
          <w:sz w:val="16"/>
          <w:szCs w:val="16"/>
        </w:rPr>
        <w:t>ami</w:t>
      </w:r>
      <w:proofErr w:type="spellEnd"/>
      <w:r w:rsidRPr="00BB01B8">
        <w:rPr>
          <w:sz w:val="16"/>
          <w:szCs w:val="16"/>
        </w:rPr>
        <w:t>, który/</w:t>
      </w:r>
      <w:proofErr w:type="spellStart"/>
      <w:r w:rsidRPr="00BB01B8">
        <w:rPr>
          <w:sz w:val="16"/>
          <w:szCs w:val="16"/>
        </w:rPr>
        <w:t>ży</w:t>
      </w:r>
      <w:proofErr w:type="spellEnd"/>
      <w:r w:rsidRPr="00BB01B8">
        <w:rPr>
          <w:sz w:val="16"/>
          <w:szCs w:val="16"/>
        </w:rPr>
        <w:t xml:space="preserve">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E20FA5" w:rsidRDefault="00E20FA5">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FFFFFFFE"/>
    <w:multiLevelType w:val="singleLevel"/>
    <w:tmpl w:val="7F72B3C0"/>
    <w:lvl w:ilvl="0">
      <w:numFmt w:val="bullet"/>
      <w:lvlText w:val="*"/>
      <w:lvlJc w:val="left"/>
    </w:lvl>
  </w:abstractNum>
  <w:abstractNum w:abstractNumId="3">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5">
    <w:nsid w:val="00000007"/>
    <w:multiLevelType w:val="singleLevel"/>
    <w:tmpl w:val="CBAE63DC"/>
    <w:name w:val="WW8Num9"/>
    <w:lvl w:ilvl="0">
      <w:start w:val="1"/>
      <w:numFmt w:val="decimal"/>
      <w:lvlText w:val="%1."/>
      <w:lvlJc w:val="left"/>
      <w:pPr>
        <w:tabs>
          <w:tab w:val="num" w:pos="1800"/>
        </w:tabs>
        <w:ind w:left="1800" w:hanging="360"/>
      </w:pPr>
      <w:rPr>
        <w:b/>
        <w:i w:val="0"/>
      </w:rPr>
    </w:lvl>
  </w:abstractNum>
  <w:abstractNum w:abstractNumId="6">
    <w:nsid w:val="00000008"/>
    <w:multiLevelType w:val="multilevel"/>
    <w:tmpl w:val="00000008"/>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979"/>
        </w:tabs>
        <w:ind w:left="1979" w:hanging="360"/>
      </w:pPr>
    </w:lvl>
    <w:lvl w:ilvl="2">
      <w:start w:val="2"/>
      <w:numFmt w:val="decimal"/>
      <w:lvlText w:val="%3)"/>
      <w:lvlJc w:val="left"/>
      <w:pPr>
        <w:tabs>
          <w:tab w:val="num" w:pos="2699"/>
        </w:tabs>
        <w:ind w:left="2699" w:hanging="360"/>
      </w:pPr>
    </w:lvl>
    <w:lvl w:ilvl="3">
      <w:start w:val="1"/>
      <w:numFmt w:val="bullet"/>
      <w:lvlText w:val=""/>
      <w:lvlJc w:val="left"/>
      <w:pPr>
        <w:tabs>
          <w:tab w:val="num" w:pos="3419"/>
        </w:tabs>
        <w:ind w:left="3419" w:hanging="360"/>
      </w:pPr>
      <w:rPr>
        <w:rFonts w:ascii="Symbol" w:hAnsi="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r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7">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8">
    <w:nsid w:val="0000000F"/>
    <w:multiLevelType w:val="multilevel"/>
    <w:tmpl w:val="94ECBB6E"/>
    <w:name w:val="WW8Num1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0">
    <w:nsid w:val="00000014"/>
    <w:multiLevelType w:val="singleLevel"/>
    <w:tmpl w:val="00000014"/>
    <w:name w:val="WW8Num23"/>
    <w:lvl w:ilvl="0">
      <w:start w:val="1"/>
      <w:numFmt w:val="lowerLetter"/>
      <w:lvlText w:val="%1)"/>
      <w:lvlJc w:val="left"/>
      <w:pPr>
        <w:tabs>
          <w:tab w:val="num" w:pos="786"/>
        </w:tabs>
        <w:ind w:left="786" w:hanging="360"/>
      </w:pPr>
    </w:lvl>
  </w:abstractNum>
  <w:abstractNum w:abstractNumId="11">
    <w:nsid w:val="0000001A"/>
    <w:multiLevelType w:val="singleLevel"/>
    <w:tmpl w:val="0000001A"/>
    <w:name w:val="WW8Num30"/>
    <w:lvl w:ilvl="0">
      <w:start w:val="1"/>
      <w:numFmt w:val="bullet"/>
      <w:lvlText w:val=""/>
      <w:lvlJc w:val="left"/>
      <w:pPr>
        <w:tabs>
          <w:tab w:val="num" w:pos="2340"/>
        </w:tabs>
        <w:ind w:left="2340" w:hanging="360"/>
      </w:pPr>
      <w:rPr>
        <w:rFonts w:ascii="Symbol" w:hAnsi="Symbol"/>
      </w:rPr>
    </w:lvl>
  </w:abstractNum>
  <w:abstractNum w:abstractNumId="12">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00000024"/>
    <w:multiLevelType w:val="singleLevel"/>
    <w:tmpl w:val="00000024"/>
    <w:lvl w:ilvl="0">
      <w:start w:val="1"/>
      <w:numFmt w:val="decimal"/>
      <w:lvlText w:val="%1."/>
      <w:lvlJc w:val="left"/>
      <w:pPr>
        <w:tabs>
          <w:tab w:val="num" w:pos="2340"/>
        </w:tabs>
        <w:ind w:left="2340" w:hanging="360"/>
      </w:pPr>
    </w:lvl>
  </w:abstractNum>
  <w:abstractNum w:abstractNumId="14">
    <w:nsid w:val="00000025"/>
    <w:multiLevelType w:val="multilevel"/>
    <w:tmpl w:val="D8B2E550"/>
    <w:name w:val="WW8Num41"/>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1012381"/>
    <w:multiLevelType w:val="hybridMultilevel"/>
    <w:tmpl w:val="A56E199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A63FAD"/>
    <w:multiLevelType w:val="multilevel"/>
    <w:tmpl w:val="CEDC74F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4A54F2"/>
    <w:multiLevelType w:val="hybridMultilevel"/>
    <w:tmpl w:val="40AC9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C212C9"/>
    <w:multiLevelType w:val="hybridMultilevel"/>
    <w:tmpl w:val="AD1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1633050"/>
    <w:multiLevelType w:val="singleLevel"/>
    <w:tmpl w:val="62B2ADA2"/>
    <w:lvl w:ilvl="0">
      <w:start w:val="1"/>
      <w:numFmt w:val="decimal"/>
      <w:lvlText w:val="%1."/>
      <w:legacy w:legacy="1" w:legacySpace="0" w:legacyIndent="281"/>
      <w:lvlJc w:val="left"/>
      <w:rPr>
        <w:rFonts w:ascii="Arial" w:hAnsi="Arial" w:cs="Arial" w:hint="default"/>
      </w:rPr>
    </w:lvl>
  </w:abstractNum>
  <w:abstractNum w:abstractNumId="28">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2DC23B0"/>
    <w:multiLevelType w:val="hybridMultilevel"/>
    <w:tmpl w:val="8760F6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152302CB"/>
    <w:multiLevelType w:val="singleLevel"/>
    <w:tmpl w:val="BE1CAF62"/>
    <w:lvl w:ilvl="0">
      <w:start w:val="10"/>
      <w:numFmt w:val="decimal"/>
      <w:lvlText w:val="%1."/>
      <w:legacy w:legacy="1" w:legacySpace="0" w:legacyIndent="274"/>
      <w:lvlJc w:val="left"/>
      <w:rPr>
        <w:rFonts w:ascii="Arial" w:hAnsi="Arial" w:cs="Arial" w:hint="default"/>
      </w:rPr>
    </w:lvl>
  </w:abstractNum>
  <w:abstractNum w:abstractNumId="33">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4">
    <w:nsid w:val="15CF578C"/>
    <w:multiLevelType w:val="singleLevel"/>
    <w:tmpl w:val="79D67528"/>
    <w:lvl w:ilvl="0">
      <w:start w:val="1"/>
      <w:numFmt w:val="decimal"/>
      <w:lvlText w:val="%1)"/>
      <w:legacy w:legacy="1" w:legacySpace="0" w:legacyIndent="425"/>
      <w:lvlJc w:val="left"/>
      <w:rPr>
        <w:rFonts w:ascii="Arial" w:hAnsi="Arial" w:cs="Arial" w:hint="default"/>
      </w:rPr>
    </w:lvl>
  </w:abstractNum>
  <w:abstractNum w:abstractNumId="35">
    <w:nsid w:val="15FC15F4"/>
    <w:multiLevelType w:val="singleLevel"/>
    <w:tmpl w:val="93D4D2B6"/>
    <w:lvl w:ilvl="0">
      <w:start w:val="1"/>
      <w:numFmt w:val="decimal"/>
      <w:lvlText w:val="%1)"/>
      <w:legacy w:legacy="1" w:legacySpace="0" w:legacyIndent="281"/>
      <w:lvlJc w:val="left"/>
      <w:rPr>
        <w:rFonts w:ascii="Arial" w:hAnsi="Arial" w:cs="Arial" w:hint="default"/>
      </w:rPr>
    </w:lvl>
  </w:abstractNum>
  <w:abstractNum w:abstractNumId="36">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014313"/>
    <w:multiLevelType w:val="multilevel"/>
    <w:tmpl w:val="5B80B5B8"/>
    <w:lvl w:ilvl="0">
      <w:start w:val="1"/>
      <w:numFmt w:val="lowerLetter"/>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rPr>
        <w:b w:val="0"/>
      </w:r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40">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683EF1"/>
    <w:multiLevelType w:val="singleLevel"/>
    <w:tmpl w:val="9D86CF26"/>
    <w:lvl w:ilvl="0">
      <w:start w:val="6"/>
      <w:numFmt w:val="decimal"/>
      <w:lvlText w:val="%1."/>
      <w:legacy w:legacy="1" w:legacySpace="0" w:legacyIndent="281"/>
      <w:lvlJc w:val="left"/>
      <w:rPr>
        <w:rFonts w:ascii="Arial" w:hAnsi="Arial" w:cs="Arial" w:hint="default"/>
      </w:rPr>
    </w:lvl>
  </w:abstractNum>
  <w:abstractNum w:abstractNumId="42">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454F51"/>
    <w:multiLevelType w:val="hybridMultilevel"/>
    <w:tmpl w:val="55BC763E"/>
    <w:lvl w:ilvl="0" w:tplc="04150001">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44">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26473B16"/>
    <w:multiLevelType w:val="hybridMultilevel"/>
    <w:tmpl w:val="12081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220CC4"/>
    <w:multiLevelType w:val="singleLevel"/>
    <w:tmpl w:val="35A2D492"/>
    <w:lvl w:ilvl="0">
      <w:start w:val="2"/>
      <w:numFmt w:val="decimal"/>
      <w:lvlText w:val="%1."/>
      <w:legacy w:legacy="1" w:legacySpace="0" w:legacyIndent="274"/>
      <w:lvlJc w:val="left"/>
      <w:rPr>
        <w:rFonts w:ascii="Arial" w:hAnsi="Arial" w:cs="Arial" w:hint="default"/>
      </w:rPr>
    </w:lvl>
  </w:abstractNum>
  <w:abstractNum w:abstractNumId="52">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29D35109"/>
    <w:multiLevelType w:val="hybridMultilevel"/>
    <w:tmpl w:val="2E0E1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2AD72C02"/>
    <w:multiLevelType w:val="hybridMultilevel"/>
    <w:tmpl w:val="8C1214BE"/>
    <w:numStyleLink w:val="Zaimportowanystyl33"/>
  </w:abstractNum>
  <w:abstractNum w:abstractNumId="57">
    <w:nsid w:val="2B396943"/>
    <w:multiLevelType w:val="singleLevel"/>
    <w:tmpl w:val="87F403EC"/>
    <w:lvl w:ilvl="0">
      <w:start w:val="1"/>
      <w:numFmt w:val="decimal"/>
      <w:lvlText w:val="%1."/>
      <w:legacy w:legacy="1" w:legacySpace="0" w:legacyIndent="281"/>
      <w:lvlJc w:val="left"/>
      <w:rPr>
        <w:rFonts w:ascii="Arial" w:hAnsi="Arial" w:cs="Arial" w:hint="default"/>
      </w:rPr>
    </w:lvl>
  </w:abstractNum>
  <w:abstractNum w:abstractNumId="58">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30D478E2"/>
    <w:multiLevelType w:val="hybridMultilevel"/>
    <w:tmpl w:val="839EC71C"/>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60">
    <w:nsid w:val="310F56E9"/>
    <w:multiLevelType w:val="hybridMultilevel"/>
    <w:tmpl w:val="804EA0EC"/>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05387C"/>
    <w:multiLevelType w:val="singleLevel"/>
    <w:tmpl w:val="93F8FF84"/>
    <w:lvl w:ilvl="0">
      <w:start w:val="1"/>
      <w:numFmt w:val="decimal"/>
      <w:lvlText w:val="%1."/>
      <w:legacy w:legacy="1" w:legacySpace="0" w:legacyIndent="288"/>
      <w:lvlJc w:val="left"/>
      <w:rPr>
        <w:rFonts w:ascii="Arial" w:hAnsi="Arial" w:cs="Arial" w:hint="default"/>
      </w:rPr>
    </w:lvl>
  </w:abstractNum>
  <w:abstractNum w:abstractNumId="62">
    <w:nsid w:val="335A45FF"/>
    <w:multiLevelType w:val="hybridMultilevel"/>
    <w:tmpl w:val="2060607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nsid w:val="33A1600C"/>
    <w:multiLevelType w:val="hybridMultilevel"/>
    <w:tmpl w:val="19E85D42"/>
    <w:lvl w:ilvl="0" w:tplc="33EA1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66">
    <w:nsid w:val="378075C5"/>
    <w:multiLevelType w:val="multilevel"/>
    <w:tmpl w:val="FE3A8ED2"/>
    <w:lvl w:ilvl="0">
      <w:start w:val="5"/>
      <w:numFmt w:val="decimal"/>
      <w:lvlText w:val="%1."/>
      <w:lvlJc w:val="left"/>
      <w:pPr>
        <w:ind w:left="0" w:firstLine="0"/>
      </w:pPr>
      <w:rPr>
        <w:rFonts w:ascii="Arial" w:eastAsia="Verdana" w:hAnsi="Arial" w:cs="Arial" w:hint="default"/>
        <w:b w:val="0"/>
        <w:bCs w:val="0"/>
        <w:i w:val="0"/>
        <w:iCs w:val="0"/>
        <w:smallCaps w:val="0"/>
        <w:strike w:val="0"/>
        <w:color w:val="auto"/>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37C66AB0"/>
    <w:multiLevelType w:val="hybridMultilevel"/>
    <w:tmpl w:val="56F43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69">
    <w:nsid w:val="39AF3B16"/>
    <w:multiLevelType w:val="multilevel"/>
    <w:tmpl w:val="0F1271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B4B6511"/>
    <w:multiLevelType w:val="singleLevel"/>
    <w:tmpl w:val="B9FC7BF4"/>
    <w:lvl w:ilvl="0">
      <w:start w:val="2"/>
      <w:numFmt w:val="decimal"/>
      <w:lvlText w:val="%1)"/>
      <w:legacy w:legacy="1" w:legacySpace="0" w:legacyIndent="418"/>
      <w:lvlJc w:val="left"/>
      <w:rPr>
        <w:rFonts w:ascii="Arial" w:hAnsi="Arial" w:cs="Arial" w:hint="default"/>
      </w:rPr>
    </w:lvl>
  </w:abstractNum>
  <w:abstractNum w:abstractNumId="73">
    <w:nsid w:val="3B8E02E3"/>
    <w:multiLevelType w:val="singleLevel"/>
    <w:tmpl w:val="19A63DA4"/>
    <w:lvl w:ilvl="0">
      <w:start w:val="3"/>
      <w:numFmt w:val="decimal"/>
      <w:lvlText w:val="%1."/>
      <w:legacy w:legacy="1" w:legacySpace="0" w:legacyIndent="288"/>
      <w:lvlJc w:val="left"/>
      <w:rPr>
        <w:rFonts w:ascii="Arial" w:hAnsi="Arial" w:cs="Arial" w:hint="default"/>
      </w:rPr>
    </w:lvl>
  </w:abstractNum>
  <w:abstractNum w:abstractNumId="74">
    <w:nsid w:val="3CD625E2"/>
    <w:multiLevelType w:val="hybridMultilevel"/>
    <w:tmpl w:val="480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6211ED"/>
    <w:multiLevelType w:val="hybridMultilevel"/>
    <w:tmpl w:val="C242FA1E"/>
    <w:lvl w:ilvl="0" w:tplc="5AF628F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nsid w:val="3EAD25F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7">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9">
    <w:nsid w:val="414D6732"/>
    <w:multiLevelType w:val="hybridMultilevel"/>
    <w:tmpl w:val="D18EB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1F629C4"/>
    <w:multiLevelType w:val="hybridMultilevel"/>
    <w:tmpl w:val="231400C4"/>
    <w:lvl w:ilvl="0" w:tplc="87B6F960">
      <w:start w:val="1"/>
      <w:numFmt w:val="lowerLetter"/>
      <w:lvlText w:val="%1)"/>
      <w:lvlJc w:val="left"/>
      <w:pPr>
        <w:tabs>
          <w:tab w:val="num" w:pos="2340"/>
        </w:tabs>
        <w:ind w:left="2340" w:hanging="360"/>
      </w:pPr>
      <w:rPr>
        <w:b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81">
    <w:nsid w:val="4301392E"/>
    <w:multiLevelType w:val="singleLevel"/>
    <w:tmpl w:val="1B0CED3A"/>
    <w:lvl w:ilvl="0">
      <w:start w:val="1"/>
      <w:numFmt w:val="decimal"/>
      <w:lvlText w:val="%1."/>
      <w:legacy w:legacy="1" w:legacySpace="0" w:legacyIndent="384"/>
      <w:lvlJc w:val="left"/>
      <w:rPr>
        <w:rFonts w:ascii="Arial" w:hAnsi="Arial" w:cs="Arial" w:hint="default"/>
      </w:rPr>
    </w:lvl>
  </w:abstractNum>
  <w:abstractNum w:abstractNumId="82">
    <w:nsid w:val="44665100"/>
    <w:multiLevelType w:val="hybridMultilevel"/>
    <w:tmpl w:val="3CF627EE"/>
    <w:lvl w:ilvl="0" w:tplc="5C8CD17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46B71C39"/>
    <w:multiLevelType w:val="hybridMultilevel"/>
    <w:tmpl w:val="9FC84586"/>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3A6B21"/>
    <w:multiLevelType w:val="hybridMultilevel"/>
    <w:tmpl w:val="C2F85F62"/>
    <w:lvl w:ilvl="0" w:tplc="8B3CF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9B2747F"/>
    <w:multiLevelType w:val="hybridMultilevel"/>
    <w:tmpl w:val="FADED3D6"/>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90">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4F221EFA"/>
    <w:multiLevelType w:val="singleLevel"/>
    <w:tmpl w:val="12021A94"/>
    <w:lvl w:ilvl="0">
      <w:start w:val="3"/>
      <w:numFmt w:val="decimal"/>
      <w:lvlText w:val="%1."/>
      <w:legacy w:legacy="1" w:legacySpace="0" w:legacyIndent="274"/>
      <w:lvlJc w:val="left"/>
      <w:rPr>
        <w:rFonts w:ascii="Arial" w:hAnsi="Arial" w:cs="Arial" w:hint="default"/>
      </w:rPr>
    </w:lvl>
  </w:abstractNum>
  <w:abstractNum w:abstractNumId="93">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508A7CED"/>
    <w:multiLevelType w:val="hybridMultilevel"/>
    <w:tmpl w:val="913C5348"/>
    <w:lvl w:ilvl="0" w:tplc="04150001">
      <w:start w:val="1"/>
      <w:numFmt w:val="bullet"/>
      <w:lvlText w:val=""/>
      <w:lvlJc w:val="left"/>
      <w:pPr>
        <w:ind w:left="2138" w:hanging="360"/>
      </w:pPr>
      <w:rPr>
        <w:rFonts w:ascii="Symbol" w:hAnsi="Symbol"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5">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nsid w:val="542550B2"/>
    <w:multiLevelType w:val="hybridMultilevel"/>
    <w:tmpl w:val="F1F6EC04"/>
    <w:lvl w:ilvl="0" w:tplc="DFDA659E">
      <w:start w:val="1"/>
      <w:numFmt w:val="lowerLetter"/>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nsid w:val="55736FB7"/>
    <w:multiLevelType w:val="singleLevel"/>
    <w:tmpl w:val="4F34E6F0"/>
    <w:lvl w:ilvl="0">
      <w:start w:val="1"/>
      <w:numFmt w:val="decimal"/>
      <w:lvlText w:val="%1."/>
      <w:legacy w:legacy="1" w:legacySpace="0" w:legacyIndent="281"/>
      <w:lvlJc w:val="left"/>
      <w:rPr>
        <w:rFonts w:ascii="Arial" w:hAnsi="Arial" w:cs="Arial" w:hint="default"/>
      </w:rPr>
    </w:lvl>
  </w:abstractNum>
  <w:abstractNum w:abstractNumId="98">
    <w:nsid w:val="56A55011"/>
    <w:multiLevelType w:val="singleLevel"/>
    <w:tmpl w:val="E48C5574"/>
    <w:lvl w:ilvl="0">
      <w:start w:val="2"/>
      <w:numFmt w:val="decimal"/>
      <w:lvlText w:val="%1."/>
      <w:legacy w:legacy="1" w:legacySpace="0" w:legacyIndent="407"/>
      <w:lvlJc w:val="left"/>
      <w:rPr>
        <w:rFonts w:ascii="Arial" w:hAnsi="Arial" w:cs="Arial" w:hint="default"/>
      </w:rPr>
    </w:lvl>
  </w:abstractNum>
  <w:abstractNum w:abstractNumId="99">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97521AE"/>
    <w:multiLevelType w:val="hybridMultilevel"/>
    <w:tmpl w:val="A69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CCF3AFA"/>
    <w:multiLevelType w:val="hybridMultilevel"/>
    <w:tmpl w:val="9A3A13B8"/>
    <w:lvl w:ilvl="0" w:tplc="04150017">
      <w:start w:val="1"/>
      <w:numFmt w:val="lowerLetter"/>
      <w:lvlText w:val="%1)"/>
      <w:lvlJc w:val="left"/>
      <w:pPr>
        <w:ind w:left="1577" w:hanging="360"/>
      </w:pPr>
    </w:lvl>
    <w:lvl w:ilvl="1" w:tplc="CCF6B3E4">
      <w:start w:val="1"/>
      <w:numFmt w:val="decimal"/>
      <w:lvlText w:val="%2)"/>
      <w:lvlJc w:val="left"/>
      <w:pPr>
        <w:ind w:left="2297" w:hanging="360"/>
      </w:pPr>
      <w:rPr>
        <w:rFonts w:hint="default"/>
      </w:r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02">
    <w:nsid w:val="5DA3092C"/>
    <w:multiLevelType w:val="singleLevel"/>
    <w:tmpl w:val="42B8F6EC"/>
    <w:lvl w:ilvl="0">
      <w:start w:val="1"/>
      <w:numFmt w:val="decimal"/>
      <w:lvlText w:val="%1."/>
      <w:legacy w:legacy="1" w:legacySpace="0" w:legacyIndent="281"/>
      <w:lvlJc w:val="left"/>
      <w:rPr>
        <w:rFonts w:ascii="Arial" w:hAnsi="Arial" w:cs="Arial" w:hint="default"/>
      </w:rPr>
    </w:lvl>
  </w:abstractNum>
  <w:abstractNum w:abstractNumId="103">
    <w:nsid w:val="60237CD5"/>
    <w:multiLevelType w:val="multilevel"/>
    <w:tmpl w:val="B642A2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1C6249B"/>
    <w:multiLevelType w:val="singleLevel"/>
    <w:tmpl w:val="AD7C0FC4"/>
    <w:lvl w:ilvl="0">
      <w:start w:val="1"/>
      <w:numFmt w:val="decimal"/>
      <w:lvlText w:val="%1."/>
      <w:legacy w:legacy="1" w:legacySpace="0" w:legacyIndent="274"/>
      <w:lvlJc w:val="left"/>
      <w:rPr>
        <w:rFonts w:ascii="Arial" w:hAnsi="Arial" w:cs="Arial" w:hint="default"/>
      </w:rPr>
    </w:lvl>
  </w:abstractNum>
  <w:abstractNum w:abstractNumId="106">
    <w:nsid w:val="62E82D15"/>
    <w:multiLevelType w:val="singleLevel"/>
    <w:tmpl w:val="D9C60186"/>
    <w:lvl w:ilvl="0">
      <w:start w:val="4"/>
      <w:numFmt w:val="decimal"/>
      <w:lvlText w:val="%1."/>
      <w:legacy w:legacy="1" w:legacySpace="0" w:legacyIndent="281"/>
      <w:lvlJc w:val="left"/>
      <w:rPr>
        <w:rFonts w:ascii="Arial" w:hAnsi="Arial" w:cs="Arial" w:hint="default"/>
      </w:rPr>
    </w:lvl>
  </w:abstractNum>
  <w:abstractNum w:abstractNumId="107">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43A4B89"/>
    <w:multiLevelType w:val="singleLevel"/>
    <w:tmpl w:val="06FC3F98"/>
    <w:lvl w:ilvl="0">
      <w:start w:val="1"/>
      <w:numFmt w:val="decimal"/>
      <w:lvlText w:val="%1)"/>
      <w:legacy w:legacy="1" w:legacySpace="0" w:legacyIndent="274"/>
      <w:lvlJc w:val="left"/>
      <w:rPr>
        <w:rFonts w:ascii="Arial" w:hAnsi="Arial" w:cs="Arial" w:hint="default"/>
      </w:rPr>
    </w:lvl>
  </w:abstractNum>
  <w:abstractNum w:abstractNumId="109">
    <w:nsid w:val="656E7B35"/>
    <w:multiLevelType w:val="singleLevel"/>
    <w:tmpl w:val="00BEECBE"/>
    <w:lvl w:ilvl="0">
      <w:start w:val="2"/>
      <w:numFmt w:val="decimal"/>
      <w:lvlText w:val="%1."/>
      <w:legacy w:legacy="1" w:legacySpace="0" w:legacyIndent="399"/>
      <w:lvlJc w:val="left"/>
      <w:rPr>
        <w:rFonts w:ascii="Arial" w:hAnsi="Arial" w:cs="Arial" w:hint="default"/>
      </w:rPr>
    </w:lvl>
  </w:abstractNum>
  <w:abstractNum w:abstractNumId="110">
    <w:nsid w:val="66301053"/>
    <w:multiLevelType w:val="singleLevel"/>
    <w:tmpl w:val="3746DEBE"/>
    <w:lvl w:ilvl="0">
      <w:start w:val="1"/>
      <w:numFmt w:val="decimal"/>
      <w:lvlText w:val="%1."/>
      <w:legacy w:legacy="1" w:legacySpace="0" w:legacyIndent="266"/>
      <w:lvlJc w:val="left"/>
      <w:rPr>
        <w:rFonts w:ascii="Arial" w:hAnsi="Arial" w:cs="Arial" w:hint="default"/>
      </w:rPr>
    </w:lvl>
  </w:abstractNum>
  <w:abstractNum w:abstractNumId="111">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nsid w:val="6B086253"/>
    <w:multiLevelType w:val="hybridMultilevel"/>
    <w:tmpl w:val="A830D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E9340B4"/>
    <w:multiLevelType w:val="singleLevel"/>
    <w:tmpl w:val="F880CC76"/>
    <w:lvl w:ilvl="0">
      <w:start w:val="1"/>
      <w:numFmt w:val="decimal"/>
      <w:lvlText w:val="%1."/>
      <w:legacy w:legacy="1" w:legacySpace="0" w:legacyIndent="346"/>
      <w:lvlJc w:val="left"/>
      <w:rPr>
        <w:rFonts w:ascii="Arial" w:hAnsi="Arial" w:cs="Arial" w:hint="default"/>
      </w:rPr>
    </w:lvl>
  </w:abstractNum>
  <w:abstractNum w:abstractNumId="116">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70E015AA"/>
    <w:multiLevelType w:val="hybridMultilevel"/>
    <w:tmpl w:val="A92EDD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4">
    <w:nsid w:val="740E7E9E"/>
    <w:multiLevelType w:val="hybridMultilevel"/>
    <w:tmpl w:val="EBAE36B8"/>
    <w:lvl w:ilvl="0" w:tplc="4A3419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nsid w:val="74B47CB6"/>
    <w:multiLevelType w:val="hybridMultilevel"/>
    <w:tmpl w:val="2F38CFFA"/>
    <w:lvl w:ilvl="0" w:tplc="04150001">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6">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7">
    <w:nsid w:val="78080D93"/>
    <w:multiLevelType w:val="singleLevel"/>
    <w:tmpl w:val="4A3099E8"/>
    <w:lvl w:ilvl="0">
      <w:start w:val="1"/>
      <w:numFmt w:val="decimal"/>
      <w:lvlText w:val="%1."/>
      <w:legacy w:legacy="1" w:legacySpace="0" w:legacyIndent="399"/>
      <w:lvlJc w:val="left"/>
      <w:rPr>
        <w:rFonts w:ascii="Arial" w:hAnsi="Arial" w:cs="Arial" w:hint="default"/>
      </w:rPr>
    </w:lvl>
  </w:abstractNum>
  <w:abstractNum w:abstractNumId="128">
    <w:nsid w:val="780E0DBE"/>
    <w:multiLevelType w:val="singleLevel"/>
    <w:tmpl w:val="A4E2107A"/>
    <w:lvl w:ilvl="0">
      <w:start w:val="1"/>
      <w:numFmt w:val="decimal"/>
      <w:lvlText w:val="%1."/>
      <w:legacy w:legacy="1" w:legacySpace="0" w:legacyIndent="281"/>
      <w:lvlJc w:val="left"/>
      <w:rPr>
        <w:rFonts w:ascii="Arial" w:hAnsi="Arial" w:cs="Arial" w:hint="default"/>
      </w:rPr>
    </w:lvl>
  </w:abstractNum>
  <w:abstractNum w:abstractNumId="129">
    <w:nsid w:val="7CCA2AB1"/>
    <w:multiLevelType w:val="multilevel"/>
    <w:tmpl w:val="2A08C2F2"/>
    <w:lvl w:ilvl="0">
      <w:start w:val="1"/>
      <w:numFmt w:val="decimal"/>
      <w:lvlText w:val="%1."/>
      <w:legacy w:legacy="1" w:legacySpace="0" w:legacyIndent="269"/>
      <w:lvlJc w:val="left"/>
      <w:rPr>
        <w:rFonts w:ascii="Arial" w:hAnsi="Arial" w:cs="Aria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EB12FBA"/>
    <w:multiLevelType w:val="singleLevel"/>
    <w:tmpl w:val="603AE568"/>
    <w:lvl w:ilvl="0">
      <w:start w:val="1"/>
      <w:numFmt w:val="decimal"/>
      <w:lvlText w:val="%1."/>
      <w:legacy w:legacy="1" w:legacySpace="0" w:legacyIndent="281"/>
      <w:lvlJc w:val="left"/>
      <w:rPr>
        <w:rFonts w:ascii="Arial" w:hAnsi="Arial" w:cs="Arial" w:hint="default"/>
      </w:rPr>
    </w:lvl>
  </w:abstractNum>
  <w:abstractNum w:abstractNumId="133">
    <w:nsid w:val="7F9A0F3A"/>
    <w:multiLevelType w:val="hybridMultilevel"/>
    <w:tmpl w:val="9A042F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16"/>
  </w:num>
  <w:num w:numId="5">
    <w:abstractNumId w:val="17"/>
  </w:num>
  <w:num w:numId="6">
    <w:abstractNumId w:val="111"/>
  </w:num>
  <w:num w:numId="7">
    <w:abstractNumId w:val="119"/>
  </w:num>
  <w:num w:numId="8">
    <w:abstractNumId w:val="90"/>
  </w:num>
  <w:num w:numId="9">
    <w:abstractNumId w:val="6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0"/>
  </w:num>
  <w:num w:numId="12">
    <w:abstractNumId w:val="44"/>
  </w:num>
  <w:num w:numId="13">
    <w:abstractNumId w:val="38"/>
  </w:num>
  <w:num w:numId="14">
    <w:abstractNumId w:val="37"/>
  </w:num>
  <w:num w:numId="15">
    <w:abstractNumId w:val="23"/>
  </w:num>
  <w:num w:numId="16">
    <w:abstractNumId w:val="86"/>
  </w:num>
  <w:num w:numId="17">
    <w:abstractNumId w:val="122"/>
  </w:num>
  <w:num w:numId="18">
    <w:abstractNumId w:val="130"/>
  </w:num>
  <w:num w:numId="19">
    <w:abstractNumId w:val="131"/>
  </w:num>
  <w:num w:numId="20">
    <w:abstractNumId w:val="64"/>
  </w:num>
  <w:num w:numId="21">
    <w:abstractNumId w:val="123"/>
  </w:num>
  <w:num w:numId="22">
    <w:abstractNumId w:val="104"/>
  </w:num>
  <w:num w:numId="23">
    <w:abstractNumId w:val="31"/>
  </w:num>
  <w:num w:numId="24">
    <w:abstractNumId w:val="52"/>
  </w:num>
  <w:num w:numId="25">
    <w:abstractNumId w:val="19"/>
  </w:num>
  <w:num w:numId="26">
    <w:abstractNumId w:val="40"/>
  </w:num>
  <w:num w:numId="27">
    <w:abstractNumId w:val="114"/>
  </w:num>
  <w:num w:numId="28">
    <w:abstractNumId w:val="117"/>
  </w:num>
  <w:num w:numId="29">
    <w:abstractNumId w:val="91"/>
  </w:num>
  <w:num w:numId="30">
    <w:abstractNumId w:val="28"/>
  </w:num>
  <w:num w:numId="31">
    <w:abstractNumId w:val="22"/>
  </w:num>
  <w:num w:numId="32">
    <w:abstractNumId w:val="26"/>
  </w:num>
  <w:num w:numId="33">
    <w:abstractNumId w:val="47"/>
  </w:num>
  <w:num w:numId="34">
    <w:abstractNumId w:val="93"/>
  </w:num>
  <w:num w:numId="35">
    <w:abstractNumId w:val="45"/>
  </w:num>
  <w:num w:numId="36">
    <w:abstractNumId w:val="95"/>
  </w:num>
  <w:num w:numId="37">
    <w:abstractNumId w:val="112"/>
  </w:num>
  <w:num w:numId="38">
    <w:abstractNumId w:val="84"/>
  </w:num>
  <w:num w:numId="39">
    <w:abstractNumId w:val="49"/>
  </w:num>
  <w:num w:numId="40">
    <w:abstractNumId w:val="58"/>
  </w:num>
  <w:num w:numId="41">
    <w:abstractNumId w:val="36"/>
  </w:num>
  <w:num w:numId="42">
    <w:abstractNumId w:val="116"/>
  </w:num>
  <w:num w:numId="43">
    <w:abstractNumId w:val="30"/>
  </w:num>
  <w:num w:numId="44">
    <w:abstractNumId w:val="54"/>
  </w:num>
  <w:num w:numId="45">
    <w:abstractNumId w:val="46"/>
  </w:num>
  <w:num w:numId="46">
    <w:abstractNumId w:val="126"/>
  </w:num>
  <w:num w:numId="47">
    <w:abstractNumId w:val="1"/>
  </w:num>
  <w:num w:numId="48">
    <w:abstractNumId w:val="0"/>
  </w:num>
  <w:num w:numId="49">
    <w:abstractNumId w:val="70"/>
  </w:num>
  <w:num w:numId="50">
    <w:abstractNumId w:val="96"/>
  </w:num>
  <w:num w:numId="51">
    <w:abstractNumId w:val="68"/>
  </w:num>
  <w:num w:numId="52">
    <w:abstractNumId w:val="77"/>
  </w:num>
  <w:num w:numId="53">
    <w:abstractNumId w:val="121"/>
  </w:num>
  <w:num w:numId="54">
    <w:abstractNumId w:val="78"/>
  </w:num>
  <w:num w:numId="55">
    <w:abstractNumId w:val="21"/>
  </w:num>
  <w:num w:numId="5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53"/>
  </w:num>
  <w:num w:numId="59">
    <w:abstractNumId w:val="99"/>
  </w:num>
  <w:num w:numId="60">
    <w:abstractNumId w:val="88"/>
  </w:num>
  <w:num w:numId="61">
    <w:abstractNumId w:val="20"/>
  </w:num>
  <w:num w:numId="62">
    <w:abstractNumId w:val="48"/>
  </w:num>
  <w:num w:numId="63">
    <w:abstractNumId w:val="76"/>
  </w:num>
  <w:num w:numId="64">
    <w:abstractNumId w:val="124"/>
  </w:num>
  <w:num w:numId="65">
    <w:abstractNumId w:val="9"/>
  </w:num>
  <w:num w:numId="66">
    <w:abstractNumId w:val="82"/>
  </w:num>
  <w:num w:numId="67">
    <w:abstractNumId w:val="74"/>
  </w:num>
  <w:num w:numId="68">
    <w:abstractNumId w:val="79"/>
  </w:num>
  <w:num w:numId="69">
    <w:abstractNumId w:val="14"/>
  </w:num>
  <w:num w:numId="70">
    <w:abstractNumId w:val="69"/>
  </w:num>
  <w:num w:numId="71">
    <w:abstractNumId w:val="42"/>
  </w:num>
  <w:num w:numId="72">
    <w:abstractNumId w:val="83"/>
  </w:num>
  <w:num w:numId="73">
    <w:abstractNumId w:val="107"/>
  </w:num>
  <w:num w:numId="74">
    <w:abstractNumId w:val="71"/>
  </w:num>
  <w:num w:numId="75">
    <w:abstractNumId w:val="13"/>
  </w:num>
  <w:num w:numId="76">
    <w:abstractNumId w:val="5"/>
  </w:num>
  <w:num w:numId="77">
    <w:abstractNumId w:val="8"/>
  </w:num>
  <w:num w:numId="78">
    <w:abstractNumId w:val="10"/>
  </w:num>
  <w:num w:numId="79">
    <w:abstractNumId w:val="11"/>
  </w:num>
  <w:num w:numId="80">
    <w:abstractNumId w:val="80"/>
  </w:num>
  <w:num w:numId="81">
    <w:abstractNumId w:val="75"/>
  </w:num>
  <w:num w:numId="82">
    <w:abstractNumId w:val="18"/>
  </w:num>
  <w:num w:numId="83">
    <w:abstractNumId w:val="94"/>
  </w:num>
  <w:num w:numId="84">
    <w:abstractNumId w:val="125"/>
  </w:num>
  <w:num w:numId="85">
    <w:abstractNumId w:val="24"/>
  </w:num>
  <w:num w:numId="86">
    <w:abstractNumId w:val="89"/>
  </w:num>
  <w:num w:numId="87">
    <w:abstractNumId w:val="50"/>
  </w:num>
  <w:num w:numId="88">
    <w:abstractNumId w:val="87"/>
  </w:num>
  <w:num w:numId="89">
    <w:abstractNumId w:val="98"/>
  </w:num>
  <w:num w:numId="90">
    <w:abstractNumId w:val="127"/>
  </w:num>
  <w:num w:numId="91">
    <w:abstractNumId w:val="109"/>
  </w:num>
  <w:num w:numId="92">
    <w:abstractNumId w:val="2"/>
    <w:lvlOverride w:ilvl="0">
      <w:lvl w:ilvl="0">
        <w:numFmt w:val="bullet"/>
        <w:lvlText w:val="•"/>
        <w:lvlJc w:val="left"/>
        <w:pPr>
          <w:ind w:left="720" w:hanging="360"/>
        </w:pPr>
        <w:rPr>
          <w:rFonts w:ascii="Times New Roman" w:hAnsi="Times New Roman" w:hint="default"/>
        </w:rPr>
      </w:lvl>
    </w:lvlOverride>
  </w:num>
  <w:num w:numId="93">
    <w:abstractNumId w:val="81"/>
  </w:num>
  <w:num w:numId="94">
    <w:abstractNumId w:val="115"/>
  </w:num>
  <w:num w:numId="95">
    <w:abstractNumId w:val="25"/>
  </w:num>
  <w:num w:numId="96">
    <w:abstractNumId w:val="113"/>
  </w:num>
  <w:num w:numId="97">
    <w:abstractNumId w:val="85"/>
  </w:num>
  <w:num w:numId="98">
    <w:abstractNumId w:val="60"/>
  </w:num>
  <w:num w:numId="99">
    <w:abstractNumId w:val="39"/>
  </w:num>
  <w:num w:numId="100">
    <w:abstractNumId w:val="29"/>
  </w:num>
  <w:num w:numId="101">
    <w:abstractNumId w:val="129"/>
  </w:num>
  <w:num w:numId="102">
    <w:abstractNumId w:val="43"/>
  </w:num>
  <w:num w:numId="103">
    <w:abstractNumId w:val="118"/>
  </w:num>
  <w:num w:numId="104">
    <w:abstractNumId w:val="100"/>
  </w:num>
  <w:num w:numId="105">
    <w:abstractNumId w:val="103"/>
  </w:num>
  <w:num w:numId="106">
    <w:abstractNumId w:val="66"/>
  </w:num>
  <w:num w:numId="107">
    <w:abstractNumId w:val="72"/>
  </w:num>
  <w:num w:numId="108">
    <w:abstractNumId w:val="51"/>
  </w:num>
  <w:num w:numId="109">
    <w:abstractNumId w:val="51"/>
    <w:lvlOverride w:ilvl="0">
      <w:lvl w:ilvl="0">
        <w:start w:val="4"/>
        <w:numFmt w:val="decimal"/>
        <w:lvlText w:val="%1."/>
        <w:legacy w:legacy="1" w:legacySpace="0" w:legacyIndent="288"/>
        <w:lvlJc w:val="left"/>
        <w:rPr>
          <w:rFonts w:ascii="Arial" w:hAnsi="Arial" w:cs="Arial" w:hint="default"/>
        </w:rPr>
      </w:lvl>
    </w:lvlOverride>
  </w:num>
  <w:num w:numId="110">
    <w:abstractNumId w:val="105"/>
  </w:num>
  <w:num w:numId="111">
    <w:abstractNumId w:val="57"/>
  </w:num>
  <w:num w:numId="112">
    <w:abstractNumId w:val="41"/>
  </w:num>
  <w:num w:numId="113">
    <w:abstractNumId w:val="32"/>
  </w:num>
  <w:num w:numId="114">
    <w:abstractNumId w:val="132"/>
  </w:num>
  <w:num w:numId="115">
    <w:abstractNumId w:val="102"/>
  </w:num>
  <w:num w:numId="116">
    <w:abstractNumId w:val="106"/>
  </w:num>
  <w:num w:numId="117">
    <w:abstractNumId w:val="61"/>
  </w:num>
  <w:num w:numId="118">
    <w:abstractNumId w:val="110"/>
  </w:num>
  <w:num w:numId="119">
    <w:abstractNumId w:val="108"/>
  </w:num>
  <w:num w:numId="120">
    <w:abstractNumId w:val="97"/>
  </w:num>
  <w:num w:numId="121">
    <w:abstractNumId w:val="35"/>
  </w:num>
  <w:num w:numId="122">
    <w:abstractNumId w:val="128"/>
  </w:num>
  <w:num w:numId="123">
    <w:abstractNumId w:val="27"/>
  </w:num>
  <w:num w:numId="124">
    <w:abstractNumId w:val="34"/>
  </w:num>
  <w:num w:numId="125">
    <w:abstractNumId w:val="73"/>
  </w:num>
  <w:num w:numId="126">
    <w:abstractNumId w:val="92"/>
  </w:num>
  <w:num w:numId="127">
    <w:abstractNumId w:val="67"/>
  </w:num>
  <w:num w:numId="128">
    <w:abstractNumId w:val="59"/>
  </w:num>
  <w:num w:numId="129">
    <w:abstractNumId w:val="101"/>
  </w:num>
  <w:num w:numId="130">
    <w:abstractNumId w:val="133"/>
  </w:num>
  <w:num w:numId="131">
    <w:abstractNumId w:val="63"/>
  </w:num>
  <w:num w:numId="132">
    <w:abstractNumId w:val="55"/>
  </w:num>
  <w:num w:numId="133">
    <w:abstractNumId w:val="6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3406"/>
    <w:rsid w:val="000063F1"/>
    <w:rsid w:val="00007175"/>
    <w:rsid w:val="000072FC"/>
    <w:rsid w:val="000074B1"/>
    <w:rsid w:val="00011BC1"/>
    <w:rsid w:val="000130EF"/>
    <w:rsid w:val="00014D17"/>
    <w:rsid w:val="00017A5C"/>
    <w:rsid w:val="00024986"/>
    <w:rsid w:val="00027486"/>
    <w:rsid w:val="00027592"/>
    <w:rsid w:val="00040755"/>
    <w:rsid w:val="00043430"/>
    <w:rsid w:val="000476D4"/>
    <w:rsid w:val="00052067"/>
    <w:rsid w:val="000523B7"/>
    <w:rsid w:val="00053AB2"/>
    <w:rsid w:val="00055757"/>
    <w:rsid w:val="00056718"/>
    <w:rsid w:val="00064126"/>
    <w:rsid w:val="00065FC3"/>
    <w:rsid w:val="00072D18"/>
    <w:rsid w:val="00072EF0"/>
    <w:rsid w:val="00074E17"/>
    <w:rsid w:val="0007510E"/>
    <w:rsid w:val="00081209"/>
    <w:rsid w:val="00090718"/>
    <w:rsid w:val="000973EC"/>
    <w:rsid w:val="000A024A"/>
    <w:rsid w:val="000A11C7"/>
    <w:rsid w:val="000A3962"/>
    <w:rsid w:val="000B079E"/>
    <w:rsid w:val="000B33CA"/>
    <w:rsid w:val="000B4797"/>
    <w:rsid w:val="000B4E1C"/>
    <w:rsid w:val="000C0810"/>
    <w:rsid w:val="000C4B0D"/>
    <w:rsid w:val="000C6B01"/>
    <w:rsid w:val="000D1695"/>
    <w:rsid w:val="000D47B5"/>
    <w:rsid w:val="000D78F4"/>
    <w:rsid w:val="000E0FD1"/>
    <w:rsid w:val="000E1AEC"/>
    <w:rsid w:val="000E43D6"/>
    <w:rsid w:val="000F6143"/>
    <w:rsid w:val="00110C6B"/>
    <w:rsid w:val="00111EC4"/>
    <w:rsid w:val="00114C15"/>
    <w:rsid w:val="00125B6A"/>
    <w:rsid w:val="001326F7"/>
    <w:rsid w:val="0013665E"/>
    <w:rsid w:val="00140EA4"/>
    <w:rsid w:val="001443CE"/>
    <w:rsid w:val="00146126"/>
    <w:rsid w:val="001527E1"/>
    <w:rsid w:val="00154BCC"/>
    <w:rsid w:val="00154EF1"/>
    <w:rsid w:val="00156674"/>
    <w:rsid w:val="00156749"/>
    <w:rsid w:val="00161456"/>
    <w:rsid w:val="001625BD"/>
    <w:rsid w:val="00163FFD"/>
    <w:rsid w:val="00165393"/>
    <w:rsid w:val="00166656"/>
    <w:rsid w:val="00166D76"/>
    <w:rsid w:val="00166D7D"/>
    <w:rsid w:val="00167EA5"/>
    <w:rsid w:val="00171F80"/>
    <w:rsid w:val="001733FD"/>
    <w:rsid w:val="001737FF"/>
    <w:rsid w:val="00185014"/>
    <w:rsid w:val="00187DD5"/>
    <w:rsid w:val="00190362"/>
    <w:rsid w:val="00190E65"/>
    <w:rsid w:val="001A324B"/>
    <w:rsid w:val="001A352E"/>
    <w:rsid w:val="001A630F"/>
    <w:rsid w:val="001A6CBB"/>
    <w:rsid w:val="001B35F9"/>
    <w:rsid w:val="001B3965"/>
    <w:rsid w:val="001B3DDC"/>
    <w:rsid w:val="001B3ECE"/>
    <w:rsid w:val="001B5E46"/>
    <w:rsid w:val="001C2CE1"/>
    <w:rsid w:val="001C4F52"/>
    <w:rsid w:val="001D3039"/>
    <w:rsid w:val="001D316D"/>
    <w:rsid w:val="001D42B5"/>
    <w:rsid w:val="001D4623"/>
    <w:rsid w:val="001D5DE8"/>
    <w:rsid w:val="001E4115"/>
    <w:rsid w:val="001F797C"/>
    <w:rsid w:val="00201252"/>
    <w:rsid w:val="00202769"/>
    <w:rsid w:val="00203AA4"/>
    <w:rsid w:val="002063D8"/>
    <w:rsid w:val="00210EBC"/>
    <w:rsid w:val="002113D3"/>
    <w:rsid w:val="00214D9B"/>
    <w:rsid w:val="00215536"/>
    <w:rsid w:val="002159F2"/>
    <w:rsid w:val="0021752C"/>
    <w:rsid w:val="00220073"/>
    <w:rsid w:val="00227001"/>
    <w:rsid w:val="00231307"/>
    <w:rsid w:val="00234A65"/>
    <w:rsid w:val="0023584F"/>
    <w:rsid w:val="0023621D"/>
    <w:rsid w:val="0024304F"/>
    <w:rsid w:val="0024424D"/>
    <w:rsid w:val="00246884"/>
    <w:rsid w:val="00250DD7"/>
    <w:rsid w:val="00250F1F"/>
    <w:rsid w:val="002749DC"/>
    <w:rsid w:val="00284446"/>
    <w:rsid w:val="00293654"/>
    <w:rsid w:val="0029428A"/>
    <w:rsid w:val="00296128"/>
    <w:rsid w:val="00297873"/>
    <w:rsid w:val="002A595F"/>
    <w:rsid w:val="002B6768"/>
    <w:rsid w:val="002B6BEA"/>
    <w:rsid w:val="002C17D4"/>
    <w:rsid w:val="002C292D"/>
    <w:rsid w:val="002C64A8"/>
    <w:rsid w:val="002D1A3F"/>
    <w:rsid w:val="002D2EC8"/>
    <w:rsid w:val="002D5AF1"/>
    <w:rsid w:val="002D764C"/>
    <w:rsid w:val="002E1414"/>
    <w:rsid w:val="002E17BD"/>
    <w:rsid w:val="002E2A30"/>
    <w:rsid w:val="002E33D1"/>
    <w:rsid w:val="002E3706"/>
    <w:rsid w:val="002E3767"/>
    <w:rsid w:val="002E6968"/>
    <w:rsid w:val="002F05AA"/>
    <w:rsid w:val="002F12F7"/>
    <w:rsid w:val="002F2B1C"/>
    <w:rsid w:val="002F3D12"/>
    <w:rsid w:val="002F4E2C"/>
    <w:rsid w:val="00302B77"/>
    <w:rsid w:val="003041C3"/>
    <w:rsid w:val="0031114D"/>
    <w:rsid w:val="003165D9"/>
    <w:rsid w:val="00317C29"/>
    <w:rsid w:val="00324A37"/>
    <w:rsid w:val="003273F7"/>
    <w:rsid w:val="00330805"/>
    <w:rsid w:val="00331E12"/>
    <w:rsid w:val="0033201B"/>
    <w:rsid w:val="003370AA"/>
    <w:rsid w:val="00340F60"/>
    <w:rsid w:val="003458E7"/>
    <w:rsid w:val="003469B9"/>
    <w:rsid w:val="0034716D"/>
    <w:rsid w:val="0034734F"/>
    <w:rsid w:val="00353B7A"/>
    <w:rsid w:val="0035448D"/>
    <w:rsid w:val="00355409"/>
    <w:rsid w:val="0035713A"/>
    <w:rsid w:val="00360C0F"/>
    <w:rsid w:val="003650D0"/>
    <w:rsid w:val="00365E21"/>
    <w:rsid w:val="00366C84"/>
    <w:rsid w:val="00370436"/>
    <w:rsid w:val="00371993"/>
    <w:rsid w:val="003738A4"/>
    <w:rsid w:val="003745D0"/>
    <w:rsid w:val="0037579C"/>
    <w:rsid w:val="00377BC6"/>
    <w:rsid w:val="003821C3"/>
    <w:rsid w:val="0038264C"/>
    <w:rsid w:val="003855B8"/>
    <w:rsid w:val="003A0079"/>
    <w:rsid w:val="003A77CE"/>
    <w:rsid w:val="003B70D6"/>
    <w:rsid w:val="003C2925"/>
    <w:rsid w:val="003E0C53"/>
    <w:rsid w:val="003E45C5"/>
    <w:rsid w:val="003E64C7"/>
    <w:rsid w:val="0040033C"/>
    <w:rsid w:val="00406F61"/>
    <w:rsid w:val="00407BE6"/>
    <w:rsid w:val="00410239"/>
    <w:rsid w:val="00410CF8"/>
    <w:rsid w:val="00411E2C"/>
    <w:rsid w:val="004206DD"/>
    <w:rsid w:val="00430B40"/>
    <w:rsid w:val="00447B53"/>
    <w:rsid w:val="00453CBA"/>
    <w:rsid w:val="00454575"/>
    <w:rsid w:val="00457A97"/>
    <w:rsid w:val="004603FC"/>
    <w:rsid w:val="00464EE4"/>
    <w:rsid w:val="00473112"/>
    <w:rsid w:val="00484F62"/>
    <w:rsid w:val="00486EF6"/>
    <w:rsid w:val="00490868"/>
    <w:rsid w:val="004908B3"/>
    <w:rsid w:val="00490E70"/>
    <w:rsid w:val="004939D6"/>
    <w:rsid w:val="0049704E"/>
    <w:rsid w:val="004A3846"/>
    <w:rsid w:val="004A43B6"/>
    <w:rsid w:val="004A79ED"/>
    <w:rsid w:val="004A7D0C"/>
    <w:rsid w:val="004B1E1B"/>
    <w:rsid w:val="004C0165"/>
    <w:rsid w:val="004C3050"/>
    <w:rsid w:val="004C3FEA"/>
    <w:rsid w:val="004C4C31"/>
    <w:rsid w:val="004C4F93"/>
    <w:rsid w:val="004C665F"/>
    <w:rsid w:val="004D124E"/>
    <w:rsid w:val="004D1980"/>
    <w:rsid w:val="004D1E07"/>
    <w:rsid w:val="004D3CB1"/>
    <w:rsid w:val="004E3D8B"/>
    <w:rsid w:val="004F1011"/>
    <w:rsid w:val="004F66BB"/>
    <w:rsid w:val="004F6ED6"/>
    <w:rsid w:val="004F7145"/>
    <w:rsid w:val="00500B61"/>
    <w:rsid w:val="005018F1"/>
    <w:rsid w:val="0050195A"/>
    <w:rsid w:val="005031AD"/>
    <w:rsid w:val="00503812"/>
    <w:rsid w:val="00505B7E"/>
    <w:rsid w:val="00507DB4"/>
    <w:rsid w:val="005105E0"/>
    <w:rsid w:val="00517118"/>
    <w:rsid w:val="00521F38"/>
    <w:rsid w:val="005258A0"/>
    <w:rsid w:val="0053187E"/>
    <w:rsid w:val="005334D2"/>
    <w:rsid w:val="00536ED5"/>
    <w:rsid w:val="00541DC9"/>
    <w:rsid w:val="005454F5"/>
    <w:rsid w:val="00551545"/>
    <w:rsid w:val="00553E49"/>
    <w:rsid w:val="00554587"/>
    <w:rsid w:val="00557F0D"/>
    <w:rsid w:val="005615C9"/>
    <w:rsid w:val="00562049"/>
    <w:rsid w:val="00565EEF"/>
    <w:rsid w:val="005707CD"/>
    <w:rsid w:val="00575D84"/>
    <w:rsid w:val="0057741C"/>
    <w:rsid w:val="005776DE"/>
    <w:rsid w:val="00581671"/>
    <w:rsid w:val="00581FC0"/>
    <w:rsid w:val="00586961"/>
    <w:rsid w:val="00586A47"/>
    <w:rsid w:val="00586D07"/>
    <w:rsid w:val="00587706"/>
    <w:rsid w:val="00591DCE"/>
    <w:rsid w:val="00596B75"/>
    <w:rsid w:val="005B1389"/>
    <w:rsid w:val="005B1EBD"/>
    <w:rsid w:val="005B1FB5"/>
    <w:rsid w:val="005B24B0"/>
    <w:rsid w:val="005B36F3"/>
    <w:rsid w:val="005B6C9A"/>
    <w:rsid w:val="005B6F31"/>
    <w:rsid w:val="005C19B7"/>
    <w:rsid w:val="005C41D6"/>
    <w:rsid w:val="005C4E21"/>
    <w:rsid w:val="005C777B"/>
    <w:rsid w:val="005D2743"/>
    <w:rsid w:val="005D2E54"/>
    <w:rsid w:val="005D348B"/>
    <w:rsid w:val="005E1D3A"/>
    <w:rsid w:val="005E2A3A"/>
    <w:rsid w:val="005F5193"/>
    <w:rsid w:val="00601BDF"/>
    <w:rsid w:val="00601D4D"/>
    <w:rsid w:val="00601E0E"/>
    <w:rsid w:val="00607643"/>
    <w:rsid w:val="006140AB"/>
    <w:rsid w:val="00620161"/>
    <w:rsid w:val="006206E7"/>
    <w:rsid w:val="00621319"/>
    <w:rsid w:val="00621934"/>
    <w:rsid w:val="0062302C"/>
    <w:rsid w:val="0062363D"/>
    <w:rsid w:val="00632188"/>
    <w:rsid w:val="00633981"/>
    <w:rsid w:val="006346E0"/>
    <w:rsid w:val="0063610B"/>
    <w:rsid w:val="00636E87"/>
    <w:rsid w:val="00641AAB"/>
    <w:rsid w:val="006428FB"/>
    <w:rsid w:val="00646E6A"/>
    <w:rsid w:val="00651381"/>
    <w:rsid w:val="006531E2"/>
    <w:rsid w:val="006713DF"/>
    <w:rsid w:val="00676CF8"/>
    <w:rsid w:val="006800F8"/>
    <w:rsid w:val="00683F21"/>
    <w:rsid w:val="0068797D"/>
    <w:rsid w:val="00691A45"/>
    <w:rsid w:val="006939AB"/>
    <w:rsid w:val="0069765A"/>
    <w:rsid w:val="006A4A7E"/>
    <w:rsid w:val="006B050E"/>
    <w:rsid w:val="006B1C72"/>
    <w:rsid w:val="006B23DF"/>
    <w:rsid w:val="006C35D1"/>
    <w:rsid w:val="006C3C47"/>
    <w:rsid w:val="006C5D75"/>
    <w:rsid w:val="006D30B4"/>
    <w:rsid w:val="006D4494"/>
    <w:rsid w:val="006E09B2"/>
    <w:rsid w:val="006E0D49"/>
    <w:rsid w:val="006E1FB1"/>
    <w:rsid w:val="006F313E"/>
    <w:rsid w:val="006F4C05"/>
    <w:rsid w:val="006F775E"/>
    <w:rsid w:val="006F7DAA"/>
    <w:rsid w:val="0070041D"/>
    <w:rsid w:val="00702873"/>
    <w:rsid w:val="00720F1D"/>
    <w:rsid w:val="007230B5"/>
    <w:rsid w:val="0072338C"/>
    <w:rsid w:val="00724E11"/>
    <w:rsid w:val="007275BD"/>
    <w:rsid w:val="00727652"/>
    <w:rsid w:val="0073419B"/>
    <w:rsid w:val="007408AF"/>
    <w:rsid w:val="0075116D"/>
    <w:rsid w:val="007519AC"/>
    <w:rsid w:val="00753434"/>
    <w:rsid w:val="00753FD4"/>
    <w:rsid w:val="00756D66"/>
    <w:rsid w:val="00761D01"/>
    <w:rsid w:val="007632CE"/>
    <w:rsid w:val="00766AF8"/>
    <w:rsid w:val="0076769E"/>
    <w:rsid w:val="0077037C"/>
    <w:rsid w:val="00771341"/>
    <w:rsid w:val="00771FEC"/>
    <w:rsid w:val="00772A87"/>
    <w:rsid w:val="00776570"/>
    <w:rsid w:val="00787E83"/>
    <w:rsid w:val="00790A33"/>
    <w:rsid w:val="00792761"/>
    <w:rsid w:val="007A4301"/>
    <w:rsid w:val="007B0114"/>
    <w:rsid w:val="007B169E"/>
    <w:rsid w:val="007B77BD"/>
    <w:rsid w:val="007C69EA"/>
    <w:rsid w:val="007D69BC"/>
    <w:rsid w:val="007D75AF"/>
    <w:rsid w:val="007D777E"/>
    <w:rsid w:val="007E007A"/>
    <w:rsid w:val="007E1B37"/>
    <w:rsid w:val="007E6CAC"/>
    <w:rsid w:val="007F20DD"/>
    <w:rsid w:val="007F21D6"/>
    <w:rsid w:val="007F3B33"/>
    <w:rsid w:val="007F74AA"/>
    <w:rsid w:val="0080012C"/>
    <w:rsid w:val="00804345"/>
    <w:rsid w:val="008069DD"/>
    <w:rsid w:val="00806A33"/>
    <w:rsid w:val="00806C29"/>
    <w:rsid w:val="00810398"/>
    <w:rsid w:val="00824F53"/>
    <w:rsid w:val="00837B75"/>
    <w:rsid w:val="00842FF6"/>
    <w:rsid w:val="00846BDE"/>
    <w:rsid w:val="0085081A"/>
    <w:rsid w:val="00851287"/>
    <w:rsid w:val="0085382B"/>
    <w:rsid w:val="00853D13"/>
    <w:rsid w:val="00854942"/>
    <w:rsid w:val="008553C2"/>
    <w:rsid w:val="0086287D"/>
    <w:rsid w:val="00867CDD"/>
    <w:rsid w:val="00867CFD"/>
    <w:rsid w:val="008706A7"/>
    <w:rsid w:val="00871725"/>
    <w:rsid w:val="008728B3"/>
    <w:rsid w:val="008746FB"/>
    <w:rsid w:val="008774BC"/>
    <w:rsid w:val="008809E0"/>
    <w:rsid w:val="00883745"/>
    <w:rsid w:val="00884D74"/>
    <w:rsid w:val="00886471"/>
    <w:rsid w:val="00887599"/>
    <w:rsid w:val="00891AB0"/>
    <w:rsid w:val="00892263"/>
    <w:rsid w:val="008A1AA9"/>
    <w:rsid w:val="008A2938"/>
    <w:rsid w:val="008A583D"/>
    <w:rsid w:val="008B595F"/>
    <w:rsid w:val="008B6DC2"/>
    <w:rsid w:val="008C03F4"/>
    <w:rsid w:val="008C1A5A"/>
    <w:rsid w:val="008C20C3"/>
    <w:rsid w:val="008C79B8"/>
    <w:rsid w:val="008D29D6"/>
    <w:rsid w:val="008D3821"/>
    <w:rsid w:val="008D4039"/>
    <w:rsid w:val="008D4120"/>
    <w:rsid w:val="008D51BA"/>
    <w:rsid w:val="008D611B"/>
    <w:rsid w:val="008D79F8"/>
    <w:rsid w:val="008E08C4"/>
    <w:rsid w:val="008E14A5"/>
    <w:rsid w:val="008E1C20"/>
    <w:rsid w:val="008E1DDC"/>
    <w:rsid w:val="008F1F3F"/>
    <w:rsid w:val="008F39C3"/>
    <w:rsid w:val="00913242"/>
    <w:rsid w:val="009138AB"/>
    <w:rsid w:val="00913FD1"/>
    <w:rsid w:val="00916653"/>
    <w:rsid w:val="00917BE4"/>
    <w:rsid w:val="00923086"/>
    <w:rsid w:val="00924308"/>
    <w:rsid w:val="009269C9"/>
    <w:rsid w:val="009303A4"/>
    <w:rsid w:val="00935094"/>
    <w:rsid w:val="009353B3"/>
    <w:rsid w:val="00935EE5"/>
    <w:rsid w:val="00942DDF"/>
    <w:rsid w:val="0095148F"/>
    <w:rsid w:val="00951601"/>
    <w:rsid w:val="0095406F"/>
    <w:rsid w:val="0096062B"/>
    <w:rsid w:val="009609B1"/>
    <w:rsid w:val="00962BE9"/>
    <w:rsid w:val="009648A5"/>
    <w:rsid w:val="0096780A"/>
    <w:rsid w:val="00970200"/>
    <w:rsid w:val="00970EC3"/>
    <w:rsid w:val="0097156D"/>
    <w:rsid w:val="009740B5"/>
    <w:rsid w:val="009833D8"/>
    <w:rsid w:val="009867F0"/>
    <w:rsid w:val="00987948"/>
    <w:rsid w:val="00987B48"/>
    <w:rsid w:val="00995B5C"/>
    <w:rsid w:val="009969CE"/>
    <w:rsid w:val="009A0509"/>
    <w:rsid w:val="009A19EA"/>
    <w:rsid w:val="009A252E"/>
    <w:rsid w:val="009A4059"/>
    <w:rsid w:val="009A4510"/>
    <w:rsid w:val="009A5C49"/>
    <w:rsid w:val="009B37CA"/>
    <w:rsid w:val="009B47AD"/>
    <w:rsid w:val="009B5F58"/>
    <w:rsid w:val="009B6593"/>
    <w:rsid w:val="009B6E30"/>
    <w:rsid w:val="009C2114"/>
    <w:rsid w:val="009C2634"/>
    <w:rsid w:val="009C7B2C"/>
    <w:rsid w:val="009D24C2"/>
    <w:rsid w:val="009D4DDA"/>
    <w:rsid w:val="009D54EF"/>
    <w:rsid w:val="009E0032"/>
    <w:rsid w:val="009E1F4C"/>
    <w:rsid w:val="009F046A"/>
    <w:rsid w:val="009F0C76"/>
    <w:rsid w:val="009F1055"/>
    <w:rsid w:val="009F18AF"/>
    <w:rsid w:val="009F253F"/>
    <w:rsid w:val="009F3559"/>
    <w:rsid w:val="00A005DA"/>
    <w:rsid w:val="00A0183D"/>
    <w:rsid w:val="00A0266E"/>
    <w:rsid w:val="00A03DE6"/>
    <w:rsid w:val="00A052CD"/>
    <w:rsid w:val="00A07DC4"/>
    <w:rsid w:val="00A1174C"/>
    <w:rsid w:val="00A1262A"/>
    <w:rsid w:val="00A13024"/>
    <w:rsid w:val="00A26216"/>
    <w:rsid w:val="00A27541"/>
    <w:rsid w:val="00A27FE1"/>
    <w:rsid w:val="00A31D22"/>
    <w:rsid w:val="00A321CF"/>
    <w:rsid w:val="00A3525E"/>
    <w:rsid w:val="00A37C66"/>
    <w:rsid w:val="00A449BA"/>
    <w:rsid w:val="00A44DE5"/>
    <w:rsid w:val="00A46C28"/>
    <w:rsid w:val="00A515E2"/>
    <w:rsid w:val="00A53044"/>
    <w:rsid w:val="00A53FB2"/>
    <w:rsid w:val="00A54B9B"/>
    <w:rsid w:val="00A6000B"/>
    <w:rsid w:val="00A60800"/>
    <w:rsid w:val="00A6331B"/>
    <w:rsid w:val="00A63B71"/>
    <w:rsid w:val="00A7191F"/>
    <w:rsid w:val="00A72C45"/>
    <w:rsid w:val="00A77071"/>
    <w:rsid w:val="00A82430"/>
    <w:rsid w:val="00A85B1F"/>
    <w:rsid w:val="00A876F5"/>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052C"/>
    <w:rsid w:val="00B024E3"/>
    <w:rsid w:val="00B02B31"/>
    <w:rsid w:val="00B02BED"/>
    <w:rsid w:val="00B260DB"/>
    <w:rsid w:val="00B30D81"/>
    <w:rsid w:val="00B3118E"/>
    <w:rsid w:val="00B3145C"/>
    <w:rsid w:val="00B343BC"/>
    <w:rsid w:val="00B40B78"/>
    <w:rsid w:val="00B417CB"/>
    <w:rsid w:val="00B44288"/>
    <w:rsid w:val="00B45295"/>
    <w:rsid w:val="00B466CD"/>
    <w:rsid w:val="00B56235"/>
    <w:rsid w:val="00B60698"/>
    <w:rsid w:val="00B63D77"/>
    <w:rsid w:val="00B63E1F"/>
    <w:rsid w:val="00B70B62"/>
    <w:rsid w:val="00B757A7"/>
    <w:rsid w:val="00B76690"/>
    <w:rsid w:val="00B82C05"/>
    <w:rsid w:val="00B87601"/>
    <w:rsid w:val="00B87F33"/>
    <w:rsid w:val="00B9080A"/>
    <w:rsid w:val="00B93D0A"/>
    <w:rsid w:val="00BA3091"/>
    <w:rsid w:val="00BA4366"/>
    <w:rsid w:val="00BA4FEF"/>
    <w:rsid w:val="00BB01B8"/>
    <w:rsid w:val="00BB13A4"/>
    <w:rsid w:val="00BB2910"/>
    <w:rsid w:val="00BC0B12"/>
    <w:rsid w:val="00BD2AC4"/>
    <w:rsid w:val="00BD3453"/>
    <w:rsid w:val="00BE0760"/>
    <w:rsid w:val="00BE0E01"/>
    <w:rsid w:val="00BE1171"/>
    <w:rsid w:val="00BE28F2"/>
    <w:rsid w:val="00BE2DEB"/>
    <w:rsid w:val="00BF1859"/>
    <w:rsid w:val="00BF461F"/>
    <w:rsid w:val="00BF75DE"/>
    <w:rsid w:val="00C04962"/>
    <w:rsid w:val="00C07AD5"/>
    <w:rsid w:val="00C10CB8"/>
    <w:rsid w:val="00C12693"/>
    <w:rsid w:val="00C129B3"/>
    <w:rsid w:val="00C16CD5"/>
    <w:rsid w:val="00C206A6"/>
    <w:rsid w:val="00C21C89"/>
    <w:rsid w:val="00C232E6"/>
    <w:rsid w:val="00C2612B"/>
    <w:rsid w:val="00C33776"/>
    <w:rsid w:val="00C3673C"/>
    <w:rsid w:val="00C3769C"/>
    <w:rsid w:val="00C40B8F"/>
    <w:rsid w:val="00C46EA0"/>
    <w:rsid w:val="00C479C0"/>
    <w:rsid w:val="00C47AD8"/>
    <w:rsid w:val="00C50AE7"/>
    <w:rsid w:val="00C50BC5"/>
    <w:rsid w:val="00C5178D"/>
    <w:rsid w:val="00C565B8"/>
    <w:rsid w:val="00C600D4"/>
    <w:rsid w:val="00C61A95"/>
    <w:rsid w:val="00C82780"/>
    <w:rsid w:val="00C91C42"/>
    <w:rsid w:val="00C92108"/>
    <w:rsid w:val="00C95266"/>
    <w:rsid w:val="00C95EDA"/>
    <w:rsid w:val="00CA0C64"/>
    <w:rsid w:val="00CA6626"/>
    <w:rsid w:val="00CA7413"/>
    <w:rsid w:val="00CB57D2"/>
    <w:rsid w:val="00CB5E48"/>
    <w:rsid w:val="00CB6F4D"/>
    <w:rsid w:val="00CB7CD1"/>
    <w:rsid w:val="00CC1F28"/>
    <w:rsid w:val="00CC2A18"/>
    <w:rsid w:val="00CD07C7"/>
    <w:rsid w:val="00CD35A5"/>
    <w:rsid w:val="00CD5455"/>
    <w:rsid w:val="00CE078D"/>
    <w:rsid w:val="00CE0EE1"/>
    <w:rsid w:val="00CE1BD4"/>
    <w:rsid w:val="00CE26FD"/>
    <w:rsid w:val="00CE367F"/>
    <w:rsid w:val="00CE378E"/>
    <w:rsid w:val="00CE582C"/>
    <w:rsid w:val="00CF1B13"/>
    <w:rsid w:val="00CF4714"/>
    <w:rsid w:val="00CF4736"/>
    <w:rsid w:val="00CF5B82"/>
    <w:rsid w:val="00CF5E6F"/>
    <w:rsid w:val="00CF63C5"/>
    <w:rsid w:val="00D10B40"/>
    <w:rsid w:val="00D10E34"/>
    <w:rsid w:val="00D1420A"/>
    <w:rsid w:val="00D14FFD"/>
    <w:rsid w:val="00D155EC"/>
    <w:rsid w:val="00D20937"/>
    <w:rsid w:val="00D20AE7"/>
    <w:rsid w:val="00D220A7"/>
    <w:rsid w:val="00D24510"/>
    <w:rsid w:val="00D2500A"/>
    <w:rsid w:val="00D2699B"/>
    <w:rsid w:val="00D26F48"/>
    <w:rsid w:val="00D27494"/>
    <w:rsid w:val="00D30631"/>
    <w:rsid w:val="00D31703"/>
    <w:rsid w:val="00D34D39"/>
    <w:rsid w:val="00D3776E"/>
    <w:rsid w:val="00D44C61"/>
    <w:rsid w:val="00D46183"/>
    <w:rsid w:val="00D46E07"/>
    <w:rsid w:val="00D47AB5"/>
    <w:rsid w:val="00D57E82"/>
    <w:rsid w:val="00D603CB"/>
    <w:rsid w:val="00D60AC0"/>
    <w:rsid w:val="00D624F3"/>
    <w:rsid w:val="00D6539E"/>
    <w:rsid w:val="00D678FA"/>
    <w:rsid w:val="00D71F00"/>
    <w:rsid w:val="00D72B3F"/>
    <w:rsid w:val="00D775F8"/>
    <w:rsid w:val="00D800D7"/>
    <w:rsid w:val="00D81F0A"/>
    <w:rsid w:val="00D822D6"/>
    <w:rsid w:val="00D8234E"/>
    <w:rsid w:val="00D9006B"/>
    <w:rsid w:val="00D94195"/>
    <w:rsid w:val="00DA12B2"/>
    <w:rsid w:val="00DA6068"/>
    <w:rsid w:val="00DA7C18"/>
    <w:rsid w:val="00DB42D8"/>
    <w:rsid w:val="00DC7C71"/>
    <w:rsid w:val="00DD2FCA"/>
    <w:rsid w:val="00DD3690"/>
    <w:rsid w:val="00DD5528"/>
    <w:rsid w:val="00DD7AA8"/>
    <w:rsid w:val="00DE0B13"/>
    <w:rsid w:val="00DE11EB"/>
    <w:rsid w:val="00DE19DB"/>
    <w:rsid w:val="00DE4CDD"/>
    <w:rsid w:val="00DE56AB"/>
    <w:rsid w:val="00DE6D95"/>
    <w:rsid w:val="00DE6E2B"/>
    <w:rsid w:val="00DE75EF"/>
    <w:rsid w:val="00DF2F76"/>
    <w:rsid w:val="00DF4755"/>
    <w:rsid w:val="00DF7C6F"/>
    <w:rsid w:val="00E036D5"/>
    <w:rsid w:val="00E037EB"/>
    <w:rsid w:val="00E04595"/>
    <w:rsid w:val="00E0480E"/>
    <w:rsid w:val="00E04A0B"/>
    <w:rsid w:val="00E129BE"/>
    <w:rsid w:val="00E14C23"/>
    <w:rsid w:val="00E151EA"/>
    <w:rsid w:val="00E15B3B"/>
    <w:rsid w:val="00E20FA5"/>
    <w:rsid w:val="00E23124"/>
    <w:rsid w:val="00E2549F"/>
    <w:rsid w:val="00E3353B"/>
    <w:rsid w:val="00E407DD"/>
    <w:rsid w:val="00E427EE"/>
    <w:rsid w:val="00E46BDB"/>
    <w:rsid w:val="00E52AFD"/>
    <w:rsid w:val="00E53B0F"/>
    <w:rsid w:val="00E55E86"/>
    <w:rsid w:val="00E5657C"/>
    <w:rsid w:val="00E60E29"/>
    <w:rsid w:val="00E61E34"/>
    <w:rsid w:val="00E66720"/>
    <w:rsid w:val="00E6795C"/>
    <w:rsid w:val="00E67FA9"/>
    <w:rsid w:val="00E716B3"/>
    <w:rsid w:val="00E7683D"/>
    <w:rsid w:val="00E928DF"/>
    <w:rsid w:val="00E941D9"/>
    <w:rsid w:val="00EA09DE"/>
    <w:rsid w:val="00EA29D2"/>
    <w:rsid w:val="00EA7484"/>
    <w:rsid w:val="00EB1EEF"/>
    <w:rsid w:val="00EB1FA2"/>
    <w:rsid w:val="00EB3043"/>
    <w:rsid w:val="00EB5B51"/>
    <w:rsid w:val="00EB71AD"/>
    <w:rsid w:val="00EC26A2"/>
    <w:rsid w:val="00EC2807"/>
    <w:rsid w:val="00EC50D3"/>
    <w:rsid w:val="00EC633B"/>
    <w:rsid w:val="00EC7DD4"/>
    <w:rsid w:val="00ED60CD"/>
    <w:rsid w:val="00ED7C64"/>
    <w:rsid w:val="00EE3455"/>
    <w:rsid w:val="00EE3C3C"/>
    <w:rsid w:val="00EE6E12"/>
    <w:rsid w:val="00EF0F12"/>
    <w:rsid w:val="00EF5253"/>
    <w:rsid w:val="00F02FC9"/>
    <w:rsid w:val="00F03A96"/>
    <w:rsid w:val="00F105CA"/>
    <w:rsid w:val="00F10A6F"/>
    <w:rsid w:val="00F12458"/>
    <w:rsid w:val="00F12F5E"/>
    <w:rsid w:val="00F14842"/>
    <w:rsid w:val="00F31BB1"/>
    <w:rsid w:val="00F31FA1"/>
    <w:rsid w:val="00F36BED"/>
    <w:rsid w:val="00F37D35"/>
    <w:rsid w:val="00F4107C"/>
    <w:rsid w:val="00F47DBA"/>
    <w:rsid w:val="00F513C5"/>
    <w:rsid w:val="00F52C7A"/>
    <w:rsid w:val="00F55BD3"/>
    <w:rsid w:val="00F5732C"/>
    <w:rsid w:val="00F60629"/>
    <w:rsid w:val="00F62A8A"/>
    <w:rsid w:val="00F635D4"/>
    <w:rsid w:val="00F65842"/>
    <w:rsid w:val="00F65FC1"/>
    <w:rsid w:val="00F664B1"/>
    <w:rsid w:val="00F70012"/>
    <w:rsid w:val="00F72B56"/>
    <w:rsid w:val="00F77CFF"/>
    <w:rsid w:val="00F836CB"/>
    <w:rsid w:val="00F85833"/>
    <w:rsid w:val="00F86C9A"/>
    <w:rsid w:val="00F872F6"/>
    <w:rsid w:val="00F9012E"/>
    <w:rsid w:val="00F9036B"/>
    <w:rsid w:val="00F90511"/>
    <w:rsid w:val="00F92E03"/>
    <w:rsid w:val="00F93647"/>
    <w:rsid w:val="00F93ED2"/>
    <w:rsid w:val="00F942FA"/>
    <w:rsid w:val="00F94B80"/>
    <w:rsid w:val="00FA7C2F"/>
    <w:rsid w:val="00FB0029"/>
    <w:rsid w:val="00FB1461"/>
    <w:rsid w:val="00FB1B2B"/>
    <w:rsid w:val="00FB2526"/>
    <w:rsid w:val="00FB5D26"/>
    <w:rsid w:val="00FC22AD"/>
    <w:rsid w:val="00FC41D4"/>
    <w:rsid w:val="00FD098D"/>
    <w:rsid w:val="00FD1B02"/>
    <w:rsid w:val="00FD23B5"/>
    <w:rsid w:val="00FD2653"/>
    <w:rsid w:val="00FD362B"/>
    <w:rsid w:val="00FE268E"/>
    <w:rsid w:val="00FF1389"/>
    <w:rsid w:val="00FF39FE"/>
    <w:rsid w:val="00FF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1B8"/>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8"/>
      </w:numPr>
    </w:pPr>
  </w:style>
  <w:style w:type="numbering" w:customStyle="1" w:styleId="Zaimportowanystyl10">
    <w:name w:val="Zaimportowany styl 10"/>
    <w:rsid w:val="00A85B1F"/>
    <w:pPr>
      <w:numPr>
        <w:numId w:val="29"/>
      </w:numPr>
    </w:pPr>
  </w:style>
  <w:style w:type="numbering" w:customStyle="1" w:styleId="Zaimportowanystyl11">
    <w:name w:val="Zaimportowany styl 11"/>
    <w:rsid w:val="00A85B1F"/>
    <w:pPr>
      <w:numPr>
        <w:numId w:val="30"/>
      </w:numPr>
    </w:pPr>
  </w:style>
  <w:style w:type="numbering" w:customStyle="1" w:styleId="Zaimportowanystyl14">
    <w:name w:val="Zaimportowany styl 14"/>
    <w:rsid w:val="00A85B1F"/>
    <w:pPr>
      <w:numPr>
        <w:numId w:val="31"/>
      </w:numPr>
    </w:pPr>
  </w:style>
  <w:style w:type="numbering" w:customStyle="1" w:styleId="Zaimportowanystyl28">
    <w:name w:val="Zaimportowany styl 28"/>
    <w:rsid w:val="00A85B1F"/>
    <w:pPr>
      <w:numPr>
        <w:numId w:val="32"/>
      </w:numPr>
    </w:pPr>
  </w:style>
  <w:style w:type="numbering" w:customStyle="1" w:styleId="Zaimportowanystyl29">
    <w:name w:val="Zaimportowany styl 29"/>
    <w:rsid w:val="00A85B1F"/>
    <w:pPr>
      <w:numPr>
        <w:numId w:val="33"/>
      </w:numPr>
    </w:pPr>
  </w:style>
  <w:style w:type="numbering" w:customStyle="1" w:styleId="Zaimportowanystyl1">
    <w:name w:val="Zaimportowany styl 1"/>
    <w:rsid w:val="00A85B1F"/>
    <w:pPr>
      <w:numPr>
        <w:numId w:val="34"/>
      </w:numPr>
    </w:pPr>
  </w:style>
  <w:style w:type="numbering" w:customStyle="1" w:styleId="Zaimportowanystyl30">
    <w:name w:val="Zaimportowany styl 30"/>
    <w:rsid w:val="00A85B1F"/>
    <w:pPr>
      <w:numPr>
        <w:numId w:val="35"/>
      </w:numPr>
    </w:pPr>
  </w:style>
  <w:style w:type="numbering" w:customStyle="1" w:styleId="Zaimportowanystyl31">
    <w:name w:val="Zaimportowany styl 31"/>
    <w:rsid w:val="00A85B1F"/>
    <w:pPr>
      <w:numPr>
        <w:numId w:val="36"/>
      </w:numPr>
    </w:pPr>
  </w:style>
  <w:style w:type="numbering" w:customStyle="1" w:styleId="Zaimportowanystyl32">
    <w:name w:val="Zaimportowany styl 32"/>
    <w:rsid w:val="00A85B1F"/>
    <w:pPr>
      <w:numPr>
        <w:numId w:val="37"/>
      </w:numPr>
    </w:pPr>
  </w:style>
  <w:style w:type="numbering" w:customStyle="1" w:styleId="Zaimportowanystyl33">
    <w:name w:val="Zaimportowany styl 33"/>
    <w:rsid w:val="00A85B1F"/>
    <w:pPr>
      <w:numPr>
        <w:numId w:val="38"/>
      </w:numPr>
    </w:pPr>
  </w:style>
  <w:style w:type="numbering" w:customStyle="1" w:styleId="Zaimportowanystyl34">
    <w:name w:val="Zaimportowany styl 34"/>
    <w:rsid w:val="00A85B1F"/>
    <w:pPr>
      <w:numPr>
        <w:numId w:val="39"/>
      </w:numPr>
    </w:pPr>
  </w:style>
  <w:style w:type="numbering" w:customStyle="1" w:styleId="Zaimportowanystyl35">
    <w:name w:val="Zaimportowany styl 35"/>
    <w:rsid w:val="00A85B1F"/>
    <w:pPr>
      <w:numPr>
        <w:numId w:val="40"/>
      </w:numPr>
    </w:pPr>
  </w:style>
  <w:style w:type="numbering" w:customStyle="1" w:styleId="Zaimportowanystyl36">
    <w:name w:val="Zaimportowany styl 36"/>
    <w:rsid w:val="00A85B1F"/>
    <w:pPr>
      <w:numPr>
        <w:numId w:val="41"/>
      </w:numPr>
    </w:pPr>
  </w:style>
  <w:style w:type="numbering" w:customStyle="1" w:styleId="Zaimportowanystyl37">
    <w:name w:val="Zaimportowany styl 37"/>
    <w:rsid w:val="00A85B1F"/>
    <w:pPr>
      <w:numPr>
        <w:numId w:val="42"/>
      </w:numPr>
    </w:pPr>
  </w:style>
  <w:style w:type="numbering" w:customStyle="1" w:styleId="List16">
    <w:name w:val="List 16"/>
    <w:rsid w:val="00A85B1F"/>
    <w:pPr>
      <w:numPr>
        <w:numId w:val="43"/>
      </w:numPr>
    </w:pPr>
  </w:style>
  <w:style w:type="numbering" w:customStyle="1" w:styleId="List17">
    <w:name w:val="List 17"/>
    <w:rsid w:val="00A85B1F"/>
    <w:pPr>
      <w:numPr>
        <w:numId w:val="44"/>
      </w:numPr>
    </w:pPr>
  </w:style>
  <w:style w:type="numbering" w:customStyle="1" w:styleId="Zaimportowanystyl5">
    <w:name w:val="Zaimportowany styl 5"/>
    <w:rsid w:val="00A85B1F"/>
    <w:pPr>
      <w:numPr>
        <w:numId w:val="45"/>
      </w:numPr>
    </w:pPr>
  </w:style>
  <w:style w:type="paragraph" w:customStyle="1" w:styleId="pnumeracja2">
    <w:name w:val="p_numeracja2"/>
    <w:basedOn w:val="Normalny"/>
    <w:link w:val="pnumeracja2Znak"/>
    <w:qFormat/>
    <w:rsid w:val="00A85B1F"/>
    <w:pPr>
      <w:numPr>
        <w:ilvl w:val="1"/>
        <w:numId w:val="46"/>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7"/>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8"/>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44DE5"/>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5C19B7"/>
    <w:pPr>
      <w:spacing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1B8"/>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8"/>
      </w:numPr>
    </w:pPr>
  </w:style>
  <w:style w:type="numbering" w:customStyle="1" w:styleId="Zaimportowanystyl10">
    <w:name w:val="Zaimportowany styl 10"/>
    <w:rsid w:val="00A85B1F"/>
    <w:pPr>
      <w:numPr>
        <w:numId w:val="29"/>
      </w:numPr>
    </w:pPr>
  </w:style>
  <w:style w:type="numbering" w:customStyle="1" w:styleId="Zaimportowanystyl11">
    <w:name w:val="Zaimportowany styl 11"/>
    <w:rsid w:val="00A85B1F"/>
    <w:pPr>
      <w:numPr>
        <w:numId w:val="30"/>
      </w:numPr>
    </w:pPr>
  </w:style>
  <w:style w:type="numbering" w:customStyle="1" w:styleId="Zaimportowanystyl14">
    <w:name w:val="Zaimportowany styl 14"/>
    <w:rsid w:val="00A85B1F"/>
    <w:pPr>
      <w:numPr>
        <w:numId w:val="31"/>
      </w:numPr>
    </w:pPr>
  </w:style>
  <w:style w:type="numbering" w:customStyle="1" w:styleId="Zaimportowanystyl28">
    <w:name w:val="Zaimportowany styl 28"/>
    <w:rsid w:val="00A85B1F"/>
    <w:pPr>
      <w:numPr>
        <w:numId w:val="32"/>
      </w:numPr>
    </w:pPr>
  </w:style>
  <w:style w:type="numbering" w:customStyle="1" w:styleId="Zaimportowanystyl29">
    <w:name w:val="Zaimportowany styl 29"/>
    <w:rsid w:val="00A85B1F"/>
    <w:pPr>
      <w:numPr>
        <w:numId w:val="33"/>
      </w:numPr>
    </w:pPr>
  </w:style>
  <w:style w:type="numbering" w:customStyle="1" w:styleId="Zaimportowanystyl1">
    <w:name w:val="Zaimportowany styl 1"/>
    <w:rsid w:val="00A85B1F"/>
    <w:pPr>
      <w:numPr>
        <w:numId w:val="34"/>
      </w:numPr>
    </w:pPr>
  </w:style>
  <w:style w:type="numbering" w:customStyle="1" w:styleId="Zaimportowanystyl30">
    <w:name w:val="Zaimportowany styl 30"/>
    <w:rsid w:val="00A85B1F"/>
    <w:pPr>
      <w:numPr>
        <w:numId w:val="35"/>
      </w:numPr>
    </w:pPr>
  </w:style>
  <w:style w:type="numbering" w:customStyle="1" w:styleId="Zaimportowanystyl31">
    <w:name w:val="Zaimportowany styl 31"/>
    <w:rsid w:val="00A85B1F"/>
    <w:pPr>
      <w:numPr>
        <w:numId w:val="36"/>
      </w:numPr>
    </w:pPr>
  </w:style>
  <w:style w:type="numbering" w:customStyle="1" w:styleId="Zaimportowanystyl32">
    <w:name w:val="Zaimportowany styl 32"/>
    <w:rsid w:val="00A85B1F"/>
    <w:pPr>
      <w:numPr>
        <w:numId w:val="37"/>
      </w:numPr>
    </w:pPr>
  </w:style>
  <w:style w:type="numbering" w:customStyle="1" w:styleId="Zaimportowanystyl33">
    <w:name w:val="Zaimportowany styl 33"/>
    <w:rsid w:val="00A85B1F"/>
    <w:pPr>
      <w:numPr>
        <w:numId w:val="38"/>
      </w:numPr>
    </w:pPr>
  </w:style>
  <w:style w:type="numbering" w:customStyle="1" w:styleId="Zaimportowanystyl34">
    <w:name w:val="Zaimportowany styl 34"/>
    <w:rsid w:val="00A85B1F"/>
    <w:pPr>
      <w:numPr>
        <w:numId w:val="39"/>
      </w:numPr>
    </w:pPr>
  </w:style>
  <w:style w:type="numbering" w:customStyle="1" w:styleId="Zaimportowanystyl35">
    <w:name w:val="Zaimportowany styl 35"/>
    <w:rsid w:val="00A85B1F"/>
    <w:pPr>
      <w:numPr>
        <w:numId w:val="40"/>
      </w:numPr>
    </w:pPr>
  </w:style>
  <w:style w:type="numbering" w:customStyle="1" w:styleId="Zaimportowanystyl36">
    <w:name w:val="Zaimportowany styl 36"/>
    <w:rsid w:val="00A85B1F"/>
    <w:pPr>
      <w:numPr>
        <w:numId w:val="41"/>
      </w:numPr>
    </w:pPr>
  </w:style>
  <w:style w:type="numbering" w:customStyle="1" w:styleId="Zaimportowanystyl37">
    <w:name w:val="Zaimportowany styl 37"/>
    <w:rsid w:val="00A85B1F"/>
    <w:pPr>
      <w:numPr>
        <w:numId w:val="42"/>
      </w:numPr>
    </w:pPr>
  </w:style>
  <w:style w:type="numbering" w:customStyle="1" w:styleId="List16">
    <w:name w:val="List 16"/>
    <w:rsid w:val="00A85B1F"/>
    <w:pPr>
      <w:numPr>
        <w:numId w:val="43"/>
      </w:numPr>
    </w:pPr>
  </w:style>
  <w:style w:type="numbering" w:customStyle="1" w:styleId="List17">
    <w:name w:val="List 17"/>
    <w:rsid w:val="00A85B1F"/>
    <w:pPr>
      <w:numPr>
        <w:numId w:val="44"/>
      </w:numPr>
    </w:pPr>
  </w:style>
  <w:style w:type="numbering" w:customStyle="1" w:styleId="Zaimportowanystyl5">
    <w:name w:val="Zaimportowany styl 5"/>
    <w:rsid w:val="00A85B1F"/>
    <w:pPr>
      <w:numPr>
        <w:numId w:val="45"/>
      </w:numPr>
    </w:pPr>
  </w:style>
  <w:style w:type="paragraph" w:customStyle="1" w:styleId="pnumeracja2">
    <w:name w:val="p_numeracja2"/>
    <w:basedOn w:val="Normalny"/>
    <w:link w:val="pnumeracja2Znak"/>
    <w:qFormat/>
    <w:rsid w:val="00A85B1F"/>
    <w:pPr>
      <w:numPr>
        <w:ilvl w:val="1"/>
        <w:numId w:val="46"/>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7"/>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8"/>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44DE5"/>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5C19B7"/>
    <w:pPr>
      <w:spacing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9D32-8C0B-4D54-9B8B-7EA5515E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19067</Words>
  <Characters>114403</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2022-04-22T12:22:00Z</dcterms:created>
  <dcterms:modified xsi:type="dcterms:W3CDTF">2022-04-22T12:22:00Z</dcterms:modified>
</cp:coreProperties>
</file>